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969a" w14:textId="adf9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әкімдігінің 2020 жылғы 9 маусымдағы № 204 "Арыс қаласы аумағында көшпелі сауданы жүзеге асыру үшін арнайы бөлінген орындарды және (немесе) маршруттарды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2023 жылғы 16 қаңтардағы № 14 қаулысы. Түркістан облысының Әдiлет департаментiнде 2023 жылғы 16 қаңтарда № 6232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Арыс қаласы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қаласы әкімдігінің 2020 жылғы 9 маусымдағы № 204 "Арыс қаласы аумағында көшпелі сауданы жүзеге асыру үшін арнайы бөлінген орындарды және (немесе) маршруттарды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5655 болып тіркелген)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