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1756" w14:textId="d6517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Түркістан облысы Арыс қалалық мәслихатының 2023 жылғы 28 қыркүйектегі № 8/51-VІІІ шешiмi. Түркістан облысының Әдiлет департаментiнде 2023 жылғы 29 қыркүйекте № 6368-13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56 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Арыс қалалық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1) Арыс қалалық мәслихатының "Арыс қаласының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2021 жылғы 31 наурыздағы № 4/19-VII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актiлердi мемлекеттiк тiркеу тiзiлiмiнде № 6153 болып тiркелген);</w:t>
      </w:r>
    </w:p>
    <w:bookmarkEnd w:id="3"/>
    <w:bookmarkStart w:name="z5" w:id="4"/>
    <w:p>
      <w:pPr>
        <w:spacing w:after="0"/>
        <w:ind w:left="0"/>
        <w:jc w:val="both"/>
      </w:pPr>
      <w:r>
        <w:rPr>
          <w:rFonts w:ascii="Times New Roman"/>
          <w:b w:val="false"/>
          <w:i w:val="false"/>
          <w:color w:val="000000"/>
          <w:sz w:val="28"/>
        </w:rPr>
        <w:t xml:space="preserve">
      2) Арыс қалалық мәслихатының "Арыс қалалық мәслихатының 2021 жылғы 31 наурыздағы № 4/19-VII "Арыс қаласының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өзгеріc енгізу туралы 2022 жылғы 15 қарашадағы № 29/155-VІІ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30604 болып тіркелген).</w:t>
      </w:r>
    </w:p>
    <w:bookmarkEnd w:id="4"/>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Арыс 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2023 жылғы 28 қыркүйектегі</w:t>
            </w:r>
            <w:r>
              <w:br/>
            </w:r>
            <w:r>
              <w:rPr>
                <w:rFonts w:ascii="Times New Roman"/>
                <w:b w:val="false"/>
                <w:i w:val="false"/>
                <w:color w:val="000000"/>
                <w:sz w:val="20"/>
              </w:rPr>
              <w:t>№ 8/51-VІІІ шешіміне қосымша</w:t>
            </w:r>
          </w:p>
        </w:tc>
      </w:tr>
    </w:tbl>
    <w:bookmarkStart w:name="z8" w:id="6"/>
    <w:p>
      <w:pPr>
        <w:spacing w:after="0"/>
        <w:ind w:left="0"/>
        <w:jc w:val="left"/>
      </w:pPr>
      <w:r>
        <w:rPr>
          <w:rFonts w:ascii="Times New Roman"/>
          <w:b/>
          <w:i w:val="false"/>
          <w:color w:val="000000"/>
        </w:rPr>
        <w:t xml:space="preserve">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Республикасының Бюджет кодексінің 56 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w:t>
      </w:r>
      <w:r>
        <w:rPr>
          <w:rFonts w:ascii="Times New Roman"/>
          <w:b w:val="false"/>
          <w:i w:val="false"/>
          <w:color w:val="000000"/>
          <w:sz w:val="28"/>
        </w:rPr>
        <w:t>қағидалар</w:t>
      </w:r>
      <w:r>
        <w:rPr>
          <w:rFonts w:ascii="Times New Roman"/>
          <w:b w:val="false"/>
          <w:i w:val="false"/>
          <w:color w:val="000000"/>
          <w:sz w:val="28"/>
        </w:rPr>
        <w:t>) және әлеуметтік көмек көрсетудің, оның мөлшерлерін белгілеудің және Арыс қаласының мұқтаж азаматтардың жекелеген санаттарының тізбесін айқындаудың тәртібін белгілейді.</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Арыс қаласы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"Арыс қаласының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уәкілетті мемлекеттік орган – "Арыс қаласының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Start w:name="z12" w:id="10"/>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0"/>
    <w:bookmarkStart w:name="z13" w:id="11"/>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1"/>
    <w:bookmarkStart w:name="z14" w:id="12"/>
    <w:p>
      <w:pPr>
        <w:spacing w:after="0"/>
        <w:ind w:left="0"/>
        <w:jc w:val="both"/>
      </w:pPr>
      <w:r>
        <w:rPr>
          <w:rFonts w:ascii="Times New Roman"/>
          <w:b w:val="false"/>
          <w:i w:val="false"/>
          <w:color w:val="000000"/>
          <w:sz w:val="28"/>
        </w:rPr>
        <w:t>
      5. Учаскелік және арнайы комиссиялар өз қызметін облыстардың (республикалық маңызы бар қаланың, астананың) ЖАО бекітетін ережелердің негізінде жүзеге асырады.</w:t>
      </w:r>
    </w:p>
    <w:bookmarkEnd w:id="12"/>
    <w:bookmarkStart w:name="z15" w:id="13"/>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3"/>
    <w:bookmarkStart w:name="z16" w:id="14"/>
    <w:p>
      <w:pPr>
        <w:spacing w:after="0"/>
        <w:ind w:left="0"/>
        <w:jc w:val="both"/>
      </w:pPr>
      <w:r>
        <w:rPr>
          <w:rFonts w:ascii="Times New Roman"/>
          <w:b w:val="false"/>
          <w:i w:val="false"/>
          <w:color w:val="000000"/>
          <w:sz w:val="28"/>
        </w:rPr>
        <w:t>
      6. Мереке күндеріне әлеуметтік көмек бір рет ақшалай төлем түрінде азаматтардың келесі санаттарына көрсетіледі:</w:t>
      </w:r>
    </w:p>
    <w:bookmarkEnd w:id="14"/>
    <w:p>
      <w:pPr>
        <w:spacing w:after="0"/>
        <w:ind w:left="0"/>
        <w:jc w:val="both"/>
      </w:pPr>
      <w:r>
        <w:rPr>
          <w:rFonts w:ascii="Times New Roman"/>
          <w:b w:val="false"/>
          <w:i w:val="false"/>
          <w:color w:val="000000"/>
          <w:sz w:val="28"/>
        </w:rPr>
        <w:t>
      1) 8 наурыз - Халықаралық әйелдер күні - көп балалы аналарға, оның ішінде:</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І және ІІ дәрежелі "Ана даңқы" ордендерімен наградталған - 3 айлық есептік көрсеткіш мөлшерінде;</w:t>
      </w:r>
    </w:p>
    <w:p>
      <w:pPr>
        <w:spacing w:after="0"/>
        <w:ind w:left="0"/>
        <w:jc w:val="both"/>
      </w:pPr>
      <w:r>
        <w:rPr>
          <w:rFonts w:ascii="Times New Roman"/>
          <w:b w:val="false"/>
          <w:i w:val="false"/>
          <w:color w:val="000000"/>
          <w:sz w:val="28"/>
        </w:rPr>
        <w:t>
      2) 26 сәуір – радиациялық апаттардың салдарын жоюға қатысқан қатысушылар және осы апаттардың құрбандарын еске алу күні:</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35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30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айлық есептік көрсеткіш мөлшерінде;</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айлық есептік көрсеткіш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20 айлық есептік көрсеткіш мөлшерінде;</w:t>
      </w:r>
    </w:p>
    <w:p>
      <w:pPr>
        <w:spacing w:after="0"/>
        <w:ind w:left="0"/>
        <w:jc w:val="both"/>
      </w:pPr>
      <w:r>
        <w:rPr>
          <w:rFonts w:ascii="Times New Roman"/>
          <w:b w:val="false"/>
          <w:i w:val="false"/>
          <w:color w:val="000000"/>
          <w:sz w:val="28"/>
        </w:rPr>
        <w:t>
      3) 7 мамыр – Отан қорғаушылар күні:</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35 айлық есептік көрсеткіш мөлшерінде;</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 айлық есептік көрсеткіш мөлшерінде;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15 айлық есептік көрсеткіш мөлшерінде;</w:t>
      </w:r>
    </w:p>
    <w:p>
      <w:pPr>
        <w:spacing w:after="0"/>
        <w:ind w:left="0"/>
        <w:jc w:val="both"/>
      </w:pPr>
      <w:r>
        <w:rPr>
          <w:rFonts w:ascii="Times New Roman"/>
          <w:b w:val="false"/>
          <w:i w:val="false"/>
          <w:color w:val="000000"/>
          <w:sz w:val="28"/>
        </w:rPr>
        <w:t>
      4) 9 мамыр – Ұлы Отан соғысының Жеңіс күні:</w:t>
      </w:r>
    </w:p>
    <w:p>
      <w:pPr>
        <w:spacing w:after="0"/>
        <w:ind w:left="0"/>
        <w:jc w:val="both"/>
      </w:pPr>
      <w:r>
        <w:rPr>
          <w:rFonts w:ascii="Times New Roman"/>
          <w:b w:val="false"/>
          <w:i w:val="false"/>
          <w:color w:val="000000"/>
          <w:sz w:val="28"/>
        </w:rPr>
        <w:t>
      Ұлы Отан соғысының қатысушылары мен мүгедектігі бар азаматтарға – 1 000 000 теңге мөлшерінде;</w:t>
      </w:r>
    </w:p>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қызметшілеріне, сондай-ақ бұрынғы КСР Одағы ішкі істер және мемлекеттік қауіпсіздік органдарының басшы және қатардағы құрамының адамдарына – 32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32 айлық есептік көрсеткіш мөлшерінде;</w:t>
      </w:r>
    </w:p>
    <w:p>
      <w:pPr>
        <w:spacing w:after="0"/>
        <w:ind w:left="0"/>
        <w:jc w:val="both"/>
      </w:pPr>
      <w:r>
        <w:rPr>
          <w:rFonts w:ascii="Times New Roman"/>
          <w:b w:val="false"/>
          <w:i w:val="false"/>
          <w:color w:val="000000"/>
          <w:sz w:val="28"/>
        </w:rPr>
        <w:t>
      Ұлы Отан соғысы кезеңiнде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32 айлық есептік көрсеткіш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32 айлық есептік көрсеткіш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32 айлық есептік көрсеткіш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20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32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30 айлық есептік көрсеткіш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30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30 айлық есептік көрсеткіш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 20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15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15 айлық есептік көрсеткіш мөлшерінде;</w:t>
      </w:r>
    </w:p>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 – 10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10 айлық есептік көрсеткіш мөлшерінде;</w:t>
      </w:r>
    </w:p>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10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 айлық есептік көрсеткіш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15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 – 32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зайыбына (жұбайы) – 20 айлық есептік көрсеткіш мөлшерінде;</w:t>
      </w:r>
    </w:p>
    <w:p>
      <w:pPr>
        <w:spacing w:after="0"/>
        <w:ind w:left="0"/>
        <w:jc w:val="both"/>
      </w:pPr>
      <w:r>
        <w:rPr>
          <w:rFonts w:ascii="Times New Roman"/>
          <w:b w:val="false"/>
          <w:i w:val="false"/>
          <w:color w:val="000000"/>
          <w:sz w:val="28"/>
        </w:rPr>
        <w:t>
      5) 29 тамыз – Семей ядролық сынақ полигонының жабылу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адамдарға - 15 айлық есептік көрсеткіш мөлшерінде;</w:t>
      </w:r>
    </w:p>
    <w:p>
      <w:pPr>
        <w:spacing w:after="0"/>
        <w:ind w:left="0"/>
        <w:jc w:val="both"/>
      </w:pPr>
      <w:r>
        <w:rPr>
          <w:rFonts w:ascii="Times New Roman"/>
          <w:b w:val="false"/>
          <w:i w:val="false"/>
          <w:color w:val="000000"/>
          <w:sz w:val="28"/>
        </w:rPr>
        <w:t>
      6) 30 тамыз – ҚР Конституциясы күні:</w:t>
      </w:r>
    </w:p>
    <w:p>
      <w:pPr>
        <w:spacing w:after="0"/>
        <w:ind w:left="0"/>
        <w:jc w:val="both"/>
      </w:pPr>
      <w:r>
        <w:rPr>
          <w:rFonts w:ascii="Times New Roman"/>
          <w:b w:val="false"/>
          <w:i w:val="false"/>
          <w:color w:val="000000"/>
          <w:sz w:val="28"/>
        </w:rPr>
        <w:t>
      үйде арнаулы әлеуметтік қызметтер алатын жалғызілікті қарттарға, 1 – топтағы мүгедектігі бар адамдарға – 6 айлық есептік көрсеткіш мөлшерінде;</w:t>
      </w:r>
    </w:p>
    <w:p>
      <w:pPr>
        <w:spacing w:after="0"/>
        <w:ind w:left="0"/>
        <w:jc w:val="both"/>
      </w:pPr>
      <w:r>
        <w:rPr>
          <w:rFonts w:ascii="Times New Roman"/>
          <w:b w:val="false"/>
          <w:i w:val="false"/>
          <w:color w:val="000000"/>
          <w:sz w:val="28"/>
        </w:rPr>
        <w:t>
      7) 16 желтоқсан – ҚР Тәуелсіздік күні:</w:t>
      </w:r>
    </w:p>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тұлғаларына – 60 айлық есептік көрсеткіш мөлшерінде;</w:t>
      </w:r>
    </w:p>
    <w:p>
      <w:pPr>
        <w:spacing w:after="0"/>
        <w:ind w:left="0"/>
        <w:jc w:val="both"/>
      </w:pPr>
      <w:r>
        <w:rPr>
          <w:rFonts w:ascii="Times New Roman"/>
          <w:b w:val="false"/>
          <w:i w:val="false"/>
          <w:color w:val="000000"/>
          <w:sz w:val="28"/>
        </w:rPr>
        <w:t>
      үйде арнаулы әлеуметтік қызметтер алатын мүгедектігі бар балаларға – 5 айлық есептік көрсеткіш мөлшерінде.</w:t>
      </w:r>
    </w:p>
    <w:bookmarkStart w:name="z17" w:id="15"/>
    <w:p>
      <w:pPr>
        <w:spacing w:after="0"/>
        <w:ind w:left="0"/>
        <w:jc w:val="both"/>
      </w:pPr>
      <w:r>
        <w:rPr>
          <w:rFonts w:ascii="Times New Roman"/>
          <w:b w:val="false"/>
          <w:i w:val="false"/>
          <w:color w:val="000000"/>
          <w:sz w:val="28"/>
        </w:rPr>
        <w:t>
      7. Мұқтаж азаматтардың жекелеген санаттарына әлеуметтік көмек бір рет және (немесе) мерзімді (ай сайын, тоқсан сайын, жартыжылдықта 1 рет, жылына 1 рет) көрсетіледі:</w:t>
      </w:r>
    </w:p>
    <w:bookmarkEnd w:id="15"/>
    <w:p>
      <w:pPr>
        <w:spacing w:after="0"/>
        <w:ind w:left="0"/>
        <w:jc w:val="both"/>
      </w:pPr>
      <w:r>
        <w:rPr>
          <w:rFonts w:ascii="Times New Roman"/>
          <w:b w:val="false"/>
          <w:i w:val="false"/>
          <w:color w:val="000000"/>
          <w:sz w:val="28"/>
        </w:rPr>
        <w:t>
      1) адамның иммун тапшылығы вирусын (бұдан әрі – АИТВ) жұқтырған және диспансерлік есепте тұрған балалардың немесе АИТВ-мен ауыратын балалардың ата-аналарына немесе заңды өкілдеріне – ай сайын ең төменгі күнкөріс деңгейінің 2 еселік мөлшерінде;</w:t>
      </w:r>
    </w:p>
    <w:p>
      <w:pPr>
        <w:spacing w:after="0"/>
        <w:ind w:left="0"/>
        <w:jc w:val="both"/>
      </w:pPr>
      <w:r>
        <w:rPr>
          <w:rFonts w:ascii="Times New Roman"/>
          <w:b w:val="false"/>
          <w:i w:val="false"/>
          <w:color w:val="000000"/>
          <w:sz w:val="28"/>
        </w:rPr>
        <w:t>
      2) АИТВ-мен ауыратын адамдарға – біржолғы ең төменгі күнкөріс деңгейінің 2 еселік мөлшерінде;</w:t>
      </w:r>
    </w:p>
    <w:p>
      <w:pPr>
        <w:spacing w:after="0"/>
        <w:ind w:left="0"/>
        <w:jc w:val="both"/>
      </w:pPr>
      <w:r>
        <w:rPr>
          <w:rFonts w:ascii="Times New Roman"/>
          <w:b w:val="false"/>
          <w:i w:val="false"/>
          <w:color w:val="000000"/>
          <w:sz w:val="28"/>
        </w:rPr>
        <w:t>
      3) оқу жылы кезеңінде үйде оқып және тәрбиеленіп жатқан мүгедектігі бар балаларға – ай сайын 1 айлық есептік көрсеткіш мөлшерінде;</w:t>
      </w:r>
    </w:p>
    <w:p>
      <w:pPr>
        <w:spacing w:after="0"/>
        <w:ind w:left="0"/>
        <w:jc w:val="both"/>
      </w:pPr>
      <w:r>
        <w:rPr>
          <w:rFonts w:ascii="Times New Roman"/>
          <w:b w:val="false"/>
          <w:i w:val="false"/>
          <w:color w:val="000000"/>
          <w:sz w:val="28"/>
        </w:rPr>
        <w:t>
      4) басылымдарға жазылу үшін – Ұлы Отан соғысы жылдарында тылдағы жанқиярлық еңбегi мен мiнсiз әскери қызметi үшiн бұрынғы КСР Одағының ордендерiмен және медальдарымен наградталған адамдарға – біржолғы 3 айлық есептік көрсеткіш мөлшерінде;</w:t>
      </w:r>
    </w:p>
    <w:p>
      <w:pPr>
        <w:spacing w:after="0"/>
        <w:ind w:left="0"/>
        <w:jc w:val="both"/>
      </w:pPr>
      <w:r>
        <w:rPr>
          <w:rFonts w:ascii="Times New Roman"/>
          <w:b w:val="false"/>
          <w:i w:val="false"/>
          <w:color w:val="000000"/>
          <w:sz w:val="28"/>
        </w:rPr>
        <w:t xml:space="preserve">
      5) Ұлы Отан соғысының қатысушылары мен мүгедектігі бар адамдарға және соларға теңестірілген адамдарға, зейнеткерлерге, мүгедектігі бар адамдарға және Қазақстандағы 1986 жылғы 17-18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тұлғаларына санаторийлік-курорттық емделуге – біржолғы 65 айлық есептік көрсеткіш мөлшерінде;</w:t>
      </w:r>
    </w:p>
    <w:p>
      <w:pPr>
        <w:spacing w:after="0"/>
        <w:ind w:left="0"/>
        <w:jc w:val="both"/>
      </w:pPr>
      <w:r>
        <w:rPr>
          <w:rFonts w:ascii="Times New Roman"/>
          <w:b w:val="false"/>
          <w:i w:val="false"/>
          <w:color w:val="000000"/>
          <w:sz w:val="28"/>
        </w:rPr>
        <w:t>
      6) Ұлы Отан соғысының қатысушылары мен мүгедектігі бар адамдарға жол жүру шығындарын өтеу үшін:</w:t>
      </w:r>
    </w:p>
    <w:p>
      <w:pPr>
        <w:spacing w:after="0"/>
        <w:ind w:left="0"/>
        <w:jc w:val="both"/>
      </w:pPr>
      <w:r>
        <w:rPr>
          <w:rFonts w:ascii="Times New Roman"/>
          <w:b w:val="false"/>
          <w:i w:val="false"/>
          <w:color w:val="000000"/>
          <w:sz w:val="28"/>
        </w:rPr>
        <w:t>
      Тәуелсіз Мемлекеттер Достастығы елдеріне – біржолғы 30 айлық есептік көрсеткіш мөлшерінде;</w:t>
      </w:r>
    </w:p>
    <w:p>
      <w:pPr>
        <w:spacing w:after="0"/>
        <w:ind w:left="0"/>
        <w:jc w:val="both"/>
      </w:pPr>
      <w:r>
        <w:rPr>
          <w:rFonts w:ascii="Times New Roman"/>
          <w:b w:val="false"/>
          <w:i w:val="false"/>
          <w:color w:val="000000"/>
          <w:sz w:val="28"/>
        </w:rPr>
        <w:t>
      Қазақстан Республикасының аумағында – біржолғы 15 айлық есептік көрсеткіш мөлшерінде;</w:t>
      </w:r>
    </w:p>
    <w:p>
      <w:pPr>
        <w:spacing w:after="0"/>
        <w:ind w:left="0"/>
        <w:jc w:val="both"/>
      </w:pPr>
      <w:r>
        <w:rPr>
          <w:rFonts w:ascii="Times New Roman"/>
          <w:b w:val="false"/>
          <w:i w:val="false"/>
          <w:color w:val="000000"/>
          <w:sz w:val="28"/>
        </w:rPr>
        <w:t>
      7) абилитациялау мен оңалтудың жеке бағдарламасы бойынша мүгедектігі бар адамдарды кресло-арбамен қамтамасыз етуге:</w:t>
      </w:r>
    </w:p>
    <w:p>
      <w:pPr>
        <w:spacing w:after="0"/>
        <w:ind w:left="0"/>
        <w:jc w:val="both"/>
      </w:pPr>
      <w:r>
        <w:rPr>
          <w:rFonts w:ascii="Times New Roman"/>
          <w:b w:val="false"/>
          <w:i w:val="false"/>
          <w:color w:val="000000"/>
          <w:sz w:val="28"/>
        </w:rPr>
        <w:t>
      қол жетегі бар бөлмеде жүріп-тұруға арналған базалық кресло-арбаға (ересектерге, жасөспірімдерге, балаларға),</w:t>
      </w:r>
    </w:p>
    <w:p>
      <w:pPr>
        <w:spacing w:after="0"/>
        <w:ind w:left="0"/>
        <w:jc w:val="both"/>
      </w:pPr>
      <w:r>
        <w:rPr>
          <w:rFonts w:ascii="Times New Roman"/>
          <w:b w:val="false"/>
          <w:i w:val="false"/>
          <w:color w:val="000000"/>
          <w:sz w:val="28"/>
        </w:rPr>
        <w:t>
      қол жетегі бар серуендеуге арналған базалық кресло-арбаға (ересектерге, жасөспірімдерге, балаларға),</w:t>
      </w:r>
    </w:p>
    <w:p>
      <w:pPr>
        <w:spacing w:after="0"/>
        <w:ind w:left="0"/>
        <w:jc w:val="both"/>
      </w:pPr>
      <w:r>
        <w:rPr>
          <w:rFonts w:ascii="Times New Roman"/>
          <w:b w:val="false"/>
          <w:i w:val="false"/>
          <w:color w:val="000000"/>
          <w:sz w:val="28"/>
        </w:rPr>
        <w:t>
      рычагты жетегі бар серуендеуге арналған кресло-арбаға,</w:t>
      </w:r>
    </w:p>
    <w:p>
      <w:pPr>
        <w:spacing w:after="0"/>
        <w:ind w:left="0"/>
        <w:jc w:val="both"/>
      </w:pPr>
      <w:r>
        <w:rPr>
          <w:rFonts w:ascii="Times New Roman"/>
          <w:b w:val="false"/>
          <w:i w:val="false"/>
          <w:color w:val="000000"/>
          <w:sz w:val="28"/>
        </w:rPr>
        <w:t>
      белсенді типтегі кресло-арбаға (әмбебап),</w:t>
      </w:r>
    </w:p>
    <w:p>
      <w:pPr>
        <w:spacing w:after="0"/>
        <w:ind w:left="0"/>
        <w:jc w:val="both"/>
      </w:pPr>
      <w:r>
        <w:rPr>
          <w:rFonts w:ascii="Times New Roman"/>
          <w:b w:val="false"/>
          <w:i w:val="false"/>
          <w:color w:val="000000"/>
          <w:sz w:val="28"/>
        </w:rPr>
        <w:t>
      электр жетегі бар кресло-арбаға (әмбебап),</w:t>
      </w:r>
    </w:p>
    <w:p>
      <w:pPr>
        <w:spacing w:after="0"/>
        <w:ind w:left="0"/>
        <w:jc w:val="both"/>
      </w:pPr>
      <w:r>
        <w:rPr>
          <w:rFonts w:ascii="Times New Roman"/>
          <w:b w:val="false"/>
          <w:i w:val="false"/>
          <w:color w:val="000000"/>
          <w:sz w:val="28"/>
        </w:rPr>
        <w:t>
      ересектерге арналған көп функцияналды кресло-арбаға (әмбебап),</w:t>
      </w:r>
    </w:p>
    <w:p>
      <w:pPr>
        <w:spacing w:after="0"/>
        <w:ind w:left="0"/>
        <w:jc w:val="both"/>
      </w:pPr>
      <w:r>
        <w:rPr>
          <w:rFonts w:ascii="Times New Roman"/>
          <w:b w:val="false"/>
          <w:i w:val="false"/>
          <w:color w:val="000000"/>
          <w:sz w:val="28"/>
        </w:rPr>
        <w:t>
      балаларға арналған көп функцияналды кресло-арбаға (әмбебап),</w:t>
      </w:r>
    </w:p>
    <w:p>
      <w:pPr>
        <w:spacing w:after="0"/>
        <w:ind w:left="0"/>
        <w:jc w:val="both"/>
      </w:pPr>
      <w:r>
        <w:rPr>
          <w:rFonts w:ascii="Times New Roman"/>
          <w:b w:val="false"/>
          <w:i w:val="false"/>
          <w:color w:val="000000"/>
          <w:sz w:val="28"/>
        </w:rPr>
        <w:t>
      сырғытқы арбаға,</w:t>
      </w:r>
    </w:p>
    <w:p>
      <w:pPr>
        <w:spacing w:after="0"/>
        <w:ind w:left="0"/>
        <w:jc w:val="both"/>
      </w:pPr>
      <w:r>
        <w:rPr>
          <w:rFonts w:ascii="Times New Roman"/>
          <w:b w:val="false"/>
          <w:i w:val="false"/>
          <w:color w:val="000000"/>
          <w:sz w:val="28"/>
        </w:rPr>
        <w:t>
      бір реттік халықты әлеуметтік қорғау саласындағы уәкілетті орган айқындаған әлеуметтік көрсетілетін қызметтер порталы арқылы сатып алынатын тауарлардың және (немесе) көрсетілетін қызметтердің құнын өтеу ретінде кепілдік берілген сома мөлшерінде;</w:t>
      </w:r>
    </w:p>
    <w:p>
      <w:pPr>
        <w:spacing w:after="0"/>
        <w:ind w:left="0"/>
        <w:jc w:val="both"/>
      </w:pPr>
      <w:r>
        <w:rPr>
          <w:rFonts w:ascii="Times New Roman"/>
          <w:b w:val="false"/>
          <w:i w:val="false"/>
          <w:color w:val="000000"/>
          <w:sz w:val="28"/>
        </w:rPr>
        <w:t>
      8) ең төмен күнкөріс деңгейіне еселік қатынаста белгілейтін шектен алпыс пайыздан аспайтын жан басына шаққандағы орташа табысы бар аз қамтамасыз етілген отбасыларына, жұмысқа қабілетсіз аз қамтамасыз етілген мүгедектігі бар адамдарға – біржолғы 30 айлық есептік көрсеткіш мөлшерінде;</w:t>
      </w:r>
    </w:p>
    <w:p>
      <w:pPr>
        <w:spacing w:after="0"/>
        <w:ind w:left="0"/>
        <w:jc w:val="both"/>
      </w:pPr>
      <w:r>
        <w:rPr>
          <w:rFonts w:ascii="Times New Roman"/>
          <w:b w:val="false"/>
          <w:i w:val="false"/>
          <w:color w:val="000000"/>
          <w:sz w:val="28"/>
        </w:rPr>
        <w:t>
      9) отбасының жан басына шаққандағы орташа айлық табысы кедейлік шегінен төмен отбасыларға ірі қара мал алуға – бiржолғы 92 айлық есептiк көрсеткiш мөлшерiнде;</w:t>
      </w:r>
    </w:p>
    <w:p>
      <w:pPr>
        <w:spacing w:after="0"/>
        <w:ind w:left="0"/>
        <w:jc w:val="both"/>
      </w:pPr>
      <w:r>
        <w:rPr>
          <w:rFonts w:ascii="Times New Roman"/>
          <w:b w:val="false"/>
          <w:i w:val="false"/>
          <w:color w:val="000000"/>
          <w:sz w:val="28"/>
        </w:rPr>
        <w:t>
      10) туберкулезбен ауыратын және амбулаториялық емдеудегі адамдарға – ай сайын 11 айлық есептік көрсеткіш мөлшерінде;</w:t>
      </w:r>
    </w:p>
    <w:p>
      <w:pPr>
        <w:spacing w:after="0"/>
        <w:ind w:left="0"/>
        <w:jc w:val="both"/>
      </w:pPr>
      <w:r>
        <w:rPr>
          <w:rFonts w:ascii="Times New Roman"/>
          <w:b w:val="false"/>
          <w:i w:val="false"/>
          <w:color w:val="000000"/>
          <w:sz w:val="28"/>
        </w:rPr>
        <w:t>
      11) созылмалы бүйрек жетімсіздігі ауруына шалдыққан мұқтаж азаматтарға – біржолғы 50 айлық есептік көрсеткіш мөлшерінде;</w:t>
      </w:r>
    </w:p>
    <w:p>
      <w:pPr>
        <w:spacing w:after="0"/>
        <w:ind w:left="0"/>
        <w:jc w:val="both"/>
      </w:pPr>
      <w:r>
        <w:rPr>
          <w:rFonts w:ascii="Times New Roman"/>
          <w:b w:val="false"/>
          <w:i w:val="false"/>
          <w:color w:val="000000"/>
          <w:sz w:val="28"/>
        </w:rPr>
        <w:t>
      12) табиғи зілзаланың немесе өрттің салдарынан азаматқа (отбасына) не оның мүлкіне нұқсан келтіруге байланысты – біржолғы 400 айлық есептік көрсеткіш мөлшерінде.</w:t>
      </w:r>
    </w:p>
    <w:bookmarkStart w:name="z18" w:id="16"/>
    <w:p>
      <w:pPr>
        <w:spacing w:after="0"/>
        <w:ind w:left="0"/>
        <w:jc w:val="left"/>
      </w:pPr>
      <w:r>
        <w:rPr>
          <w:rFonts w:ascii="Times New Roman"/>
          <w:b/>
          <w:i w:val="false"/>
          <w:color w:val="000000"/>
        </w:rPr>
        <w:t xml:space="preserve"> 3-тарау. Әлеуметтік көмек көрсету тәртібі</w:t>
      </w:r>
    </w:p>
    <w:bookmarkEnd w:id="16"/>
    <w:bookmarkStart w:name="z19" w:id="17"/>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bookmarkEnd w:id="17"/>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Start w:name="z20" w:id="18"/>
    <w:p>
      <w:pPr>
        <w:spacing w:after="0"/>
        <w:ind w:left="0"/>
        <w:jc w:val="both"/>
      </w:pPr>
      <w:r>
        <w:rPr>
          <w:rFonts w:ascii="Times New Roman"/>
          <w:b w:val="false"/>
          <w:i w:val="false"/>
          <w:color w:val="000000"/>
          <w:sz w:val="28"/>
        </w:rPr>
        <w:t xml:space="preserve">
      9. Мұқтаж азаматтардың жекелеген санаттарына берілетін әлеуметтік көмекті алу үшін өтініш беруші өзінің немесе отбасының атынан Арыс қаласының жұмыспен қамту және әлеуметтік бағдарламалар бөліміне немесе ауылдық округ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18"/>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p>
      <w:pPr>
        <w:spacing w:after="0"/>
        <w:ind w:left="0"/>
        <w:jc w:val="both"/>
      </w:pPr>
      <w:r>
        <w:rPr>
          <w:rFonts w:ascii="Times New Roman"/>
          <w:b w:val="false"/>
          <w:i w:val="false"/>
          <w:color w:val="000000"/>
          <w:sz w:val="28"/>
        </w:rPr>
        <w:t>
      3) мұқтаждар санатына жатқызу негіздерінің болу фактісін растайтын төменде көрсетілген құжаттардың бірі:</w:t>
      </w:r>
    </w:p>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келу фактісін растайтын құжат;</w:t>
      </w:r>
    </w:p>
    <w:p>
      <w:pPr>
        <w:spacing w:after="0"/>
        <w:ind w:left="0"/>
        <w:jc w:val="both"/>
      </w:pPr>
      <w:r>
        <w:rPr>
          <w:rFonts w:ascii="Times New Roman"/>
          <w:b w:val="false"/>
          <w:i w:val="false"/>
          <w:color w:val="000000"/>
          <w:sz w:val="28"/>
        </w:rPr>
        <w:t>
      әлеуметтік маңызы бар аурудың болу фактісін растайтын құжат;</w:t>
      </w:r>
    </w:p>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p>
      <w:pPr>
        <w:spacing w:after="0"/>
        <w:ind w:left="0"/>
        <w:jc w:val="both"/>
      </w:pPr>
      <w:r>
        <w:rPr>
          <w:rFonts w:ascii="Times New Roman"/>
          <w:b w:val="false"/>
          <w:i w:val="false"/>
          <w:color w:val="000000"/>
          <w:sz w:val="28"/>
        </w:rPr>
        <w:t>
      жетімдік, ата-ана қамқорлығының болмау фактісін растайтын құжат;</w:t>
      </w:r>
    </w:p>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Start w:name="z21" w:id="19"/>
    <w:p>
      <w:pPr>
        <w:spacing w:after="0"/>
        <w:ind w:left="0"/>
        <w:jc w:val="both"/>
      </w:pPr>
      <w:r>
        <w:rPr>
          <w:rFonts w:ascii="Times New Roman"/>
          <w:b w:val="false"/>
          <w:i w:val="false"/>
          <w:color w:val="000000"/>
          <w:sz w:val="28"/>
        </w:rPr>
        <w:t xml:space="preserve">
      10. Үлгілік қағидалардың </w:t>
      </w:r>
      <w:r>
        <w:rPr>
          <w:rFonts w:ascii="Times New Roman"/>
          <w:b w:val="false"/>
          <w:i w:val="false"/>
          <w:color w:val="000000"/>
          <w:sz w:val="28"/>
        </w:rPr>
        <w:t>8-тармағының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19"/>
    <w:bookmarkStart w:name="z22" w:id="20"/>
    <w:p>
      <w:pPr>
        <w:spacing w:after="0"/>
        <w:ind w:left="0"/>
        <w:jc w:val="both"/>
      </w:pPr>
      <w:r>
        <w:rPr>
          <w:rFonts w:ascii="Times New Roman"/>
          <w:b w:val="false"/>
          <w:i w:val="false"/>
          <w:color w:val="000000"/>
          <w:sz w:val="28"/>
        </w:rPr>
        <w:t xml:space="preserve">
      11.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ауылдық округ әкіміне жібереді.</w:t>
      </w:r>
    </w:p>
    <w:bookmarkEnd w:id="20"/>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Start w:name="z23" w:id="21"/>
    <w:p>
      <w:pPr>
        <w:spacing w:after="0"/>
        <w:ind w:left="0"/>
        <w:jc w:val="both"/>
      </w:pPr>
      <w:r>
        <w:rPr>
          <w:rFonts w:ascii="Times New Roman"/>
          <w:b w:val="false"/>
          <w:i w:val="false"/>
          <w:color w:val="000000"/>
          <w:sz w:val="28"/>
        </w:rPr>
        <w:t>
      12. Әлеуметтік көмек көрсету үшін құжаттар жетіспеген жағдайда Арыс қаласының жұмыспен қамту және әлеуметтік бағдарламалар бөлімі әлеуметтік көмек көрсетуге ұсынылған құжаттарды қарау үшін қажетті мәліметтерді тиісті органдардан сұратады.</w:t>
      </w:r>
    </w:p>
    <w:bookmarkEnd w:id="21"/>
    <w:bookmarkStart w:name="z24" w:id="22"/>
    <w:p>
      <w:pPr>
        <w:spacing w:after="0"/>
        <w:ind w:left="0"/>
        <w:jc w:val="both"/>
      </w:pPr>
      <w:r>
        <w:rPr>
          <w:rFonts w:ascii="Times New Roman"/>
          <w:b w:val="false"/>
          <w:i w:val="false"/>
          <w:color w:val="000000"/>
          <w:sz w:val="28"/>
        </w:rPr>
        <w:t>
      13. Қажетті құжаттардың бүлінуіне, жоғалуына байланысты өтініш берушінің оларды ұсынуға мүмкіндігі болмаған жағдайда Арыс қаласының жұмыспен қамту және әлеуметтік бағдарламалар бөлімі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22"/>
    <w:bookmarkStart w:name="z25" w:id="23"/>
    <w:p>
      <w:pPr>
        <w:spacing w:after="0"/>
        <w:ind w:left="0"/>
        <w:jc w:val="both"/>
      </w:pPr>
      <w:r>
        <w:rPr>
          <w:rFonts w:ascii="Times New Roman"/>
          <w:b w:val="false"/>
          <w:i w:val="false"/>
          <w:color w:val="000000"/>
          <w:sz w:val="28"/>
        </w:rPr>
        <w:t>
      14. Арыс қаласының жұмыспен қамту және әлеуметтік бағдарламалар бөлімі учаскелік комиссиядан немесе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3"/>
    <w:bookmarkStart w:name="z26" w:id="24"/>
    <w:p>
      <w:pPr>
        <w:spacing w:after="0"/>
        <w:ind w:left="0"/>
        <w:jc w:val="both"/>
      </w:pPr>
      <w:r>
        <w:rPr>
          <w:rFonts w:ascii="Times New Roman"/>
          <w:b w:val="false"/>
          <w:i w:val="false"/>
          <w:color w:val="000000"/>
          <w:sz w:val="28"/>
        </w:rPr>
        <w:t>
      15.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24"/>
    <w:bookmarkStart w:name="z27" w:id="25"/>
    <w:p>
      <w:pPr>
        <w:spacing w:after="0"/>
        <w:ind w:left="0"/>
        <w:jc w:val="both"/>
      </w:pPr>
      <w:r>
        <w:rPr>
          <w:rFonts w:ascii="Times New Roman"/>
          <w:b w:val="false"/>
          <w:i w:val="false"/>
          <w:color w:val="000000"/>
          <w:sz w:val="28"/>
        </w:rPr>
        <w:t>
      16. Өтініш берушінің әлеуметтік көмек алуға қажетті құжаттары тіркелген күннен бастап 8 (сегіз) жұмыс күні ішінде Арыс қаласының жұмыспен қамту және әлеуметтік бағдарламалар бөлімі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25"/>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жағдайларда әлеуметтік көмек көрсету жөніндегі Арыс қаласының жұмыспен қамту және әлеуметтік бағдарламалар бөлімі өтініш берушіден немесе ауылдық округ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Start w:name="z28" w:id="26"/>
    <w:p>
      <w:pPr>
        <w:spacing w:after="0"/>
        <w:ind w:left="0"/>
        <w:jc w:val="both"/>
      </w:pPr>
      <w:r>
        <w:rPr>
          <w:rFonts w:ascii="Times New Roman"/>
          <w:b w:val="false"/>
          <w:i w:val="false"/>
          <w:color w:val="000000"/>
          <w:sz w:val="28"/>
        </w:rPr>
        <w:t>
      17. Арыс қаласының жұмыспен қамту және әлеуметтік бағдарламалар бөлімі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26"/>
    <w:bookmarkStart w:name="z29" w:id="27"/>
    <w:p>
      <w:pPr>
        <w:spacing w:after="0"/>
        <w:ind w:left="0"/>
        <w:jc w:val="both"/>
      </w:pPr>
      <w:r>
        <w:rPr>
          <w:rFonts w:ascii="Times New Roman"/>
          <w:b w:val="false"/>
          <w:i w:val="false"/>
          <w:color w:val="000000"/>
          <w:sz w:val="28"/>
        </w:rPr>
        <w:t>
      18. Әлеуметтік көмек көрсетуден бас тарту:</w:t>
      </w:r>
    </w:p>
    <w:bookmarkEnd w:id="27"/>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Start w:name="z30" w:id="28"/>
    <w:p>
      <w:pPr>
        <w:spacing w:after="0"/>
        <w:ind w:left="0"/>
        <w:jc w:val="both"/>
      </w:pPr>
      <w:r>
        <w:rPr>
          <w:rFonts w:ascii="Times New Roman"/>
          <w:b w:val="false"/>
          <w:i w:val="false"/>
          <w:color w:val="000000"/>
          <w:sz w:val="28"/>
        </w:rPr>
        <w:t>
      19. Әлеуметтік көмек көрсетуге жұмсалатын шығыстарды қаржыландыру Арыс қаласының бюджетінде көзделген ағымдағы қаржы жылына арналған қаражат шегінде жүзеге асырылады.</w:t>
      </w:r>
    </w:p>
    <w:bookmarkEnd w:id="28"/>
    <w:bookmarkStart w:name="z31" w:id="29"/>
    <w:p>
      <w:pPr>
        <w:spacing w:after="0"/>
        <w:ind w:left="0"/>
        <w:jc w:val="both"/>
      </w:pPr>
      <w:r>
        <w:rPr>
          <w:rFonts w:ascii="Times New Roman"/>
          <w:b w:val="false"/>
          <w:i w:val="false"/>
          <w:color w:val="000000"/>
          <w:sz w:val="28"/>
        </w:rPr>
        <w:t>
      20. Әлеуметтік көмек:</w:t>
      </w:r>
    </w:p>
    <w:bookmarkEnd w:id="29"/>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Start w:name="z32" w:id="30"/>
    <w:p>
      <w:pPr>
        <w:spacing w:after="0"/>
        <w:ind w:left="0"/>
        <w:jc w:val="both"/>
      </w:pPr>
      <w:r>
        <w:rPr>
          <w:rFonts w:ascii="Times New Roman"/>
          <w:b w:val="false"/>
          <w:i w:val="false"/>
          <w:color w:val="000000"/>
          <w:sz w:val="28"/>
        </w:rPr>
        <w:t>
      21.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30"/>
    <w:bookmarkStart w:name="z33" w:id="31"/>
    <w:p>
      <w:pPr>
        <w:spacing w:after="0"/>
        <w:ind w:left="0"/>
        <w:jc w:val="both"/>
      </w:pPr>
      <w:r>
        <w:rPr>
          <w:rFonts w:ascii="Times New Roman"/>
          <w:b w:val="false"/>
          <w:i w:val="false"/>
          <w:color w:val="000000"/>
          <w:sz w:val="28"/>
        </w:rPr>
        <w:t>
      22. Әлеуметтік көмек көрсетуді мониторингтеу мен есепке алуды Арыс қаласының жұмыспен қамту және әлеуметтік бағдарламалар бөлімі "Е-собес" автоматтандырылған ақпараттық жүйесінің дерекқорын пайдалана отырып жүргізеді.</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