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093e" w14:textId="d540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2016 жылғы 7 желтоқсандағы № 11/58-VI "Ауылдық жерде жұмыс істейтін білім берудің педагог қызметкерлеріне коммуналдық қызмет көрсетулерге шығыстарды жабуға жергілікті бюджет қаражаты есебінен біржолғы ақшалай өтемақы төлеу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18 қазандағы № 6/40-VIII шешiмi. Түркістан облысының Әдiлет департаментiнде 2023 жылғы 26 қазанда № 6383-13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2016 жылғы 7 желтоқсандағы № 11/58-VI "Ауылдық жерде жұмыс істейтін білім берудің педагог қызметкерлеріне коммуналдық қызмет көрсетулерге шығыстарды жабуға жергілікті бюджет қаражаты есебінен біржолғы ақшалай өтемақы төлеу туралы" (Нормативтік құқықтық актілерді мемлекеттік тіркеу тізілімінде № 3915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