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94c9" w14:textId="d0194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2018 жылғы 19 маусымдағы № 32-223-VI "Мақтаарал ауданының кенттері мен ауылдық округтерінің жергілікті қоғамдастық жиналысының регламентін бекіту туралы" шешiмiнің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2023 жылғы 13 қыркүйектегі № 6-48-VIII шешiмi. Түркістан облысының Әділет департаментінде 2023 жылғы 14 қыркүйекте № 6342-13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"Мақтаарал ауданының кенттері мен ауылдық округтерінің жергілікті қоғамдастық жиналысының регламентін бекіту туралы" 2018 жылғы 19 маусымдағы № 32-223-VI </w:t>
      </w:r>
      <w:r>
        <w:rPr>
          <w:rFonts w:ascii="Times New Roman"/>
          <w:b w:val="false"/>
          <w:i w:val="false"/>
          <w:color w:val="000000"/>
          <w:sz w:val="28"/>
        </w:rPr>
        <w:t>шешiмi</w:t>
      </w:r>
      <w:r>
        <w:rPr>
          <w:rFonts w:ascii="Times New Roman"/>
          <w:b w:val="false"/>
          <w:i w:val="false"/>
          <w:color w:val="000000"/>
          <w:sz w:val="28"/>
        </w:rPr>
        <w:t>. (Нормативтік құқықтық актілерді мемлекеттік тіркеу тізілімінде № 4659 болып тіркелген);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