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9ab8" w14:textId="ced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2023 жылғы 12 мамырдағы № 2/12-VIII шешiмi. Түркістан облысының Әдiлет департаментiнде 2023 жылғы 17 мамырда № 6275-13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Отырар ауданы бойынша 2023 жылға арналған кондоминиум объектісін басқаруға және кондоминиум объектісінің ортақ мүлкін күтіп-ұстауға жұмсалатын шығыстардың ең төмен мөлшері 1 шаршы метр үшін 26,50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