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ead17" w14:textId="49ea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 әкімінің 2018 жылғы 31 қазандағы № 97 "Сарыағаш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Түркістан облысы Сарыағаш ауданы әкімінің 2023 жылғы 11 қаңтардағы № 05 шешімі. Түркістан облысының Әділет департаментінде 2023 жылғы 11 қаңтарда № 6229 болып тіркелді</w:t>
      </w:r>
    </w:p>
    <w:p>
      <w:pPr>
        <w:spacing w:after="0"/>
        <w:ind w:left="0"/>
        <w:jc w:val="both"/>
      </w:pPr>
      <w:bookmarkStart w:name="z1" w:id="0"/>
      <w:r>
        <w:rPr>
          <w:rFonts w:ascii="Times New Roman"/>
          <w:b w:val="false"/>
          <w:i w:val="false"/>
          <w:color w:val="000000"/>
          <w:sz w:val="28"/>
        </w:rPr>
        <w:t>
      ШЕШТІМ:</w:t>
      </w:r>
    </w:p>
    <w:bookmarkEnd w:id="0"/>
    <w:bookmarkStart w:name="z2" w:id="1"/>
    <w:p>
      <w:pPr>
        <w:spacing w:after="0"/>
        <w:ind w:left="0"/>
        <w:jc w:val="both"/>
      </w:pPr>
      <w:r>
        <w:rPr>
          <w:rFonts w:ascii="Times New Roman"/>
          <w:b w:val="false"/>
          <w:i w:val="false"/>
          <w:color w:val="000000"/>
          <w:sz w:val="28"/>
        </w:rPr>
        <w:t xml:space="preserve">
      1. Сарыағаш ауданы әкімінің 2018 жылғы 31 қазандағы № 97 "Сарыағаш ауданының аумағында сайлау учаскелерін құру туралы" (Нормативтік құқықтық актілерді мемлекеттік тіркеу тізілімінде № 4768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Сарыағаш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Отаршиев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Сарыағаш аудандық аумақтық </w:t>
      </w:r>
    </w:p>
    <w:p>
      <w:pPr>
        <w:spacing w:after="0"/>
        <w:ind w:left="0"/>
        <w:jc w:val="both"/>
      </w:pPr>
      <w:r>
        <w:rPr>
          <w:rFonts w:ascii="Times New Roman"/>
          <w:b w:val="false"/>
          <w:i w:val="false"/>
          <w:color w:val="000000"/>
          <w:sz w:val="28"/>
        </w:rPr>
        <w:t>
      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2023 жылғы 11 қаңтардағы</w:t>
            </w:r>
            <w:r>
              <w:br/>
            </w:r>
            <w:r>
              <w:rPr>
                <w:rFonts w:ascii="Times New Roman"/>
                <w:b w:val="false"/>
                <w:i w:val="false"/>
                <w:color w:val="000000"/>
                <w:sz w:val="20"/>
              </w:rPr>
              <w:t>№ 05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әкімінің</w:t>
            </w:r>
            <w:r>
              <w:br/>
            </w:r>
            <w:r>
              <w:rPr>
                <w:rFonts w:ascii="Times New Roman"/>
                <w:b w:val="false"/>
                <w:i w:val="false"/>
                <w:color w:val="000000"/>
                <w:sz w:val="20"/>
              </w:rPr>
              <w:t>2018 жылғы 31 қазандағы</w:t>
            </w:r>
            <w:r>
              <w:br/>
            </w:r>
            <w:r>
              <w:rPr>
                <w:rFonts w:ascii="Times New Roman"/>
                <w:b w:val="false"/>
                <w:i w:val="false"/>
                <w:color w:val="000000"/>
                <w:sz w:val="20"/>
              </w:rPr>
              <w:t>№ 97 шешіміне қосымша</w:t>
            </w:r>
          </w:p>
        </w:tc>
      </w:tr>
    </w:tbl>
    <w:p>
      <w:pPr>
        <w:spacing w:after="0"/>
        <w:ind w:left="0"/>
        <w:jc w:val="left"/>
      </w:pPr>
      <w:r>
        <w:rPr>
          <w:rFonts w:ascii="Times New Roman"/>
          <w:b/>
          <w:i w:val="false"/>
          <w:color w:val="000000"/>
        </w:rPr>
        <w:t xml:space="preserve"> Сарыағаш ауданы бойынша сайлау учаскелерінің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611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28 Абылай хан атындағы жалпы орта білім беретін мектебі" коммуналдық мемлекеттік мекемесінің ғимараты, Ақжар ауылдық округі, Ақжар ауылы, Д.Қонаев көшесі № 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Ақжар ауылы О.Тұрғанбек, М.Мамедова, Ғ.Мұратбаев, Бақтыбай ата, И.Панфилов, Балықбай ата, Жамбыл, Ешмат ата, Батырхан ата, Көктөбе, Күншуақ, Ырысты, Ықылас, Шаттық, Баянды, Мәңгілік, Игілік, Жастар, Жайлау, Ақниет, Достық, Заңғар, Қасым хан, Бәйтерек, Мойынқұм, Арал, Қызғалдақ, Алматы, Жүзімдік, Көркем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612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мәдениет, тілдерді дамыту, дене шынықтыру және спорт бөлімінің "Сарыағаш аудандық мәдениет үйі" мемлекеттік коммуналдық қазыналық кәсіпорнының Ақжар ауылдық мәдениет үйінің ғимараты, Ақжар ауылдық округі, Ақжар ауылы, Д.Қонаев көшесі № 15.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Ақжар ауылы Береке, Бірлік, Ынтымақ, Төле би, Абай, Амангелді, Тұран, 8-наурыз, Д.Қонаев, Т.Рысқұлов, А.Байтұрсынов, Бегалы ата, Қажымұхан, О.Еспенбетов, С.Мырзахмет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613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23 Ғ.Мұратбаев атындағы жалпы орта білім беретін мектебі" коммуналдық мемлекеттік мекемесінің ғимараты, Ақжар ауылдық округі, Бағыс ауылы, Егемендік көшесі № 12А.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Бағыс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614 сайлау учаскесі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31 Т.Бигелдинов атындағы жалпы орта білім беретін мектебі" коммуналдық мемлекеттік мекемесінің ғимараты, Дербісек ауылдық округі, Дербісек ауылы, Ш.Акбердиев көшесі № 58.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Дербісек ауылы Қожагелді ата, Д.Ордабайұлы, Жанұзақ ата, Ғ.Мұратбаев, Ж.Жабаев, Б.Бектасұлы, Қ.Пиралиев, Ш.Акбердиев, Р.Сейтимбетов, Шоңғара ата, Н.Түктібаев, М.Әуезов, Бәйтерек, С.Наурызов көшелері, Т.Абдрахимов көшесі № 1-45 үйлер, Абай көшесі № 1-36 үйлер.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615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11 М.Окороков атындағы жалпы орта білім беретін мектебі" коммуналдық мемлекеттік мекемесінің ғимараты, Дербісек ауылдық округі, Дербісек ауылы, Т.Абдрахимов көшесі №89.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Дербісек ауылы А.Құралов, Қ.Төлешов, Жастар, О.Жандосов, Қажымұхан, Қ.Сатпаев, С.Сейфуллин, Б.Момышұлы көшелері, Абай көшесі № 37-102 үйлер, Т.Абдрахимов көшесі № 46-108 үйлер.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616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22 Елшібек батыр атындағы жалпы орта білім беретін мектебі" коммуналдық мемлекеттік мекемесінің ғимараты, Дербісек ауылдық округі, Дербісек ауылы, А.Акимбаевтар көшесі № 26.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Дербісек ауылы Ә.Молдағұлова, М.Маметова, Қабылбеков Лес, Е.Омарханов, О.Мергенбаев, И.Жүнісбеков, А.Акимбаевтар, Г.Бекжанов, Б.Тұрдықұл, А.Есенқұлов, Ш.Темирбаев, С.Мұқанов, Бейбітшілік, Б.Тойлыбаев, Шапағат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617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64 А.Байтұрсынов атындағы жалпы орта білім беретін мектебі" коммуналдық мемлекеттік мекемесінің ғимараты, Дербісек ауылдық округі, Дербісек ауылы, К.Бахашбаев көшесі № 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Шекаралары: Дербісек ауылы Өркениет, К.Калменов, Адилбай Есенбеков, Шаттық, Жеңіс, Ақниет, К.Бахашбаев көшелері және Атамекен ауылы.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618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14 Алыбай батыр атындағы жалпы орта білім беретін мектебі" коммуналдық мемлекеттік мекемесінің ғимараты, Жемісті ауылдық округі, Жемісті ауылы, Бейбітшілік көшесі № 12.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Жемісті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619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46 Т.Тоқтаров атындағы негізгі орта білім беретін мектебі" коммуналдық мемлекеттік мекемесінің ғимараты, Жемісті ауылдық округі, Тың ауылы, Бірлік көшесі № 13.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Тың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620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58 Ә.Марғұлан атындағы жалпы орта білім беретін мектебі" коммуналдық мемлекеттік мекемесінің ғимараты, Жібек жолы ауылдық округі, Жібек жолы ауылы, Қ.Омаров көшесі № 2Б.</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Жібек жолы ауылы А.Өкшебаев, И.Бабакулов, Жаңақұрылыс, Өркен, И.Қыдырбаев, К.Омаров, Базар жырау, Е.Бердімұратов, Е.Бекмурзаев, Е.Досанов, Сарыдала, Жетіасыл, Тәуелсіздіктің 20 жылдығы, Т.Ырыстанов, Амангелді, Бейбітшілік, А.Ақбердиев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621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20 Амангелді атындағы жалпы орта білім беретін мектебі" коммуналдық мемлекеттік мекемесінің ғимараты, Жібек жолы ауылдық округі, Жібек жолы ауылы, О.Кемпреков көшесі № 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Шекаралары: Жібек жолы ауылы О.Кемпреков, Ұлан, Жастар, М.Қалдыбаев, С.Мауленов, Д.Қонаев, Абай, И.Қарақұлова, Достық көшелері.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622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18 Абай атындағы жалпы орта білім беретін мектебі" коммуналдық мемлекеттік мекемесінің ғимараты, Жібек жолы ауылдық округі, Зортөбе ауылы, Қожахан көшесі № 35А.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Зортөбе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623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24 Ж.Сүлейменов атындағы жалпы орта білім беретін мектебі" коммуналдық мемлекеттік мекемесінің ғимараты, Жібек жолы ауылдық округі, Жаңақұрылыс ауылы, Т.Ботабеков көшесі № 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Жаңақұрылыс, Қарабау ауылдары.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624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53 М.Ғабдуллин атындағы жалпы орта білім беретін мектебі" коммуналдық мемлекеттік мекемесінің ғимараты, Жібек жолы ауылдық округі, Жаңа тұрмыс ауылы, Майлықожа көшесі № 1А.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Жаңа тұрмыс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625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17 Ы.Алтынсарин атындағы жалпы орта білім беретін мектебі" коммуналдық мемлекеттік мекемесінің ғимараты, Жібек жолы ауылдық округі, Дихан баба ауылы, Е.Бектұрғанов көшесі № 27.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Дихан баба ауылы, Жібек жолы ауылы Шұғыла, А.Ерназаров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626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51 Т.Рысқұлов атындағы жалпы орта білім беретін мектебі" коммуналдық мемлекеттік мекемесінің ғимараты, Жібек жолы ауылдық округі, Сарқырама ауылы, Төле би көшесі № 19А.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Сарқырама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627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"32039 әскери бөлімі" мемлекеттік мекемесінің ғимараты, Жібек жолы ауылдық округі, Жібек жолы ауылы, Ұлан көшесі номерсіз.</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"32039 әскери бөлімі" мемлекеттік мекемесі, "10216-И әскери бөлімі" мемлекеттік мекемесі.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628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13 "Мәңгілік ел" жалпы орта білім беретін мектебі" коммуналдық мемлекеттік мекемесінің ғимараты, Қабланбек ауылдық округі, Қабланбек ауылы, М.Өзтүрік көшесі № 5Б.</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Қабланбек ауылы Балдаурен, Д.Қонаев, Абай, Амангелді, Ы.Алтынсарин, Жағалау, Маусым, Әйтеке би, Ә.Молдағұлова, Қазақстан, Шымкент, А.Сулейменов, С.Рахимов, Т.Бигелдинов, Ж.Борашов, Тәуелсіздіктің 20 жылдығы, М.Мақатаев, Татулық көшелері, Тыңтөбе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629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55 О.Жәутіков атындағы жалпы орта білім беретін мектебі" коммуналдық мемлекеттік мекемесінің ғимараты, Қабланбек ауылдық округі, Қабланбек ауылы, О.Жәутіков көшесі № 33А.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Қабланбек ауылы Әділет, Төле би, Ә.Навои, Бейбітшілік, О.Жәутіков, Қазыбек би, Бау, Т.Айбергенов, Ш.Қалдаяқов, И.Тыщенко, М.Өзтүрік, А.Валиев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630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52 М.Өтемісұлы атындағы жалпы орта білім беретін мектебі" коммуналдық мемлекеттік мекемесінің ғимараты, Қабланбек ауылдық округі, Тасқұлақ ауылы, Тасқұлақ көшесі № 32.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Тасқұлақ, Зах ауылдары.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631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7 Төлеби атындағы жалпы орта білім беретін мектебі" коммуналдық мемлекеттік мекемесінің ғимараты, Қабланбек ауылдық округі, Қанағат ауылы, Ж.Ешеев көшесі № 28А.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Қанағат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632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36 Қ.Тоқмұхамедов атындағы жалпы орта білім беретін мектебі" коммуналдық мемлекеттік мекемесінің ғимараты, Қабланбек ауылдық округі, Сіргелі ауылы (Чечерин), М.Есқұлов көшесі № 20.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Сіргелі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633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29 Ұлықбек атындағы жалпы орта білім беретін мектебі" коммуналдық мемлекеттік мекемесінің ғимараты, Қабланбек ауылдық округі, Ақниет ауылы, Күншуақ көшесі № 37.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Ақниет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634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мәдениет, тілдерді дамыту, дене шынықтыру және спорт бөлімінің "Сарыағаш аудандық мәдениет үйі" мемлекеттік коммуналдық қазыналық кәсіпорнының Қызылжар ауылдық мәдениет үйінің ғимараты, Қызылжар ауылдық округі, Қызылжар ауылы, Х.Оралов көшесі № 121.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Қызылжар ауылы Сақыбек-ата, Е.Арзықұлов, Ш.Құдайбердіұлы, Д.Қонаев, Мекенбай ата, Т.Балабеков, Д.Нұрпейсова, Т.Рысқұлов, О.Есенбеков, І.Жансүгіров, А.Орақұлы, Балғабек-ата, Абдіхайым-ата, Баубақша, С.Мұқанов, Назар-ата, Н.Асанов, О.Алимкулов, С.Сейфуллин, А.Умирзахов, А.Молдағұлова көшелері, Пошан Датқа көшесі № 25-195 үйлер, Ахмет би көшесі № 54-115 үйлер, Х.Оралов көшесі № 113-185 үйлер.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635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"№72 жалпы орта білім беретін мектебі" коммуналдық мемлекеттік мекемесінің ғимараты, Қызылжар ауылдық округі, Қызылжар ауылы, Ахмет би көшесі №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Қызылжар ауылы Құрманғазы, Мүсірәлі ата, Ө.Бөртебаев, О.Оралбаев, Тойбек-ата, М.Маметова, Жайлаубай ата, Достар, И.Сағынұлы, Әйтеке би, Қазыбек би, П.Тайшыұлы көшелері, Пошан Датқа көшесі № 1-24 үйлер, Ахмет би көшесі № 1-53 үйлер, Х.Оралов көшесі № 1-112 үйлер.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636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37 Б.Майлин атындағы жалпы орта білім беретін мектебі" коммуналдық мемлекеттік мекемесінің ғимараты, Қызылжар ауылдық округі, Жаскешу ауылы, Б.Майлин көшесі №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Жаскешу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637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Түркістан облысы адами әлеуетті дамыту басқармасының "№ 12 колледж" мемлекеттік коммуналдық қазыналық кәсіпорнының ғимараты, Сарыағаш қаласы, Әйтеке би көшесі №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Ю.Гагарин, М.Қалжігітов, Қ.Дүйсебаев, М.Шоқай, А.Бөкейхан, Б.Қасымбеков, Б.Қайсарбеков көшелері, Б.Қасымбеков көшесі № 3,4 көп қабатты үйлер, Көктөбе шағын ауданы Темиртау, Талас, Т.Оспанов, Телемұнара, Қызылорда, Оразалы ата, Ы.Шымкентбаев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638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2 А.Сүлейменов атындағы жалпы орта білім беретін мектебі" коммуналдық мемлекеттік мекемесінің ғимараты, Сарыағаш қаласы, Б.Оспанов көшесі № 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Б.Оспанов, Ә.Жангельдин, Қ.Сәтпаев, Е.Құлтаев, Ш.Уалиханов, Амангелді, М.Алишев, А.Шарипов, К.Сапарбаев, Н.Абдиров, С.Әлімбаев, Қ.Шоланбаев, Б.Момышұлы, Т.Тұрсынқұлов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639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1 М.Әуезов атындағы мектеп- гимназия" коммуналдық мемлекеттік мекемесінің ғимараты, Сарыағаш қаласы, С.Исмайлов көшесі № 108А.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Алтай, Қ.Бегімқұлов, Абай, Кескен, А.Архабаев, Қазына, А.Ақжолов, Шапағат, Алтынтөбе, Көктем, Б.Мекенбаев, М.Рүстемов, Х.Саудашұлы, М.Өскенов, Жастар, Т.Көкебаев көшелері, "СТОВАЗ" учаскесі, С.Исмайлов көшесі № 105-138 үйлер.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640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3 М.Ломоносов атындағы жалпы орта білім беретін мектебі" коммуналдық мемлекеттік мекемесінің ғимараты, Сарыағаш қаласы, С.Исмаилов көшесі № 63.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Түркістан, Т.Уманов, Ә.Омаров, А.Аралбеков, Бостандық, Б.Ермеков көшелері, С.Исмаилов көшесі № 1-104 үйлер.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641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6 Ж.Аймаутов атындағы жалпы орта білім беретін мектебі" коммуналдық мемлекеттік мекемесінің ғимараты, Сарыағаш қаласы, Майлықожа көшесі № 7А.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Сарыарқа, Ғ.Мұратбаев, М.Әуезов, Т.Тоқтаров көшелері, Майлықожа көшесі № 1-34 үйлер.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642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71 жалпы орта білім беретін мектебі" коммуналдық мемлекеттік мекемесінің ғимараты, Сарыағаш қаласы, Майлықожа көшесі № 50.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Т.Қасымбеков, Нұрлы жол, С.Сейфуллин, М.Маметова, Т.Ерназаров, Ы.Алтынсарин, Байқоңыр, Сұңқар, Ә.Молдағұлова көшелері, Майлықожа көшесі № 35-77/4 үйлер, С.Дүйсебаев көшесі № 1-30 үйлер.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643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Орталығы: Түркістан облысының адами әлеуетті дамыту басқармасының "Қапланбек жоғары аграрлық-техникалық колледжі" мемлекеттік коммуналдық қазыналық кәсіпорнының ғимараты, Сарыағаш қаласы, Шәмші гүлзары көшесі № 21А.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Бұхарбай ата, Малдыбек Ата, Қабланбек, Р.Мусин, Т.Өтебаев, А.Тоқаев, Арыстанбаб, А.Қалыбайұлы, Ештай Ақай, Ысқақов Көшербай, Н.Ысқақов, Тараз, Барыс, М.Окороков, А.Рахимов, Болашақ, Қ.Нысанұлы, Ергешұлы Бауыржан, Т.Тоғызбаев, С.Талипов көшелері, Шәмші гүлзары көшесі.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644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ауданық орталық ауруханасы" мемлекеттік коммуналдық кәсіпорнының ғимараты, Сарыағаш қаласы, С.Исмаилов көшесі № 115А.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аудандық орталық ауруханасы.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645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10 Қ.Сәтпаев атындағы мектеп-гимназия интернаты" коммуналдық мемлекеттік мекемесінің ғимараты, Сарыағаш қаласы, Т.Намазбаев көшесі № 13.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Шекаралары: Сарыағаш қаласы А.Сүлейменов, О.Жолдасбеков, А.Тоқманбетов, ҚазССР-дің 40 жылдығы, Т.Намазбаев, М.Абилдабеков, Т.Сманова, Ж.Тағаев, А.Омаров, А.Шылғаубаев көшелері, С.Исмаилов көшесі № 139-273 үйлер.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646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"Түркістан облысы полиция департаменті Сарыағаш ауданының полиция бөлімі" мемлекеттік мекемесінің ғимараты, Сарыағаш қаласы.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"Түркістан облысы полиция департаменті Сарыағаш ауданының полиция бөлімі" мемлекеттік мекемесі.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647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"№5 С.Исмаилов атындағы жалпы орта білім беретін мектебі" коммуналдық мемлекеттік мекемесінің ғимараты, Сарыағаш қаласы, Қазыбек би көшесі № 100А.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Қазыбек би, Әбдіұлы Сапарбай, С.Абдиев, Нұр Отан, А.Асаубаев, Қ.Сандыбаев, Байтерек, Астана, Өндіріс, 9-мамыр, Тәуелсіздіктің 20 жылдығы, Жеңістің 45 жылдығы, Жаңа-тұрмыс көшелері, "Мөлтек" шағын ауданы аумағындағы көпқабатты тұрғын үйлер.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648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"Қазақстан Республикасы Ұлттық қауіпсіздік комитеті Шекара қызметінің Түркістан облысы бойынша департаменті" республикалық мемлекеттік мекемесінің Сарыағаш ауданы бойынша шекара басқармасының ғимараты, Сарыағаш қаласы, Т.Тұрсынқұлов көшесі № 21А.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"Қазақстан Республикасы Ұлттық қауіпсіздік комитеті Шекара қызметінің Түркістан облысы бойынша департаменті" республикалық мемлекеттік мекемесінің Сарыағаш ауданы бойынша шекара басқармасы, "9824 әскери бөлімі" мемлекеттік мекемесі.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649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60 жалпы орта білім беретін мектебі" коммуналдық мемлекеттік мекемесінің ғимараты, Сарыағаш қаласы, Қ.Монтаева көшесі № 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Телемұнара шағын ауданы С.Тұрлыбаев, №2, Арал, Нұр көшелері, Самал-1 шағын ауданы Қ.Монтаева, Жеңістің 65 жылдығы, Қ.Құттыбеков, М.Мамедалиев, О.Тұрлыбаев, Ж.Жамансариев, М.Бейсенов, С.Естемесұлы, С.Рахимов, Ұлытау, Шу, Мойынқұм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650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"№61 жалпы орта білім беретін мектебі" коммуналдық мемлекеттік мекемесінің ғимараты, Сарыағаш қаласы, С.Дүйсебаев көшесі № 130.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Жібек жолы, Б.Майлин, 8-наурыз, Әл-Фараби, Құрманғазы, Ш.Қалдаяқов, көшелері, С.Дүйсебаев көшесі № 31-127 үйлер, Өркениет, Достар, Келешек, Т.Оспанов, Телемунара, А.Бектұрсынов,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651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"№4 Бөбекжай-балабақшасы" мемлекеттік коммуналдық қазыналық кәсіпорнының ғимараты, Сарыағаш қаласы, Самал-2 мөлтек ауданы, Ақмешіт көшесі №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Самал-2 мөлтек ауданы Нұрқыран, Аққорған, Ақмешіт, Қазығұрт, Отырар, Сығанақ, Самал-3 мөлтек ауданы Тамшыбұлақ, Талғар 2, Тұран, Жас Алаш, Телемұнара шағын ауданы, Аққұм, Аспара, Ақжайық, Қарқаралы, Ортатөбе, Ақтөбе, Тайтөбе, Зайсан, Жетіқара, Сарайшық, Ертіс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652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66 Толыбай батыр атындағы жалпы орта білім беретін мектебі" коммуналдық мемлекеттік мекемесінің ғимараты, Сарыағаш қаласы, Бәйтерек көшесі № 81.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Самал-3 мөлтек ауданы Торғай, Арқалық, Сайран, Тараз, Саудакент, Жанкент, Арыс, Ж.Аяшұлы көшелері және "Қапланбек" оқу тәжірибе шаруашылығы аумағындағы көпқабатты тұрғын үйлер.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653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мәдениет, тілдерді дамыту, дене шынықтыру және спорт бөлімінің "Сарыағаш аудандық мәдениет үйі" мемлекеттік коммуналдық қазыналық кәсіпорнының ғимараты, Сарыағаш қаласы, М.Шораұлы көшесі № 44 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Шекаралары: Сарыағаш қаласы И.Құралов, Әйтеке би, М.Пердебеков, М.Шымкентбайұлы, Төле би, Жамбыл, Ө.Көпжасаров, М.Шораұлы көшелері.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654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33 Б.Момышұлы атындағы жалпы орта білім беретін мектебі" коммуналдық мемлекеттік мекемесінің ғимараты, Құркелес ауылдық округі, Дархан ауылы, А.Мұсаев көшесі № 23 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Дархан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655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21 Яссауи атындағы жалпы орта білім беретін мектебі" коммуналдық мемлекеттік мекемесінің ғимараты, Құркелес ауылдық округі, Еңкес ауылы, Т.Рысқұлов көшесі № 55.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Еңкес ауылы Абай, Ғ.Мұратбаев, Ж.Жабаев, Жаңа құрылыс, Жастар, Желтоқсан, Халықтар достығы, Ғ.Мүсірепов, Ы.Алтынсарин, Т.Рысқұлов, Т.Субанов, Фирдауси, Ш.Қалдаяқов, М.Жұмабаев, С.Мұсаұлы, Тұлпар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656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54 жалпы орта мектебі" коммуналдық мемлекеттік мекемесінің ғимараты, Құркелес ауылдық округі, Береке ауылы, Бөрілі байрақ көшесі № 21.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Береке, Құлтума ауылдары, Еңкес ауылы Рамадан, Шалқар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657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27 Шәкәрім атындағы жалпы орта білім беретін мектебі" коммуналдық мемлекеттік мекемесінің ғимараты, Құркелес ауылдық округі, Ақниет ауылы, Ж.Ембердиев көшесі № 47.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Ақниет ауылы, Кескен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658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38 М.Мақатаев атындағы жалпы орта білім беретін мектебі" коммуналдық мемлекеттік мекемесінің ғимараты, Құркелес ауылдық округі, Құркелес ауылы, Мангелдин көшесі №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Құркелес ауылы М.Өзтүрік, Мангелдин, Жүндібайұлы, О.Тұрымов, Ынтымақ, Астана, Тыныштық көшелері, Ақбура ата көшесінің № 1-60 үйлері.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659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39 Т.Айбергенов атындағы жалпы орта білім беретін мектебі" коммуналдық мемлекеттік мекемесінің ғимараты, Құркелес ауылдық округі, Құркелес ауылы, Ақбура ата көшесі № 112.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Құркелес ауылы Ақбура ата көшесі № 61-130 үйлері, Ә.Молдағұлова, М.Маметова, Б.Момышұлы, Т.Өмірзақұлы, Тәуелсіздік, Р.Ембердиев, Наурыз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660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67 Т.Тәжібаев атындағы жалпы орта білім беретін мектебі" коммуналдық мемлекеттік мекемесінің ғимараты, Құркелес ауылдық округі, Жаңаарық ауылы, С.Ерубаев көшесі №4.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Жаңаарық, Келес ауылдары, Еңкес ауылының С.Айни, Рудаки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661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48 І.Жансүгіров атындағы жалпы орта мектебі" коммуналдық мемлекеттік мекемесінің ғимараты, Құркелес ауылдық округі, Алғабас ауылы, С.Торайғыров көшесі № 52.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Алғабас, Бесқұдық ауылдары.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662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73 жалпы орта білім беретін мектебі" коммуналдық мемлекеттік мекемесінің ғимараты, Құркелес ауылдық округі, Дастан ауылы, Төле би көшесі №23.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Дастан, Ақ үй ауылдары.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663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50 Б.Омаров атындағы жалпы орта білім беретін мектебі" коммуналдық мемлекеттік мекемесінің ғимараты, Құркелес ауылдық округі, Нұрлыжол ауылы, А.Айқынбеков көшесі № 54А.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Нұрлыжол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664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77 жалпы орта білім беретін мектебі" коммуналдық мемлекеттік мекемесінің ғимараты, Құркелес ауылдық округі, Жаңаталап ауылы, Наркескен көшесі № 19.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Жаңаталап, Жылысу ауылдары.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665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15 Ш.Қалдаяқов атындағы жалпы орта білім беретін мектебі" коммуналдық мемлекеттік мекемесінің ғимараты, Жартытөбе ауылдық округі, Құрама ауылы, Ш.Қалдаяқов көшесі №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Құрама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666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35 Б.Ғафуров атындағы жалпы орта білім беретін мектебі" коммуналдық мемлекеттік мекемесінің ғимараты, Жарты төбе ауылдық округі, Бостандық ауылы, Абылай хан көшесі № 141.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Бостандық ауылы З.Шоалиев, Х.Норматов, Ибн-Сино, Лахути, О.Хаям, Фердауси, Гулистан көшелері, Абылай хан көшесі № 201-234 үйлер, Қараев көшесі № 2-42 үйлер (жұп сан жағы), Ынтымақ ауылы С.Сейфуллин, С.Айни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667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9 Майлықожа атындағы жалпы орта білім беретін мектебі" коммуналдық мемлекеттік мекемесінің ғимараты, Жарты төбе ауылдық округі, Ынтымақ ауылы, Ж.Айсұлы көшесі №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Ынтымақ ауылы О.Өтеген, А.Сейдакбар, С.Тұрсынбаев, Ж.Айысұлы, Джами, Е.Жунисов, О.Утегенов, Медресе, Аппаз ата, Ю.Гагарин, Р.Мырзахметов көшелері, Абылайхан көшесі № 124-186 үйлер, Абай көшесі № 1-43 (тақ сан жағы) үйлер.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668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32 Қ.Аманжолов атындағы жалпы орта білім беретін мектебі" коммуналдық мемлекеттік мекемесінің ғимараты, Жарты төбе ауылдық округі, Достық ауылы, Тайтелі ата көшесі №6.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Достық ауылы Бірлік, Тайтелі ата, Б.Момышұлы, Қ.Шалабаев, І.Жансүгіров, А.Тоқмағанбетов, Т.Аубакиров, Ж.Сүлейменов, Т.Рахимбаев, Абдиназар Раймназаров көшелері, Бостандық ауылы Б.Гафуров көшесі.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669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59 жалпы орта білім беретін мектебі" коммуналдық мемлекеттік мекемесінің ғимараты, Жарты төбе ауылдық округі, Достық ауылы, С.Рахимов көшесі №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Достық ауылы Тұрдалы, Жаңақұрылыс, С.Рахимов, Б.Бердімуратов, Ә.Жангелдин, М.Жұмабаев, Ы.Алтынсарин, Төле би, А.Тоқмағанбетов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670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68 Т.Оспанов атындағы жалпы орта білім беретін мектебі" коммуналдық мемлекеттік мекемесінің ғимараты, Жарты төбе ауылдық округі, Төңкеріс ауылы, Абылай хан көшесі № 17А.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Төңкеріс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671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8 С.Айни атындағы жалпы орта білім беретін мектебі" коммуналдық мемлекеттік мекемесінің ғимараты, Жарты төбе ауылдық округі, Ынтымақ ауылы, О.Ермұхамедұлы көшесі № 5А.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Ынтымақ ауылы Ж.Асатов, Т.Сейтқасымов, О.Ермұхамедұлы, Е.Жунисов, Бескорган, А.Хасанов, А.Мансуров көшелері, Абылай хан көшесі № 187-200 үйлер, Абай көшесі № 2-44 үйлер (жұп сан жағы), Бостандық ауылы Рудаки, Тұрсынзада көшелері, Қараев көшесі № 1-41 үйлер (тақ сан жағы).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672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16 И.В.Панфилов атындағы жалпы орта білім беретін мектебі" коммуналдық мемлекеттік мекемесінің ғимараты, Сарыағаш ауданы Көктерек кенті, Ы.Алтынсарин көшесі № 18.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Көктерек кенті.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673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Емдеу-оңалту кешені" жауапкершілігі шектеулі серіктестігінің ғимараты, Көктерек кенті, Келес көшесі № 38.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Емдеу-оңалту кешені, Береке-7, Арман, Ақжайық, Айша бибі, ОКСИ, Арай Де люкс, Жансая, Жетісу, Алтын бұлақ, Көктерек, Маржан-Су, Айғасыр, Әсел, Керуен, Керуен-1, Сая, Алтынай, Қазақстан KZ, Сарыағаш суы, Ақ-бұлақ, Байқоңыр, Ақ Тілек, Заңғар, Ая-жан ММ, Айсары, Салыбек, Хадия, Әділет, Ердаулет, Жылы су, Асыл бұлақ, Босаға, Алтын шаңырақ, Ақниет, Дария, Аква, Шипа су, Әсемай, Кәусар бұлақ, Сарыағаш KZ, Салма Караван, Зари, Усман, Нұр-Асыл, Жан-Нұр, Гидролайф шипажайлары және облыстық "Сарыағаш" балалар шипажайы.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674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30 С.Торайғыров атындағы жалпы орта білім беретін мектебі" коммуналдық мемлекеттік мекемесінің ғимараты, Тегісшіл ауылдық округі, Таскескен ауылы, Қ.Қалшатұлы көшесі № 18.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Таскескен, Мәдениет ауылдары.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675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"№34 Ш.Уалиханов атындағы жалпы орта білім беретін мектебі" коммуналдық мемлекеттік мекемесінің ғимараты, Тегісшіл ауылдық округі, Тегісшіл ауылы, М.Жұмабаев көшесі № 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Тегісшіл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676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70 С.Байғозиев атындағы жалпы орта білім беретін мектебі" коммуналдық мемлекеттік мекемесінің ғимараты, Дарбаза ауылдық округі, Дарбаза ауылы, Жабай ата көшесі № 41.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Дарбаза ауылы Жабай ата, Алматы, Жолтабар, Аманкелді, И.Панфилов, А.Оразбаева, Қ.Сәтпаев, Теміржолшы, Ш.Уалиханов, Ы.Алтынсарин, Қажымұхан, С.Торайғыров, Ғ.Мұратбаев, Қ.Қойкелді, І.Жансүгіров көшелері, 50-разъезд, 51-разъезд ауылдары.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677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42 Ә.Жангелдин атындағы шағын жинақты жалпы орта білім беретін мектебі" коммуналдық мемлекеттік мекемесінің ғимараты, Дарбаза ауылдық округі, Тасқұдық ауылы, Жаңа жол көшесі №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Тасқұдық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678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40 Н.Әбдіров атындағы негізгі орта білім беретін мектебі" коммуналдық мемлекеттік мекемесінің ғимараты, Дарбаза ауылдық округі, Сарысу ауылы, Шұғыла көшесі № 68.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Сарысу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679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63 жалпы орта білім беретін мектебі" коммуналдық мемлекеттік мекемесінің ғимараты, Дарбаза ауылдық округі, Дарбаза ауылы, Бейбітшілік көшесі № 59.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Дарбаза ауылы Егемен Қазақстан, Жамбыл, Т.Аубакиров, Бейбітшілік, Құрманғазы, С.Ерубаев, С.Мұқанов, З.Мырзалиев, Т.Тоқтаров, Б.Момышұлы, Ш.Қалдаяқов, Ә.Жангелдин, М.Төлебаев, Ш.Берсиев, И.Сейтбеков көшелері, Құрсай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680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65 негізгі орта білім беретін мектебі" коммуналдық мемлекеттік мекемесінің ғимараты, Дарбаза ауылдық округі, Ердәуіт ауылы, Жастар көшесі № 114.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Ердәуіт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681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44 Ғ.Мұстафин атындағы жалпы орта білім беретін мектебі" коммуналдық мемлекеттік мекемесінің ғимараты, Жылға ауылдық округі, Жылға ауылы, М.Ералиев көшесі №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Жылға ауылы А.Асаубаев, Д.Қалымбетов, М.Ералиев, А.Битемиров, О.Копжасаров, М.Ермырзаев, Теміржол, Ж.Құрбанбаев, Өмірзақ Жұрқаев, Б.Тойшиев, И.Аманбаев, Қарамерген, Х.Қойшығұлов көшелері, №3 ферма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682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12 С.Сейфуллин атындағы жалпы орта білім беретін мектебі" коммуналдық мемлекеттік мекемесінің ғимараты, Жылға ауылдық округі, Жылға ауылы, Ж.Сапарбаев көшесі №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Жылға ауылы Қ.Сейдазов, Н.Бейсенбаев, Ынтымақ, О.Жарылкасымов, Ж.Сапарбаев, С.Тойлыбаев, Қ.Мырзакулов, Ә.Сатыбалдиев, Ж.Барахов, Б.Байтохов, А.Куртебаев, Ж.Айтбаев, С.Жаныкулов, А.Асилов, С.Сейфуллин көшелері, Нұрауыл, № 49 разъезд ауылдары.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683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57 С.Мұқанов атындағы жалпы орта білім беретін мектебі" коммуналдық мемлекеттік мекемесінің ғимараты, Жылға ауылдық округі, Шеңгелді ауылы, Құдайсүгір батыр көшесі № 25.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Шеңгелді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684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26 Т.Өстеміров атындағы жалпы орта білім беретін мектебі" коммуналдық мемлекеттік мекемесінің ғимараты, Жылға ауылдық округі, Қарақалпақ ауылы, А.Бейсенбаев көшесі № 25.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Қарақалпақ, Шайхана ауылдары.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685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41 А.Асанов атындағы жалпы орта білім беретін мектебі" коммуналдық мемлекетік мекемесінің ғимараты, Жылға ауылдық округі, Шымырбай ауылы, Тәуелсіздік көшесі № 21.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Шымырбай, Қызыласу ауылдары.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686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25 Ә.Молдағұлова атындағы жалпы орта білім беретін мектебі" коммуналдық мемлекеттік мекемесінің ғимараты, Әлімтау ауылдық округі, Әлімтау ауылы, Ә.Молдағұлова көшесі № 177.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Әлімтау, Жайдаққұдық, Көктал, Тасқұдық ауылдары.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893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76 жалпы орта білім беретін мектебі" коммуналдық мемлекеттік мекемесінің ғимараты, Дербісек ауылдық округі, Дербісек ауылы, А.Рахметов көшесі № 107.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Дербісек ауылы О.Мамбетов, Н.Абдиров, А.Оразбаева, А.Рахметов, С.Садыков, А.Токтыбаев, Амангелді, Жаңа жол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910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74 жалпы орта білім беретін мектебі" коммуналдық мемлекеттік мекемесінің ғимараты, Қабланбек ауылдық округі, Жонарық ауылы, Достық көшесі № 68 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Жонарық ауылы.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911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4 Ю.Гагарин атындағы жалпы орта білім беретін мектебі" коммуналдық мемлекеттік мекемесінің ғимараты, Сарыағаш қаласы, Шәмші гүлзары № 21 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Бәйтерек, Қалаубаев, Байбосын ата, Т.Қабылов, І.Есенберлин, Т.Аубакиров көшелері, СТФ аумағы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924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61 бастауыш жалпы орта білім беретін мектебі" коммуналдық мемлекеттік мекемесінің ғимараты, Сарыағаш қаласы, Қ.Бердібеков көшесі № 14.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І.Жансүгіров, Т.Өстеміров, Д.Нүрпейісова, М.Мақатаев, С.Торайғыров, Жас Гвардия, М.Жолдасов, Т.Рысқұлов, Т.Айбергенов, Т.Бокин, Қ.Бердібеков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925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78 жалпы орта білім беретін мектебі" коммуналдық мемлекеттік мекемесінің ғимараты, Сарыағаш қаласы, Торғай көшесі № 111.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Шойтөбе, Мәңгілік ел, Баласағұн, Орынбор, Ынтымақ, Оқжетпес, Қостөбе, Құмкент, Мерке, Сауран, Талғар, Жезқазған, Сүткент, Атбасар, Қызылжар, Ырғыз, № 20, № 21, № 23, Жартытөбе, Ерейментау, Жайлау, Ақбура, Қойлық, Сағындықов көшелері.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926 сайлау учаскесі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Орталығы: Сарыағаш ауданының адами әлеуетті дамыту бөлімінің "№ 2 "Ертөстік" бөбекжай-балабақшасы" мемлекеттік коммуналдық қазыналық кәсіпорнының ғимараты, Сарыағаш қаласы, Исмаилов көшесі № 43 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Сарыағаш қаласы, Бірлік, Х.Жусипов, Қ.Тасбалтаев, И.Ахметов, А.Абдыхалыков, Алматы, кіші Алматы, Береке, П.Елибай, Т.Диханбаев, Келес, Т.Үкібаев, Халықтар достығы, С.Мұханов, 1-мамыр көшелері.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