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8b2b" w14:textId="0508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Сарыағаш ауданының Құркелес, Жылға, Қабланбек, Жемісті және Тегісшіл ауылдық округтері елді мекендерінің шекараларын өзгерту және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2023 жылғы 16 мамырдағы № 2-26-VIII бірлескен шешімі және Түркістан облысы Сарыағаш ауданы әкімдігінің 2023 жылғы 24 мамырдағы № 141 қаулысы. Түркістан облысының Әдiлет департаментiнде 2023 жылғы 24 мамырда № 6296-13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108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Сарыағаш ауданының әкімдігі ҚАУЛЫ ЕТЕДІ және Сарыағаш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 Сарыағаш ауданының Құркелес, Жылға, Қабланбек, Жемісті және Тегісшіл ауылдық округтерінің келесі елді мекендерінің шекаралары өзгертілсін және белгіленсін: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Құркелес ауылдық округінің Құркелес елді мекенінің шекарасына Сарыағаш ауданының ауылшаруашылығы мақсатындағы 71,71 гектар жерлерді қосу арқылы, Құркелес ауылдық округінің Құркелес елді мекенінің шекарасы өзгертіліп, жалпы көлемі 307,06 гектар шекарасында белгіленсін;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Құркелес ауылдық округінің Ақниет елді мекенінің шекарасына Сарыағаш ауданының ауылшаруашылығы мақсатындағы 5,60 гектар жерлерді қосу арқылы, Құркелес ауылдық округінің Ақниет елді мекенінің шекарасы өзгертіліп, жалпы көлемі 224,6 гектар шекарасында белгіленсін;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Жылға ауылдық округінің Қарақалпақ елді мекенінің шекарасына Сарыағаш ауданының ауылшаруашылығы мақсатындағы 759,41 гектар жерлерді қосу арқылы, Жылға ауылдық округінің Қарақалпақ елді мекенінің шекарасы өзгертіліп, жалпы көлемі 2827,27 гектар шекарасында белгіленсін;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Жылға ауылдық округінің Жылға елді мекенінің шекарасына Сарыағаш ауданының ауылшаруашылығы мақсатындағы 753,4 гектар жерлерді қосу арқылы, Жылға ауылдық округінің Жылға елді мекенінің шекарасы өзгертіліп, жалпы көлемі 3267,20 гектар шекарасында белгіленсін;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Қабланбек ауылдық округінің Сіргелі елді мекенінің шекарасына Сарыағаш ауданының ауылшаруашылығы мақсатындағы 2,83 гектар жерлерді қосу арқылы, Қабланбек ауылдық округінің Сіргелі елді мекенінің шекарасы өзгертіліп, жалпы көлемі 225,66 гектар шекарасында белгіленсін;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Жемісті ауылдық округінің Жемісті елді мекенінің шекарасына Сарыағаш ауданының ауылшаруашылығы мақсатындағы 81,64 гектар жерлерді қосу арқылы, Жемісті ауылдық округінің Жемісті елді мекенінің шекарасы өзгертіліп, жалпы көлемі 239,4 гектар шекарасында белгіленсін;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Тегісшіл ауылдық округінің Мәдениет елді мекенінің шекарасына Сарыағаш ауданының ауылшаруашылығы мақсатындағы 1277,28 гектар жерлерді қосу арқылы, Тегісшіл ауылдық округінің Мәдениет елді мекенінің шекарасы өзгертіліп, жалпы көлемі 1585,72 гектар шекарасында белгіленсін.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бірлескен Сарыағаш ауданы әкімдігінің қаулысы мен Сарыағаш аудандық мәслихаты шешімінің орындалуын бақылау аудан әкімінің жетекшілік ететін орынбасарына жүктелсін.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Сарыағаш ауданы әкімдігінің қаулысы мен Сарыағаш аудандық мәслихатының шешімі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облысы,Сарыағаш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