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1611" w14:textId="8c71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23 маусымдағы № 4-45-VIII шешiмi. Түркістан облысының Әдiлет департаментiнде 2023 жылғы 3 шілдеде № 6322-13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бойынша халық үшін тұрмыстық қатты қалдықтарды жинауға, тасымалдауға, сұрыптауға және көмуге арналған тарифтер осы шешімнің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Сарыағаш аудандық мәслихатының 2019 жылғы 25 маусымдағы № 39-372-VI "Сарыағаш ауданы бойынша коммуналдық қалдықтардың түзілумен жинақталу нормаларын, тұрмыстық қатты қалдықтарды жинауға, әкетуге, кәдеге жаратуға, қайта өңдеуге және көмуге арналған тарифтерді бекіту туралы" (Нормативтік құқықтық актілерді мемлекеттік тіркеу тізілімінде № 5129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> 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№4-45-VIII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ауданы бойынша халық үшін тұрмыстық қатты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(көлеміне) жылдық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