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bac7" w14:textId="7e4b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аудандық мәслихатының 2018 жылғы 22 қарашадағы № 9-42-VI ""Б" корпусы Жетісай аудандық мәслихат аппаратының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2023 жылғы 4 шілдедегі № 5-25-VIII шешiмi. Түркістан облысының Әдiлет департаментiнде 2023 жылғы 5 шілдеде № 6324-13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Жетісай аудандық мәслихатының ""Б" корпусы Жетісай аудандық мәслихат аппаратының мемлекеттік әкімшілік қызметшілерінің қызметін бағалаудың әдістемесін бекіту туралы" 2018 жылғы 22 қарашадағы № 9-42-VI (Нормативтiк құқықтық актiлердi мемлекеттiк тiркеу тiзiлiмiнде № 4845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