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546f" w14:textId="2ad5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Келес ауданы әкімдігінің 2019 жылғы 8 мамырдағы № 142 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2023 жылғы 21 ақпандағы № 46 қаулысы. Түркістан облысының Әділет департаментінде 2023 жылғы 21 ақпанда № 6244-13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Келес ауданы әкімдігінің 2019 жылғы 8 мамырдағы № 142 "Кандидаттарға сайлаушылармен кездесуі үшін шарттық негізде үй-жайлар беру және үгіттік баспа материалдарын орналастыру үшін орындар белгілеу туралы" (Нормативтік құқықтық актілерді мемлекеттік тіркеу тізілімінде № 5039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сайлау туралы" Конституциялық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 ауданының әкімдігі ҚАУЛЫ ЕТЕДІ:";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 аудандық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Б.Қырғызалиев көшесіндегі Келес ауданының адами әлеуетті дамыту бөлімінің "№4 Ж.Баласағұн атындағы жалпы орта білім беретін мектебі" коммуналдық мемлекеттік мекемесі ғимаратына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көшесіндегі Түркістан облысы адами әлеуетті дамыту басқармасының "№13 колледж" мемлекеттік коммуналдық қазыналық кәсіпорыны ғимаратына қарама-қарсы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көшесіндегі Келес ауданы әкімдігінің "Әшірәлі Кенжеев атындағы Келес аудандық мәдениет үйі" мемлекеттік коммуналдық қазыналық кәсіпорыны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Ә.Сатбаев көшесіндегі Келес ауданының адами әлеуетті дамыту бөлімінің "№1 О.Есімов атындағы жалпы орта білім беретін мектебі" коммуналдық мемлекеттік мекемесі ғимаратының алды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Біртілек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елді мекені, Ынтымақ көшесіндегі Келес ауданының адами әлеуетті дамыту бөлімінің "№8 Т.Бегманов атындағы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елді мекені, Мүслім ата көшесіндегі Келес ауданының адами әлеуетті дамыту бөлімінің "№12 Р.Әлібекұлы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елді мекені, Сұнқар көшесіндегі Келес ауданының адами әлеуетті дамыту бөлімінің "№10 "Игілік"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Бесқұбыр елді мекені, Қ.Ерназаров көшесіндегі "Келес ауданы әкімдігінің "Әшірәлі Кенжеев атындағы Келес аудандық мәдениет үйі" мемлекеттік коммуналдық қазыналық кәсіпорынының "Бесқұбыр" ауылдық мәдениет үйі ғимаратының 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Қошқарата елді мекені, С.Өсербайұлы көшесіндегі Келес ауданының адами әлеуетті дамыту бөлімінің "№22 З.Рүстемов атындағы жалпы орта білім беретін мектебі" коммуналдық мемлекеттік мекемесі ғимаратының алды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Аманжар елді мекені, А.Байтұрсынов көшесіндегі Келес ауданының адами әлеуетті дамыту бөлімінің "№28 "Мақташы"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 елді мекені, Қ.Қонысбаев және Д.Қонаев көшелері қиылысының батыс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 батыр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елді мекені, С.Қожанов және Абай көшелері қиылысының солтүстік шығыс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Қауыншы елді мекені, Б.Майлин және Т.Тажибаев көшелері қиылысының оңтүстік жағы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елді мекені, Б.Қалмаханов және Т.Бигельдинов көшелері қиылысының оңтүстік батыс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Бірлесу ауылдық округі бойынша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елді мекені, Б.Құрмансеитов және М.Иебаев көшелері қиылысының оңтүстік батыс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гвардия елді мекені, Қабанбай батыр көшесіндегі Келес ауданының адами әлеуетті дамыту бөлімінің "№34 А.Байтұрсынов атындағы жалпы орта білім беретін мектебі" коммуналдық мемлекеттік мекемесі ғимаратының оң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елді мекені, Ақдала және Атамұра көшелері қиылысының солтүстік батыс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Жаңадәуір елді мекені, Нұрлы жол көшесі мен "Жызақ-Гагарин-Жетісай-Сарыағаш-Жібек жолы" республикалық маңызы бар А-15 автомобиль жолы қиылысының шығыс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Лесбек батыр елді мекені, А.Туралимов және Б.Ермеков көшелері қиылысының оңтүстік шығыс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Көкбұлақ елді мекені, Т.Сүлейменов көшесі мен "Жызақ-Гагарин-Жетісай-Сарыағаш-Жібек жолы" республикалық маңызы бар А-15 автомобиль жолы қиылысының оңтүстік батыс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Бозсу елді мекені, Жаңағасыр көшесіндегі Келес ауданының адами әлеуетті дамыту бөлімінің "№43 "Болашақ"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елді мекені, Ә.Жангелдин және М.Әуезов көшелері қиылысының шығыс жағы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Жаңатіршілік ауылы, Х.Көбеев және Д.Қонаев көшелері қиылысының оңтүстік шығыс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С.Саттаров елді мекені, М.Әуезов және Ә.Молдағұлова көшелері қиылысының солтүстік батыс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елді мекені, Ж.Жақсыбеков көшесіндегі Келес ауданының адами әлеуетті дамыту бөлімінің "№47 Д.Қонаев атындағы жалпы орта білім беретін мектебі" коммуналдық мемлекеттік мекемесі ғимаратының сол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Ошақты елді мекені, Құрбанов көшесіндегі "Асмет ЛТД" жауапкершілігі шектеулі серіктестігі ғимаратының сол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елді мекені, Құрманғазы және Қазыбек би көшелері қиылысының оңтүстік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Тентексай елді мекені, Ш.Қалдаяқов және Ы.Алтынсарин көшелері қиылысының оңтүстік шығыс жағы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 бойынша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Бекбота елді мекені, Жамбыл және Абай көшелері қиылысының оңтүстік батыс жағы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елді мекені, Бейбітшілік және Құрманғазы көшелері қиылысының солтүстік шығыс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