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c5dfc" w14:textId="3bc5d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әкімдігінің 2021 жылғы 28 сәуірдегі № 157 "Шығыс Қазақстан облысының ауыз сумен жабдықтаудың баламасыз көздері болып табылатын сумен жабдықтаудың ерекше маңызды оқшау жүйелерінің тізбесін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2023 жылғы 7 ақпандағы № 26 қаулысы. Шығыс Қазақстан облысының Әділет департаментінде 2023 жылғы 14 ақпанда № 8817-16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әкімдігінің 2021 жылғы 28 сәуірдегі № 157 "Шығыс Қазақстан облысының ауыз сумен жабдықтаудың баламасыз көздері болып табылатын сумен жабдықтаудың ерекше маңызды оқшау жүйелерінің тізбесін бекіту туралы" (Нормативтік құқықтық актілерді мемлекеттік тіркеу тізілімінде № 8726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Шығыс Қазақстан облысының ауыз сумен жабдықтаудың баламасыз көздері болып табылатын сумен жабдықтаудың ерекше маңызды оқшау жүйелерінің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облысының энергетика және тұрғын үй-коммуналдық шаруашылығы басқармасы" мемлекеттік мекемесі Қазақстан Республикасының заңнамасында белгіленген тәртіппен: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Шығыс Қазақстан облысы әкімдігінің интернет-ресурсында орналастырылуын қамтамасыз етсін.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құрылыс, энергетика және тұрғын үй-коммуналдық шаруашылығы саласы мәселелері жөніндегі орынбасарына жүктелсін.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Шығыс Қазақстан облысы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7 ақпандағы №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"28"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№157 қаулысымен бекітілген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Ауыз сумен жабдықтаудың баламасыз көздері болып табылатын сумен жабдықтаудың ерекше маңызды оқшау жүйелерінің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құбырының 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"Полянское" (Первороссийское)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"Винное"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"Опытное поле"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"Прапорщиково"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"Разъезд 226 км"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"Березовка"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"Веселовка"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"Быструха"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"Предгорное"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"Глубокое"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"Секисовка"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"Заречное"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"Белоусовка"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"Алтайский"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"Верхнеберезовка"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"Қарабұлақ"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"Кеңсай"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"Жарсу"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"Сартерек"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"Біржан"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"Дайыр"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"Айнабұлақ"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"Көкжыра"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"Тасбастау"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"Саржыра"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"Жалши"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"Жаңатұрмыс"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"Бакасу"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"Үлкен Қаратал"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"Көгедай"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"Шілікті"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"Қуаныш"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"Қаратал"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"Күршім"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"Марқакөл"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"Тұғыл"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Ауыл"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"Маңырақ"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"Құйған"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"Жалаңаш"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"Ахметбұлақ"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"Байтоғас"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"Қабанбай"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"Қарасу"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"Жаңалық"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"Жетіарал"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"Жаңаталап"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"Ақмектеп"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"Таврия"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"Донское"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"Привольное"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"Саратовка"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"Ново-Азовое"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"Алмасай"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"Айыртау"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"Ұлан"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"Мамай Батыр"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"Первомайский"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"Зевакино"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"Станция-Рулиха"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"Рассыпное"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"Волчанка"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"Березовка"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"Кандыковка"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"Крюковка"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"Верх-Уба"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"Ново-Убинка"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"Барашки"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"Сугатовка"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"Кенюхово"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"Горкуново"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"Белый Камень"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"Медведка"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"Коневка" оқшау су құбыры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