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82bde" w14:textId="e982b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 жылға арналған субсидияланатын тыңайтқыштар (органикалықтарды қоспағанда) түрлерінің тізбесін және тыңайтқыштарды сатушыдан сатып алынған тыңайтқыштардың 1 тоннасына (литріне, килограмына) арналған субсидиялар нормаларын, сондай-ақ тыңайтқыштарды (органикалықтарды қоспағанда) субсидиялауға бюджеттік қаржы көлемдерін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әкімдігінің 2023 жылғы 30 наурыздағы № 64 қаулысы. Шығыс Қазақстан облысының Әділет департаментінде 2023 жылғы 6 сәуірде № 8825-16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Қазақстан Республикасы Ауыл шаруашылығы министрінің 2020 жылғы 30 наурыздағы № 107 "Өсімдік шаруашылығы өнімінің шығымдылығы мен сапасын арттыруды субсидиялау қағидаларын бекіту туралы" бұйрығымен (Нормативтік құқықтық актілерді мемлекеттік тіркеу тізілімінде № 20209 болып тіркелген) бекітілген Өсiмдiк шаруашылығы өнiмiнiң шығымдылығы мен сапасын арттыруды субсидиялау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63-тармағына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Шығыс Қазақстан облысының әкімдігі ҚАУЛЫ ЕТЕДІ: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Мыналар: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2023 жылға арналған субсидияланатын тыңайтқыштар (органикалықтарды қоспағанда) түрлерінің тізбесі және сатушыдан сатып алынған тыңайтқыштардың 1 тоннасына (литріне, килограмына) арналған субсидиялар нормалары;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2023 жылға арналған тыңайтқыштарды (органикалықтарды қоспағанда) субсидиялауға бюджеттік қаражат көлемі – 2776192000 (екі миллиард жеті жүз жетпіс алты миллион жүз тоқсан екі мың)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 енгізілді - Шығыс Қазақстан облысы әкімдігінің 28.11.2023 </w:t>
      </w:r>
      <w:r>
        <w:rPr>
          <w:rFonts w:ascii="Times New Roman"/>
          <w:b w:val="false"/>
          <w:i w:val="false"/>
          <w:color w:val="000000"/>
          <w:sz w:val="28"/>
        </w:rPr>
        <w:t>№ 260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Шығыс Қазақстан облысы ауыл шаруашылығы басқармасы Қазақстан Республикасының заңнамасында белгіленген тәртіппен: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аумақтық әділет органында мемлекеттік тіркелуін;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жарияланғаннан кейін Шығыс Қазақстан облысы әкімдігінің сайтында орналастылуын қамтамасыз етсін.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Шығыс Қазақстан облысы әкімінің агроөнеркәсіп кешені мәселелері жөніндегі орынбасарына жүктелсін.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Шығыс Қазақстан облысы 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облысы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30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64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субсидияланатын тыңайтқыштар (органикалықтарды қоспағанда) түрлерінің тізбесі және тыңайтқыштарды сатушыдан сатып алынған тыңайтқыштардың  1 тоннасына (литріне, килограмына) арналған субсидиялар нормалары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Шығыс Қазақстан облысы әкімдігінің 28.11.2023 </w:t>
      </w:r>
      <w:r>
        <w:rPr>
          <w:rFonts w:ascii="Times New Roman"/>
          <w:b w:val="false"/>
          <w:i w:val="false"/>
          <w:color w:val="ff0000"/>
          <w:sz w:val="28"/>
        </w:rPr>
        <w:t>№ 260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   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Субсидияланатын тыңайтқыштардың түрлері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Тыңайтқыштағы әсер етуші заттардың құрамы (%)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Субсидиялар нормасы (теңге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 (тонна, литр, килограмм)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 тыңайтқыштары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 селитрасы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34,4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82 225,0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 маркалы аммиак селитрасы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34,4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33,5 % азоты бар аммиак-нитратты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N-33,5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136 250,0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аммоний нитраты, Б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NH4NO3-52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375 000,0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сульфаты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60 500,0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Түйіршіктелген аммоний сульфаты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Кристалды аммоний сульфаты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маркалы түйіршіктелген аммоний сульфаты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Түйіршіктелген аммоний сульфаты В маркасы (күкіртқышқылды аммоний)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сульфаты - жанама өнім (В маркасы)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сульфаты SiB маркалы (модификацияланған минералды тыңайтқыш)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сульфаты+BMZ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S-24, B-0,018, 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сульфаты 21%N+24%S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20:2:0 тукоқоспа (түйіршіктелген аммоний сульфаты)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Р-2,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20:5:0 тукоқоспа (түйіршіктелген аммоний сульфаты)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Р-5,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NS сульфонитраты 30: 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N-30, S-7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188 000,0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46,2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127 600,0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 Б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Карбамид, SiB маркалы (модификацияланған минералды тыңайтқыш)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Карбамид+BMZ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N-46,2, B-0,018, Cu-0,03, 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Карбамид+BCMZ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N-46,2, B-0,02, Cu-0,03, 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 ЮТЕК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тыңайтқыш КАС+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N-28-34, K2O-0,052, SO3-0,046, Fe-0,04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132 500,0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КАС-32 маркалы сұйық азот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азот тыңайтқыштары (КАС)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аммонийлі -н.м. 6,8, N нитратты - н.м. 6,8, N амидті - н.м. 13,5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азот тыңайтқыштары (КАС)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азот тыңайтқыштары КАС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КАС- 28 маркалы сұйық азот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КАС-30 маркалы сұйық азот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Азот-әктас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- 27, Са - 5-6, Mg-3-4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155 325,0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Coten азотты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N-42, N-NH2-42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1 325 000,0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Фосфорлы тыңайтқыштар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"Б" маркалы суперфосфат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P2О5-15, К2О-2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45 400,0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"А" маркалы суперфосфат (аммониттелген суперфосфат (ASSP))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P2О5-15, К2О-2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Haifa UP, несепнәр фосфаты (17.5-44-0)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N-17,5, Р2О5-44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 кешенді тыңайтқышы: 18-44-0 (UP)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- 18%, P2O5 -44%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N10, P 46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86 500,0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12-52 маркалы аммофос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N12, P 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12-52 маркалы аммофос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Аммофоc 12:52, SiB маркалы (модификацияланған минералды тыңайтқыш)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12:52+B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P-52, B-0,03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12:52+Zn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P-52, Zn-0,21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12:52+ВMZ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P-52, B-0,018, Mn-0,030, Zn-0,06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плюс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P-48, MgO-2, S 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Тукоқоспа: 10:46:0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Аммофос, 12:39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12, P 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Аммофос, 11:42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P-42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Аммофос, 10:39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10:36 маркалы аммофос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10:33 маркалы аммофос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Калийлі тыңайтқыштар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Хлорлы калий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K2О-60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103 250,0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Хлорлы калий, SiB маркалы (модификацияланған минералды тыңайтқыш)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Хлорлы калий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 маркалы кешенді тыңайтқыш: 0-0-61 (KCl)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K2O-61%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250 750,0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 қышқылды калий, SiB маркалы (модификацияланған минералды тыңайтқыш)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Күкірт қышқылды калий (тазартылған калий сульфаты)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K2O-53,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 (Krista SOP)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K2O-52,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 (Yara Tera Krista SOP)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K2O-52,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K2O-51,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K2O-52,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K2O-51, SO4- 46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күкірт қышқылды калий (калий сульфаты) тазартылған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Еритін калий сульфаты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K2O-51,5, SO4-56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 кешенді тыңайтқышы: 0-0-51 (SOP)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K2O-51%, SO3-47%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KMg (Fertim KMG 55:5) маркалы ФЕРТИ (КМУ ВЕРТИМ) кешенді минералды тыңайтқыштары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K2O-55, MgO-5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163 250,0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тыңайтқыштар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Фосфорлы-калийлі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Р-26%, К-5%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12 маркалы күкірті бар карбамид агрохимикаты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N-33, S-12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224 150,0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7,5 маркалы күкірті бар карбамид агрохимикаты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N-35, S-7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4 маркалы күкірті бар карбамид агрохимикаты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N-40, S-4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11-37 маркалы сұйық кешенді тыңайтқыштар (КСТ)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Р-37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135 750,0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кешенді тыңайтқыш (КСТ)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Р-37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10-34 маркалы сұйық кешенді тыңайтқыштар (КСТ)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N-10, Р-34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тыңайтқыш, 15:15:15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146 428,57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15:15:15 маркалы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15-15-15 маркалы нитроаммофоска (азофоска)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тыңайтқыш, 15:15:15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 (диаммофоска), 15:15:15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15 P 15 K 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15:15:15, SiB маркалы (модификацияланған минералды тыңайтқыш)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15 P 15 K 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тыңайтқыш, 16:16:16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16 P 16 K 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16-16-16 маркалы нитроаммофоска (азофоска)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16:16:16, SiB маркалы (модификацияланған минералды тыңайтқыш)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17:17:17 маркалы нитроаммофоска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N- 17, P-17, K-17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Жақсартылған түйіршікті метрикалық құрамды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16:16:16 маркалы жақсартылған түйіршікті метрикалық құрамды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тыңайтқыш, 7:7:7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N- 7, P-7, K-7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8:24:24 маркалы жақсартылған түйіршікті метрикалық  құрамды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N- 8, P-24, K-24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тыңайтқыш, NPK-қосу 9-20-20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N- 9, P-20, K-20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тыңайтқыш, диаммофоска 9-25-25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N- 9, P-25, K-25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тыңайтқыш, 10:20:20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N- 10, P-20, K-20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17:0,1:28 маркалы жақсартылған түйіршікті метрикалық  құрамды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N- 17, P-0,1, K-28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21:0,1:21 маркалы жақсартылған түйіршікті метрикалық  құрамды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N- 21, P-0,1, K-21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15:24:16 маркалы жақсартылған түйіршікті метрикалық  құрамды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N- 15, P-24,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16-16-8 маркалы нитроаммофоска (азофоска)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Диаммофоска 10-26-26 маркалы азотты-фосфорлы-калийлі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тыңайтқыш, NPK-1 маркалы (диаммофоска)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Диаммофоска 10-26-26, NPK-1 (диаммофоска) маркалы азотты-фосфорлы-калийлі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Диаммофоска 10-26-26, NPK-1 (диаммофоска) маркалы азотты-фосфорлы-калийлі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тыңайтқыш, 10-26-26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 (диаммофоска), 10:26:26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10:26:26 маркалы нитроаммофоска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FertiM NPK 10:26:26 маркалы ФЕРТИМ аралас минералды тыңайтқыштар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- 10, P2O5 - 26, К2О - 26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тыңайтқыш, 10:20:20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20 K 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тыңайтқыш, 12:32:12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 P-32 K-12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тыңайтқыш, 13:19:19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P-19, K-19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Азотты-фосфорлы-калийлі тыңайтқыш, 8-20-30 маркалы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P-20, K-30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 калийлі тыңайтқыш, 8:20:30 маркалы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тыңайтқыш, 8:19:29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P-19, K-29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13-13-24 маркалы нитроаммофоска (азофоска)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P-13, K-24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19:4:19 маркалы нитроаммофоска: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P-4, K-19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21:1:21 маркалы нитроаммофоска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P-1, K-21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23:13:8 маркалы нитроаммофоска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P-13, K-8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NPK, 16:16:16+В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K-16, B-0,03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145 089,0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NPK, 16:16:16+Zn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K-16, Zn-0,21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16:16:16+BCMZ маркалы нитроаммофоска NPK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K-16, B-0,018, Mn-0,03, Zn-0,06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16:16:16+BCMZ маркалы нитроаммофоска NPK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K-16, B-0,02, Cu-0,03, 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(азофоска), NPK 20:10:10+S+Zn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20, P 10, K 10, Zn-0,21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NPK(S) 8-20-30(2) маркалы азотты-фосфорлы-калийлі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P-20, K-30, S-2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NPKS-8 маркалы азотты-фосфорлы-калийлі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P-20, K-30, S-2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20-10-10+S маркалы нитроаммофоска (азофоска)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P-10, K-10, S-4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NPК(S) 15-15-15(10) маркалы құрамында күкірті бар азотты-фосфорлы-калийлі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K-15, S-10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27-6-6+S маркалы нитроаммофоска (азофоска)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N-27, P-6, K-6, S-2,6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NPК(S)13-17-17(6) маркалы құрамында күкірті бар азот-фосфор-калийлі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P-17, K-17, S-6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NPК(S) 13-17-17(6)+0,15В+0,6Zn маркалы құрамында күкірті бар азотты-фосфорлы-калийлі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P-17, K-17, S-6, В-0,15, Zn-0,6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14:14:23 маркалы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P-14, K-23, S-1,7, Ca-0,5, Mg-0,9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23:13:8 маркалы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P-13, K-8, S-1, Ca-0,5, Mg-0,4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Нитроаммофоска, 10:26:26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K-26, S-1, Ca-0,8, Mg-0,8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тыңайтқыш, диаммофоска NPK 10:26:26+B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K-26, S-2, B-0,03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тыңайтқыш, диаммофоска NPK 10:26:26+Zn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K-26, S-2, Zn-0,21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тыңайтқыш, диаммофоска NPK 10:26:26+BMZ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K-26, S-2, B-0,018, Mn-0,03, Zn-0,06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тыңайтқыш, диаммофоска NPK 10:26:26+BCMZ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K-26, S-2, B-0,02, Mn-0,03, Zn-0,06, Cu-0,03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(азофоска), NPK 20:10:10+S+B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20, P 10, K 10, S-4, B-0,03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(азофоска), NPK 20:10:10+S+BMZ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P-10, K-10, S-4, B-0,018, Mn-0,03, Zn-0,06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(азофоска), NPK 20:10:10+S+BСMZ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N-20, P-10, K-10, S-4, B-0,02, Mn-0,03, Zn-0,06, Cu-0,03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Жақсартылған түйіршікті метрикалық құрамды нитроаммофоска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K-16, S-2, Ca-1,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16:16:16 маркалы жақсартылған түйіршікті метрикалық құрамды нитроаммофоска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8:24:24 маркалы жақсартылған түйіршікті метрикалық құрамды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P-24, K-24, S-2, Ca-1,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17:0,1:28 маркалы жақсартылған түйіршікті метрикалық құрамды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P-0,1, K-28, S-0,5, Ca-0,5, Mg-0,5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21:0,1:21 маркалы жақсартылған түйіршікті метрикалық құрамды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P-0,1, K-21, S-2, Ca-1,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15:24:16 маркалы жақсартылған түйіршікті метрикалық құрамды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P-24, K-16, S-2, Ca-1,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Нитроаммофоска, 14:14:23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P-14, K-23, S-1,7, Ca-0,5, Mg-0,9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NP+S=20:20+14 маркалы құрамында күкірт бар азотты-фосфорлы-калийлі тыңайтқыш,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75 000,0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20:20 маркалы құрамында күкірт бар күрделі азотты-фосфорлы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20:20 маркалы құрамында күкірт бар күрделі азотты-фосфорлы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S-8-14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күкірті бар азотты-фосфорлы тыңайтқыш, SiB маркалы (модификацияланған минералды тыңайтқыш)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ФЕРТИМ (КМУ ФЕРТИМ) NPS (N-20, P-20 +S-14) маркалы кешенді минералды тыңайтқыштар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күкірті бар азотты-фосфорлы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P2О5-20 +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NP+S=16:20+12 маркалы құрамында күкірті бар азотты-фосфорлы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Cульфоаммофос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16:20:12 маркалы сульфоаммофос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Сульфоаммофос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S-10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күкірті бар күрделі азотты-фосфорлы тыңайтқыш, 20:20+В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S-14, B-0,03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204 250,0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күкірті бар күрделі азотты-фосфорлы тыңайтқыш, 20:20+ВMZ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S-14, B-0,018, 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күкірті бар азотты-фосфорлы күрделі тыңайтқыш, 20:20+Zn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S-14, Zn-0,21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Құрамында азот-фосфор-күкірті бар 20:20+BCMZ маркалы күрделі тыңайтқыш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S-14, B-0,02, Cu-0,03, 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азот-фосфор-күкірті бар А, Б, В маркалы, ұнтақ түріндегі тыңайтқыш (NPS-тыңайтқыш)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NH4 - н.м 6%; Р2О5-11,0; SO3-15.0; СаО-14,0; MgO-0,25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124 327,0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арнайы суда еритін, А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N-12, P2О5-61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475 000,0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P2О5-61, N 12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тазартылған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N-12%, P2O-61%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 кешенді тыңайтқышы: 12-61-0 (MAP)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- 12%, P2O5 -61%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монофосфаты агрохимикаты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 52 K 34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700 000,0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Монокалийфосфат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P2O-52, K20-34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Монокалийфосфат (МКР)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P2O-52, K20-34,4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Haifa калий монофосфаты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P2O5-52, K20-34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 кешенді тыңайтқышы: 0-52-34 (MKP)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P2O5 -52%, K2O – 34%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ФЕРТИМ (КМУ ФЕРТИМ) кешенді минералды тыңайтқышы NPS (N-9, P-14 + S-10)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P-14, S-10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190 000,0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Микротыңайтқыштар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Микроэлементтері бар күрделі-аралас "Биобарс-М" биотыңайтқышы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2-5 %; P2O5 – 0,66–1,6 %; К2О – 2–5 %; S – 0,65–1,65 %, B - 0,10; Fe2O3 - 0,15; Co - 0,02; Mn - 0,15; Cu - 0,10; Mo - 0,01; Zn - 0,10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2 232,14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YaraLiva Calcinit тыңайтқышы (кальций нитраты)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N- 15,5, NH4-1,1, NO3-14,4, CaO-26,5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187 500,00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YaraLivaТМ CALCINIT кальций нитраты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YaraLiva CALCINIT (кальцийлі селитра)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Концентрацияланған кальций нитраты (Haifa-Cal Prime)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N-NО3-16,7, CaO-33; Ca-23,5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кальций нитраты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Са(NО3)2-51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Haifa кальцийлі селитра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N-15,5, NH4-1,1, NO3-14,4, CaO-26,5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 кешенді тыңайтқышы: 15-0-0 + 27 CaO (CN)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CaO-27%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"Г" маркалы түйіршіктелген кальцийлі селитра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N-26,8%, CaO-31%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"Е" маркалы түйіршіктелген кальцийлі селитра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N-15,5%, CaO-26,5%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Abocol CN кальцийлі селитра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N-15,5, N-NO3-14,4, CaO-26,5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Special 18-18-18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NH4-3,3, NO3-4,9, Nкарб- 9,8, P2O5-18, K2O-18, MgO-3, SO3-5, B-0,025, Cu-0,01, Fe- 0,07, Mn-0,04, Zn-0,025, Mo-0,004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420 000,00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Kristalon Special 18-18-18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NH4-3,3, NO3-4,9, Nкарб- 9,8, P2O5-18, K2O-18, MgO-3, SO3-5, B-0,025, Cu-0,01, Fe- 0,07,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Red 12-12-36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NH4-1,9, NO3-10,1, P2O5-12, K2O-36, MgO-1, SO3-27,5,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Red 12-12-36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NH4-1,9, NO3-10,1, P2O5-12, K2O-36, MgO-1, SO3-2,5,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Yellow 13-40-13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NH4-8,6, NO3-4,4, P2O5-40, K2O-13, SO3-27,5,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Yellow 13-40-13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NH4-8,6, NO3-4,4, P2O5-40, K2O-13,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Cucumber 14-11-31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NO3-7, N карб-7, P2O5-11, K2O-31, MgO-2,5, SO3-5, B-0,02, Cu-0,01, Fe-0,15, Mn-0,1, Zn-0,01, Mo-0,002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Cucumber 14-11-31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NO3-7, N карб-7, P2O5-11, K2O-31, MgO-2,5, SO3-5, B-0,02, Cu-0,01, Fe-0,15, Mn-0,1, Zn-0,01, Mo-0,002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Brown 3-11-38 микроэлементтері бар кешенді суда еритін NPK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N-NO3-3, P2O5-11, K2O-38, MgO-4, SO3-27,5, B-0,025, CuO-0,1, Fe-0,07, Mn-0,04, Mo-0,004, Zn-0,025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Kristalon Brown 3-11-38 (қоңыр Кристалон)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N-NO3-3, P2O5-11, K2O-38, MgO-4, SO3-27,5, B-0,025, CuO-0,01, Fe-0,07, Mn-0,04, Mo-0,004, Zn-0,025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Кристалды хелатты Ультрамаг тыңайтқыштары: "хелат Fe-13"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 – 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2 985,00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Кристалды хелатты Ультрамаг тыңайтқыштары: "хелат Zn-15"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2 985,00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Кристалды хелатты Ультрамаг тыңайтқыштары: "хелат Mn-13"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-13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2 985,00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Кристалды хелатты Ультрамаг тыңайтқыштары: "хелат Cu-15"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2 985,00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BRASSITREL PRO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N-4,5%, Ca-5,8%, CaO-8,1%, Mg-4,6%, MgO-7,7%, B-3,9%, Mn-4,6%, Mo-0,3%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2 325,00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AGRIPHOS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P205-29,1, K20-6,4,Cu-1, Fe-0,3, Mn-1,4, Zn-1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2 382,50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ZINTRAC 700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 Zn-40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4 437,50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MOLYTRAC 250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P2O5-15,3, Mo-15,3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13 362,50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BORTRAC 150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N-4,7, B-11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1 372,50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BORTRAC 150 тыңайтқышы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KOMBIPHOS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P2О5-29,7, K20-5,1, MgO-4,5, Mn-0,7, Zn-0,34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2 382,50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"Magnesium Sulphate" маркалы Growfert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МgО-16%, SО3-32%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160 500,00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Krista K Plus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N-13,7, NO3-13,7, K2O - 46,3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357 000,00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 маркалы кешенді тыңайтқышы: 13-0-46 (NOP)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N-13%, K2O-46%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 маркалы кешенді тыңайтқышы: 11-0-0 + 15 MgO (MN)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N-11%, MgO-15%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227 500,00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BlackJak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 қышқылдары 19-21, фульвоқышқылдары -3-5, ульмин және гумин қышқылы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5 598,00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Terra-Sorb foliar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аминқышқылдары -9,3, N-2,1, B-0,02, Zn-0,07, Mn-0,04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3 393,00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Terra-Sorb complex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бос аминқышқылдары 20, N-5,5, B-1,5, Zn-0,1, Mn-0,1, Fe-1,0, Mg-0,8, Mo-0,001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Millerplex тыңайтқышы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P205-3, K20-3, теңіз балдырларының сығындысы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6 500,00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Millerplex (Миллерплекс) органикалық-минералды тыңайтқышы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VitaТМ Azos 300ТМ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S-22,8, N-15,2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Mila Complex 12-11-18 хлорсыз кешенді минералды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P2O5-11, K2O-18, MgO-2,7, SO3-20, B-0,015, Mn-0,02, Zn-0,02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372 500,00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Mila NPK 16-27-7 тыңайтқышы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P2O5-27, K2O-7, SO3-5, Zn-0,1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230 000,00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Mila NPK 16-27-7 тыңайтқышы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Mila NPK 12-24-12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P2O5-24, K2O-12, MgO-2, SO3-5,Fe-0,2, Zn-0,007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Mila NPK 9-12-25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P2O5-12, K2O-25, MgO-2, SO3-6,5, В-0,02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YaraMila NPK 7-20-28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N-7%, P2O5-20%, K2O-28%, MgO-2%, SO3-7,5%, B-0,02%, Fe-0,1%, Mn-0,03%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YaraRega 9-5-26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P2O5-5, K2O-26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750 000,00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YaraRega 9-0-36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K2O-36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YaraVitaTM BioNUE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 қышқылдары - 15%, Mn - 1%, Zn - 1%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3 880,00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TM Seedlift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P2O5-26, Zn-27,5, Ca-16,9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3 880,00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GRAMITREL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N-3,9%, Mg-9,15%, Cu-3,0%, Mn--9,1%, Zn-4,9%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2 775,00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"Старт" маркалы Биостим органикалық-минералды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Аминқышқылдар – 5,5, полисахаридтер 7,0, N – 4,5, Р2О5 – 5,0, К2О – 2,5, MgO - 1,0, Fe – 0,2, Mn – 0,2, Zn – 0,2, Cu -0,1, B – 0,1, Mo – 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"Универсал" маркалы Биостим органикалық 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аминқышқылдар – 10,0, N – 6,0, К2О – 3,0%, SO3 – 5,0%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3 375,00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"Рост" маркалы Биостим органикалық 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аминқышқылдар – 4,0, N – 4,0, Р2О5 – 10,0, SO3 – 1,0, MgO - 2,0, Fe – 0,4, Mn – 0,2, Zn – 0,2, Cu – 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3 375,00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"Дәнді" маркалы Биостим органикалық 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аминқышқылдар – 7,0, N – 5,5, Р2О5 – 4,5, К2О – 4,0, SO3 – 2,0, MgO - 2,0, Fe – 0,3, Mn – 0,7, Zn – 0,6, Cu -0,4, B – 0,2, Mo – 0,02, Co – 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3 375,00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"Майлы" маркалы Биостим органикалық 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аминқышқылдар – 6,0, N – 1,2, SO3 – 8,0, MgO - 3,0, Fe – 0,2, Mn – 1,0, Zn – 0,2, Cu – 0,1, B – 0,7, Mo – 0,04, Co – 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3 375,00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"Қызылша" маркалы Биостим органикалық 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аминқышқылдар-6,0, N-3,5, SO3-2,0,MgO-2,5, Fe-0,03,Mn-1,2, Zn-0,5, Cu-0,03, B-0,5, Mo-0,02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3 375,0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"Жүгері" маркалы Биостим органикалық 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аминқышқылдар-6,0, N-6, SO3-6,0, MgO-2,0, Fe-0,3, Mn-0,2, Zn-0,9, Cu-0,3, B-0,3, Mo-0,02, Cо-0,2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3 375,0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"Жүгеріге арналған" маркалы Ультрамаг Комби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SO3-4,2%, MgO-2,0%, Fe-0,7%, Mn-0,7%, Zn-1,1%, Cu-0,6%, B-0,4%, Mo-0,003%, Ti-0,02%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"Майлы дақылдарға арналған" маркалы Ультрамаг Комби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SO3-2,5%, MgO-2,5%, Fe-0,5%, Mn-0,5%, Zn-0,5%, Cu-0,1%, B-0,5%, Mo-0,005%, Ti-0,03%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"Дәнді дақылдарға арналған" маркалы Ультрамаг Комби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SO3-4,5%, MgO-2,0%, Fe-0,8%, Mn-1,1%, Zn-1,0%, Cu-0,9%, Mo-0,005%, Ti-0,02%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"Бұршақты дақылдарға арналған" маркалы Ультрамаг Комби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SO3-1,0%, MgO-2,0%, Fe-0,3%, Cо-0,002%, Mn-0,4%, Zn-0,5%, Cu-0,2%, B-0,5%, Mo-0,036%, Ti-0,02%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"Картопқа арналған" маркалы Ультрамаг Комби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SO3-2,5%, MgO-2,5%, Fe-0,3%, Cо-0,002%, Mn-0,6%, Zn-0,65%, Cu-0,2%, B-0,4%, Mo-0,005%, Ti-0,03%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"Қызылшаға арналған" маркалы Ультрамаг Комби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SO3-1,8%, MgO-2,0%, Fe-0,2%, Mn-0,65%, Zn-0,5%, Cu-0,2%, B-0,5%, Mo-0,005%, Ti-0,02%, Na2O-3,0%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тыңайтқыш, маркасы 6:14:35+2MgO+MЭ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P-14, K-35, MgO-2, В-0,02, Cu-0,005, Mn-0,05, Zn-0,01, Fe-0,07, Mo-0,004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566 940,00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тыңайтқышы, маркасы: 6:14:35+2MgO+MЭ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тыңайтқышы, маркасы 12:8:31+2MgO+MЭ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P-8, K-31, MgO-2,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тыңайтқышы, маркасы: 12:8:31+2MgO+MЭ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P-8, K-31+2MgO+МЭ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тыңайтқышы, маркасы: 13:40:13+MЭ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P-40, K-13+МЭ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тыңайтқышы, маркасы 13:40:13+MЭ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P-40, K-13,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тыңайтқышы, маркасы 15:15:30+1,5MgO+МЭ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K-30, MgO-1,5,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тыңайтқышы, маркасы 18:18:18+3MgO+МЭ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P-18, K-18, MgO-3,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тыңайтқышы, маркасы 18:18:18+3MgO+МЭ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тыңайтқышы, маркасы 20:20:20+МЭ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K-20,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тыңайтқышы, маркасы 20:20:20+МЭ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тыңайтқышы, маркасы 3:11:38+3MgO+МЭ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N-3, P-11, K-38+3MgO+MЭ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Старт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Zn-1%, аминқышқылдары-9%, L-аминқышқылдары-6,5%, теңіз балдырларының сығындысы-4%, органикалық зат - 30%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2 329,72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Старт СоМо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Zn-1%, Со-0,5%, Mo-1%, аминқышқылдары-9%, L-аминқышқылдары-6,5%, теңіз балдырларының сығындысы-4%, органикалық зат - 30%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3 840,17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Фолиар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N-5%, Zn-0,75%, Mn-0,5%, B-0,1%, S-4%, Fe-0,1%, Cu-0,1%, Mo-0,02%, Co-0,01%, аминқышқылдары-10%, органикалық заттар - 40%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1 876,89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Қызылшалы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N-3,5%, P-2%, Mn-1%, B - 0,3%, S-2%, аминқышқылдары - 7%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1 920,09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Раис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N-5,5%, K2O-1,0%, Zn-0,15%, Mn-0,3%, В - 0,05%, S - 4%, Fe-0,5%, Cu-0,05%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2 656,03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Макс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N-7%, аминқышқылдары - 14,4%, органикалық зат - 60%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1 818,26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Брикс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K-18%, B-0,2%, теңіз балдыры сығындысы - 10%, органикалық зат - 20%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2 140,72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Флауэр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 - 10%, B-1%, Mo-0,5%, аминқышқылдары - 3%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2 628,26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Текс Фрут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- 0,05%, B - 0,14%, Mg - 0,7 %, Mo - 0,02%, Ca - 12%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1 944,00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Агрифул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N-4,5%, Р-1%, К-1%, гумин сығындысы - 25%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1 503,52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Агрифул Антисоль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N-9%, Ca-10%, гумин заттары-37%, гумин сығындылары (фульвоқышқылдар) - 18%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1 762,72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Микс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N-2%, Zn-0,7%, Mn-0,7%, B - 0,1%, Fe-3%, Cu-0,3%, Mo-0,1%, l-аминқышқылдары-6%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1 657,03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Бор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- 5%, этаноламин-10%, L-аминқышқылдары-6%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1 573,72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CaB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- 10%, Са - 10%, B - 0,2%, L- аминқышқылдары - 6%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1 597,63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- 1,5%, Zn - 8%, L- аминқышқылдары - 6%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1 389,35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Fe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- 2,5%, Fe - 6%, L- аминқышқылдары - 6%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1 747,29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- 0,9%, К - 20%, L- аминқышқылдары - 5%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2 356,72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Mg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N-6%, Mg-6%, L- аминқышқылдары - 6%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1 408,63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Контролфит Cu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Cu-6,5%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2 581,20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Tекнокель 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N-0,12%, S-65%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1 161,00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Tекнокель 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N-20%, Zn - 0,1%, Fe - 0,1%, pH - 4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1 475,75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CONTROLPHYT PK/ КОНТРОЛФИТ РК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P2O5-30%, K2O-20%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3 210,69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Контролфит РК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Р-30%, К-20%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Контролфит Si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SiO - 17%, K - 7%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2 156,15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Текнофит PH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полигидроксикарбо қышқылы-20%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2 133,00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CoRoN 25-0-0 Plus 0,5 % B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N-25, B-0,5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1 071,43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 M40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N-1%, Р-0,1%, К-2,5%, органикалық заттар-35%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913,37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 M2 / AGRI M2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органикалық зат-50%, Жалпы азот (N) -1%, жалпы калий (K2O) - 3,5%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PLANSTAR 10/40/0+11 SO3 + 1,7ZN+0,5B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P-40%, S-11%, B-0,5%, Zn-1,7%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781 250,00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(Viva)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N-3,0%, K2O-8,0%, C8, 0%, Fe-0,02% (EDDHSA), Полисахаридтер, Витаминдер, Ақуыздар, Аминқышқылдар, Тазартылған Гумус Қышқылдары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2 845,03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Бороплюс (Boroplus)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- 11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1 948,93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кальций (Brexil Ca)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- 20% (LSA), B - 0,5%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3 328,72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комби (Brexil Combi)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B-0,9%, Cu-0,3%(LSA), Fe-6,8% (LSA), Mn-2,6% (LSA), Mo - 0,2% (LSA), Zn-1,1% (LSA)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3 328,72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Микс (Brexil Mix)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-6% (LSA), B-1,2%, Cu-0,8% (LSA), Fe-0,6% (LSA), Mn-0,7% (LSA), Mo - 1,0% (LSA), Zn-5,0% (LSA)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3 411,26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Мульти (Brexil Multi)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-8,5%, B-0,5%, Fe-4%, Mn-4%, Zn-1,5%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Феррум (Brexil Fe)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Fe-10% (LSA)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2 994,69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Цинк (Brexil Zn)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Zn-10% (LSA)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3 242,32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Brexil Mn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- 10% (LSA)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3 265,46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Кальбит C (Calbit C)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- 15% (LSA)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1 691,75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13:40:13 (Master 13:40:13)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N-13%; Р205-40%;К2O-13%, B-0,02%, Cu-0,005% (EDTA), Fe-0,07% (EDTA), Mn-0,03% (EDTA), Zn-0,01% (EDTA)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1 304,10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15:5:30+2 т (Master 15-5-30+2)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N-15%; Р205-5%;К2O-30%, MgO - 2%, B-0,02%, Cu-0,005% (EDTA), Fe-0,07% (EDTA), Mn-0,03% (EDTA), Zn-0,01%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18:18:18+3MgO+S+TE (Master 18:18:18+3MgO+S+TE)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N-18%; Р205-18%;К2O-18%, MgO - 3%,SO3- 6%, B-0,02%, Cu-0,005% (EDTA), Fe-0,07% (EDTA), Mn-0,03% (EDTA), Zn-0,01%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20:20:20 (Master 20:20:20)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N-20%; Р205-20%;К2O-20%, B-0,02%, Cu-0,005% (EDTA), Fe-0,07% (EDTA), Mn-0,03% (EDTA), Zn-0,01%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3:11:38+4 (Master 3:11:38+4)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Р205-11%;К2O-38%, MgO-4%, SO3-25, B-0,02, Cu0,005 (EDTA), Fe-0,07% (EDTA), Mn-0,03% (EDTA), Zn-0,01%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3:37:37 (Master 3:37:37)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Р205-37%;К2O-37%, B-0,02%, Cu-0,005% (EDTA), Fe-0,07% (EDTA), Mn-0,03% (EDTA), Zn-0,01%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Плантафол 10:54:10 (Plantafol 10:54:10)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N-10%; Р205-54%;К2O-10%, B-0,02%, Cu-0,05% (EDTA), Fe-0,1% (EDTA), Mn-0,05% (EDTA), Zn-0,05% (EDTA)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1 569,86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Плантафол 20:20:20 (Plantafol 20:20:20)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N-20%; Р205-20%;К2O-20%, B-0,02%, Cu-0,05% (EDTA), Fe-0,1% (EDTA), Mn-0,05% (EDTA), Zn-0,05%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Плантафол 30:10:10 (Plantafol 30:10:10)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N-30%; Р205-10%;К2O-10%, B-0,02%, Cu-0,05% (EDTA), Fe-0,1% (EDTA), Mn-0,05% (EDTA), Zn-0,05%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Плантафол 5:15:45 (Plantafol 5:15:45)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N-5%; Р205-15%;К2O-45%, B-0,02%, Cu-0,05% (EDTA), Fe-0,1% (EDTA), Mn-0,05% (EDTA), Zn-0,05%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Радифарм (Radifarm)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K2O-8%, C-10, Zn-(EDTA), дәрумендер, сапониндер, бетаин, ақуыздар, аминқышқылдары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6 814,80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Мегафол (Megafol)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K2O-8%, C-9%, фитогормондар, бетаин, витаминдер, ақуыздар, амин қышқылдары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2 738,57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Свит (Sweet)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CaO-10, MgO-1, B-0,1, Zn-0,01 (EDTA), Моно -, ди -, үш -, полисахаридтер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6 621,95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Бенефит ПЗ (Benefit PZ)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C-10, нуклеотидтер, витаминдер, ақуыздар, амин қышқылдары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6 881,15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Феррилен Триум (Ferrilene Trium)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Fe-6% (EDDHA/EDDHSA), Mn-1, (EDTA), K2O-6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Феррилен (Ferrilеne)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Fe-6% (EDDHSA)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 ДМП (Control DMP)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N-30%(АМИДТІ АЗОТ), P2O5-17% (ФОСФОР ПЕНТОКСИДІ)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3 273,95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Yieldon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N-3,0; К2О-3,0, С-10,0, Zn-0,5, Mn-0,5, Mo-0,2, GEA689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2 325,86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 Kрем (МС Cream)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Mn-1,5, Zn-0,5, фитогормондар, амин қышқылдары, бетаин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4 887,00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 ЭКСТРА (MC EXTRA)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K2O-20, N-1,0, C-20, фитогормондар, бетаин, маннитол, белоктар, амин қышқылдары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8 585,23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 Сет (МС Set)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B-0,5, Zn-1,5 (EDTA), фитогормондар, амин қышқылдары, бетаин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3 375,77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Retrosal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Ca-8, Zn-0,2 (EDTA), дәрумендер, осмолит, бетаин, ақуыздар, аминқышқылдары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1 920,09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Аминосит 33% (Aminosit 33%)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аминқышқылдары 33, жалпы N-9,8, органикалық заттар-48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4 196,50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"Нутривант Плюс дәнді"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N-19; Р-19; К-19, MgO-2, Fe-0,05, Zn-0,2, B-0,1, Mn-0,2 , Cu-0,2, Mo-0,002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2 678,50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N-6; Р-23; К-35, MgO-1, Fe-0,05, Zn-0,2, B-0,1, Mn-0,2 , Cu-0,25, Mo-0,002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"Нутривант Плюс майлы"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P-20; K-33, MgO-1, S-7,5, Zn-0,02, B-0,15, Mn-0,5, Mo-0,001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Нутривант Плюс UNICROP 0-36-24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Р-36, К-24, MgO-2, B-2, Mn-1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Руткат (Rutkat)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P2O5-4, K2O-3, Fe-0,4, бос аминқышқылдары - 10, полисахаридтер-6,1, ауксиндер-0,6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6 060,00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Боро-Н агрохимикаты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B-11, амин N-3,7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2 343,50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Ультрамаг Бор (N-4,7%,В-11,0%)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B-11, N-4,7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"Молибден" маркалы Ультрамаг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- 3, N-4,5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Фертикс агрохимикаты (Марка А, Марка Б)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маркасы: N-15,38,MgO-2,04, So3-4,62, Cu - 0,95, Fe - 0,78, Mn-1,13, Zn-1,1, Mo-0,01, Ti - 0,02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 маркасы: N-16,15, MgO-1,92, SO3-2,02, Cu - 0,3, Fe - 0,35, Mn-0,68, Zn-0,6, Mo-0,01, Ti - 0,02 , B - 0,6, Na2O - 2,88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SWISSGROW Phoskraft Mn-Zn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 - 30%, Mn - 5%, Zn - 5%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2 232,00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SWISSGROW Bioenergy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- 7%, C-23%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4 241,00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Nitrokal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N- 9%, CaO - 10%, MgO - 5 %, Mo - 0,07%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2 009,00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Super K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Р2О5 - 5%, К2О - 40%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3 884,00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BioStart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Р2О5 - 30%, Zn - 7%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2 009,00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Phoskraft MKP минералды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P2O5 - 35%, K2O - 23%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2 232,00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Curamin Foliar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N- 3%, Сu - 3%, аминқышқылы - 42%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2 232,00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Aminostim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- 14 %, C - 75%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2 321,50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Sprayfert 312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N-27%,P2O5-9%, K2O-18%,B-0,05%, Mn-0,1%, Zn-0,1%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2 455,50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Algamina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N-13%, P2O5-8%,K2O-21%,MgO-2%, Cu-0,08%,Fe-0,2%, Mn-0,1%,Zn-0,01%, C-17%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2 321,50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Agrumax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N-16%, P205-5%, MgO-5%,B-0,2%, Fe-2%, Mn-4%, Zn-4%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2 009,00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SWISSGROW Phomazin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P2O5 - 30%, Mn - 5%, Zn - 5 %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6 473,00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Hordisan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N-2%, Cu-5%, Mn-20%, Zn-10%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2 120,50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SWISSGROW Thiokraft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P2O5-15%, K2O - 5%, SO3-30%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4 018,00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Vigilax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- 6%, C-23%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2 277,00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SWISSGROW Fulvimax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2 232,00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"Vittafos Zn"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- 3%, P2O5 - 33%, Zn -10%.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2 120,50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"Vittafos Cu"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- 11%, P2O5 - 22%, Cu - 4%.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1 964,50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"Vittafos Mn"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P2O5 - 30%, Mn- 7%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2 009,00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"Vittafos PK"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P2O5-30%, K2O-20%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1 964,50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Vittafos марки NPK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N- 3%, P2O5 - 27%, K2O - 18%, B - 0,01%, Cu - 0,02%, Mn - 0,02%, Mo - 0,001%,Zn - 0,02%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5 580,50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Vittafos марки Plus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- 2%, P2O5 - 27%, K2O - 6%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2 009,00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"Trio"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 - 3%, MgO- 7%, Zn- 2%, Mo-0,05%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1 964,50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"Molibor"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- 2%, B - 5%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2 232,00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"Polystim Global"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- 8%, P2O5 - 11%, К2О - 5%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2 053,50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"Nematan"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N-2%, аминқышқылы - 25%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2 745,50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"Start-Up" кешенді тыңайтқышы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- 6%, C- 24%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1 451,00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Start Up кешенді тыңайтқышы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"Alginamin"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- 12%, C - 9,5%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2 455,50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"Ammasol"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N- 12%, SO3 - 65%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2 678,50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"Humika PLUS"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1 428,50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"Kalisol"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К2О - 25%, ЅО3- 42%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3 125,00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"Boramin"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N- 0,5%, B -10%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1 384,00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"Biostim"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N-1%, С-3%, аминокислота - 6%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25 669,50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"Bio Kraft"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- 7%, C - 24%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2 857,00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"Folixir"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N- 4%, P2O5 - 8%, K2O - 16%,Mg - 2%, B- 0,02%, Cu - 0,05%, Fe- 0,1%, Mn - 0,05%, Mo-0,005%, Zn - 0,1%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2 098,00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"Caramba"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N-20%, C- 11,4%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"Calvelox"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"Cabamin"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N- 0,5%, CaO - 12%, B - 3%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1 741,00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"Curadrip"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Сu- 6,2%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2 053,50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"Carmina"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- 4%, C-20%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2 455,50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"Growcal"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- 9%, CaO - 18%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"POTENCIA"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- 10%, C - 33%, L-аминокислота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11 160,50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Nutriland Plus Grain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- 8%, P2O5 -45%, K2O – 10%, B – 0,5%, Cu – 0,5%, Fe – 1%, Mn – 1%, Mo – 0,3%, Zn - 1%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1 160,50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Growfert+Micro кешенді тыңайтқышы маркасы: 10-52-10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- 10%, P2O5 -52%, K2O – 10%, B – 0,01%, Cu – 0,01%, Fe – 0,02%, Mn – 0,01%, Mo – 0,005%, Zn - 0,01%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312,50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Growfert+Micro кешенді тыңайтқышы маркасы: 13-6-26+8 CaO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- 13%, P2O5 -6%, K2O – 26%, CaO- 8%,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Growfert+Micro кешенді тыңайтқышы маркасы: 15-5-30+2MgO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- 15%, P2O5 -5%, K2O – 30%, MgO - 2%,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Growfert+Micro кешенді тыңайтқышы маркасы: 15-30-15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- 15%, P2O5 -30%, K2O – 15%,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Growfert+Micro кешенді тыңайтқышы маркасы: 16-8-24+2MgO;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- 16%, P2O5 -8%, K2O – 24%, MgO - 2%,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Growfert+Micro кешенді тыңайтқышы маркасы: 18-18-18+1MgO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- 18%, P2O5 -18%, K2O – 18%, MgO - 1%,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Growfert+Micro кешенді тыңайтқышы маркасы: 20-10-20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- 20%, P2O5 -10%, K2O – 20%,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Growfert+Micro кешенді тыңайтқышы маркасы: 20-20-20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- 20%, P2O5 -20%, K2O – 20%,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Growfert+Micro кешенді тыңайтқышы маркасы: 8-20-30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- 8%, P2O5 -20%, K2O – 30%,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Growfert+Micro кешенді тыңайтқышы маркасы: 3-5-55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P2O5 -5%, K2O – 55%,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Growfert+Micro кешенді тыңайтқышы маркасы: 3-8-42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P2O5 -8 %, K2O – 42%,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 кешенді тыңайтқышы маркасы: 0-60-20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– 60%, K2O-20%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Growfert+Micro кешенді тыңайтқышы маркасы: 0-40-40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P2O5 -40 %, K2O – 40%, B – 0,01%, Cu – 0,01%, Fe – 0,02%, Mn – 0,01%, Mo – 0,005%, Zn - 0,01%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"Fosiram"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P2O5 - 35%, K2O - 20%, MgO-3%, Cu - 12%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3 013,50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"Etidot 67"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- 21%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"Ferromax"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- 0,5%, Fe - 6%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2 544,50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"Ferrovit"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- 0,5%, Fe - 9%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"Micrall"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MgO-9%, B-0,5%, Cu-1,5%,Fe-4%,Mn-4%, Mo-0,1%, Zn-1,5%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2 259,00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"Growbor"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N-0,5%, В - 17%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"Microlan"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B-4%, Mn-0,5%, Zn-0,5%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1 294,50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"Sancrop"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N-1%, C-26%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5 402,00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"Nutrimic Plus"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P2O5-5%, K2O-5%, MgO-3,5%, B-0,1%, Fe-3%, Mn-4%, Zn-6%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2 678,50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"Vittaspray"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N-5%, P2O5-10%, K20-20%, CaO-1,5%, MgO-1,5%, B-1,5%, Cu-0,5%, Fe-0,1%, Mn-0,5%, Mo-0,2%, Zn-4%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"Cerestart"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Cu-6,2%, Mn-7%, Zn-7%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 минералды тыңайтқышы, Калий маркасы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K-15,2, P-6,6, N-6,6, S-4,6 Mn-0,33, Cu-0,12, Zn-0,07, Fe-0,07, Mo-0,07, B-0,01, Se-0,003, Co--0,001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2 167,50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 минералды тыңайтқышы, Мыс маркасы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Cu-11,14, N-10,79, S-8,96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3 477,50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 минералды тыңайтқышы, Азот маркасы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N-41,1, K-4,11, P-2,47, S-2,33, Mg-0,48, Zn-0,27, Cu-0,14, Mo-0,07, Fe-0,04, B-0,03, Mn-0,02, Se-0,03, Co-0,01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1 612,50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 минералды тыңайтқышы, Мырыш маркасы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Zn-12,43, N-5,53, S-4,88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2 872,50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Изагри-М минералды тыңайтқышы, Бор маркасы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B-12,32, Mo-1,0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3 326,00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 минералды тыңайтқышы, Фосфор маркасы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P-27,7, N-9,7, K-6,8, Mg-0,27, S-0,53, Cu-0,13, Zn-0,40, Fe-0,16, Mn-0,08, B-0,23, Mo-0,08, Co-0,02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2 167,50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 минералды тыңайтқышы, Вита маркасы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Zn-2,51, Cu-1,92, Mn-0,37, Mo-0,22, B-0,16, Fe-0,40, Co-0,11, Ni-0,006, N-3,20, K2О-0,06, SО3-9,34, MgО-2,28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3 225,00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Изагри-М минералды тыңайтқышы, Форс Рост маркасы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Zn-3,36, Cu-3,76, Mn-0,37,Fe-0,54, Mg-2,37, S-15,2, Mo-0,22, B-0,16, Co-0,23, Li-0,06, Ni-0,02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 минералды тыңайтқышы, Форс питание маркасы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N-6,9, P-0,55, K-3,58, Mo-0,67, B-0,57, Cr-0,12, V-0,09, Se-0,02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Волски Моно-Сера" маркалы "Волски Моноформы" сұйық микротыңайтқышы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N-2, SO3-72, MgO-2,3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1 410,72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"Волски Моно-Бор" маркалы "Волски Моноформы" сұйық микротыңайтқышы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2 352,68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"Волски Моно-Мырыш" маркалы "Волски Моноформы" сұйық микротыңайтқышы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Zn-6,1, N-5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1 651,79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"Волски Моно-Темір" маркалы "Волски Моноформы" сұйық микротыңайтқышы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Fe-7,7%, N-5%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"Микромак" маркалы "Волски Микрокомплекс" сұйық кешенді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 0,61-3,55, Zn:0,52-3,11, В:0,18-0,61, Mn:0,18-0,49, Fe:0,19-0,49, Mo:0,27-1,14, Со:0,18-0,31, Se: 0,004-0,012, Cr: 0,031-0,194, Ni:0,008-0,015, Li:0,044-0,129, V:0,034-0,158, N:0,3-4,4, P2О5:0,2-0,6, K2О:0,84-5,9, SО3:1,0-5,0, MgО:0,34-2,08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1 772,32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"Микроэл" маркалы "Волски Микрокомплекс" сұйық кешенді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 0,6, Zn: 1,3, В: 0,15, Mn: 0,31, Fe: 0,3, Mo: 0,2, Со: 0,08, Se:0,009, Cr:0,001, Ni: 0,006, Li: 0,04, N: 0,4, K2О: 0,03, SО3:5,7, MgО: 1,32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1 776,79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"Экомак" маркалы "Волски Микрокомплекс" сұйық кешенді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Cu-0,97, Zn-0,98, B-0,35, Mn-0,58, Fe-0,35, Mo-0,09, N-2,4, P2O5-0,61, K2O-1,77, SO3-4,9, MgO-0,97, Co-0,18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"Страда N" маркалы "Страда" сұйық кешенді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Cu:0,06, Zn:0,13, В:0,016, Mn:0,05, Fe:0,03, Mo:0,05, Со:0,001, Se:0,001, N:27, P2О5:2, K2О:3, SО3:1,26, MgО: 0,15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839,29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"Страда Р" маркалы "Страда" сұйық кешенді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Cu:0,07, Zn:0,16, В:0,02, Mn:0,05, Fe:0,07, Mo:0,05, Со:0,01, Se:0,002, N:5, P2О5:20, K2О:5, SО3:0,8, МgО:0,18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1 763,40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"Страда К" маркалы "Страда" сұйық кешенді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Cu:0,005, Zn:0,005, В:0,009, Mn:0,019, Fe:0,02, Mo:0,001, Со:0,001, Se:0,001, N:4, P2О5:5, K2О:12, SО3:3,5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Boron 150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Бороэтаноламин - 98-100, соның ішінде В - 10,6-11%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2 101,50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Супер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N-10,0%, К2О – 5,0%; MgO – 2,46%; SO3-0,35%, Cu-0,37%; В-0,37%, Fe – 0,07%; Mn- 0,04%; Zn-0,21%, Мо - 0,002%; аминқышқылдар – 2,86%; органикалық қышқылдар – 2,30%; моносахаридтер-0,00403%,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Макро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–11,1 %; P2O5 - 4,03%; К2О - 6,47%; SO3 – 0,02 %; Cu – 0,01 %; В – 0,02 %; Fe – 0,02 %; Mn- 0,01 %; Zn – 0,01 %; аминқышқылдар – 3,0 %; органикалық қышқылдар – 0,7 %; полисахаридтер – 0,00388 %; фитогормондар – 0,00044 %.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Микро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3,98 %; MgO – 4,53 %; SO3 – 3,91 %; Cu – 0,51 %; В – 0,51 %; Fe – 0,60 %; Mn- 0,94 %; Zn – 0,50 %; Мо - 0,002%; аминқышқылдар – 5,19 %; органикалық қышқылдар – 5,30 %; полисахаридтер – 0,00379 %; фитогормондар – 0,00043 %; гумин қышқылдар – 0,25 %, фульвоқышқылдары– 0,045 %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Бор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В-10,95 %; аминқышқылдар – 1,5 %; моносахаридтер – 0,00368 %; фитогормондар – 0,00042 %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Марганец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Mn-10,84 %; N- 2,66 %; SO3-4,41 %; аминқышқылдар – 1,39 %; органикалық қышқылдар – 7,20%; моносахаридтер – 0,00329 %; фитогормондар – 0,00038 %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Мыс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5,40 %; SO3 – 2,66 %; Cu – 5,65 %; аминқышқылдар – 2,68 %; органикалық қышқылдар – 6,20 %; моносахаридтер – 0,00397 %; фитогормондар – 0,00045 %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Мырыш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– 7,67 %; N – 5,41%; SО3 – 3,61 %; аминқышқылдар – 2,78 %; органикалық қышқылдар – 8,35 %; моносахаридтер – 0,00385%; фитогормондар – 0,00044 %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Кальцийлі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8,86 %, MgO – 0,71 %; SO3 – 0,77 %; СаО – 15,0 %; Cu-0,02 %; В – 0,04 %; Fe – 0,21 %; Mn - 0,11 %; Zn – 0,02 % ; аминқышқылдар – 0,78 %; органикалық қышқылдар – 0,10 %; полисахаридтер – 0,00347 %; фитогормондар – 0,0004 %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Фосфорлы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4,53 %, Р2О5 – 30,00 %; В – 0,51 %; Zn – 0,51 %; SO3 – 0,25 %; аминқышқылдар – 0,08 %; органикалық қышқылдар – 4,5 %; полисахаридтер – 0,00365 %; фитогормондар – 0,00042 %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Нановиті Молибденді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3,34 %, SO3 – 0,25 %; В – 0,50 %л; Мо – 3,00 %; Zn – 0,50 %; аминқышқылдар – 4,26 %; органикалық қышқылдар – 16,5 %; полисахаридтер – 0,00417 %; фитогормондар – 0,00048 %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АМИНО МАКС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N-1,7 %, MgO – 0,1 %; SO3 – 0,08 %; Cu-0,015 %; В – 0,01 %; Fe – 0,01%; Mn- 0,02 %; Мо – 0,006 %; Zn – 0,02 %; Р2 О5 –1,0 %; К2О–1,1 %, Si-0,004 %; Co – 0,004 %; аминқышқылдар – 35,0 %; моносахаридтер – 0,1 %; фитогормондар – 0,012 %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3:18:18 маркалы НАНОВИТ ТЕРРА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3,0 %, Р2 О5 – 18,0 %; К2О –18,0 %; MgO–0,015 %; SO3 – 0,015 %; В – 0,022 %; Cu – 0,038 %; ; Fe – 0,07 %; Mn – 0,030 %; Мо – 0,015 %; Zn – 0,015 %;, Si–0,015 %; Co – 0,0015 %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1 412,50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5:20:5 маркалы НАНОВИТ ТЕРРА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5,0 %, Р2 О5 – 20,0 %; К2О –5,0 %; MgO–0,010 %; SO3 – 0,010 %; В – 0,020 %; Cu – 0,040 %; ; Fe – 0,070 %; Mn – 0,035 %; Мо – 0,010 %; Zn – 0,010 %;, Si–0,010 %; Co – 0,001 %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9:18:9 маркалы НАНОВИТ ТЕРРА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9,0 %, Р2 О5 – 18,0 %; К2О –9,0 %; MgO–0,012 %; SO3 – 0,012 %; В – 0,018 %; Cu – 0,035 %; ; Fe – 0,065 %; Mn – 0,028 %; Мо–0,012 %; Zn – 0,012 %;, Si–0,012 %; Co – 0,0012 %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"SunnyMix бидай"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N-4% P2O5-40% K2O-5,48% B-4,5% Zn-14,6% Mo-0,5% MgO-6,56% Mn-21,1% Fe-14% S-7,95 Cu-7,6%, органикалық қышқылдар-25 г/л, аминқышқылдар -25 г/л, өсімдіктердің өсуі мен иммунитетінің стимуляторлары - 10 г/л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SunnyMix B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N-4,05% B-10,2%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"SunnyMix универсалды"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N-2,33% P2O5-20,3% K2O-13,7% B-5,1% Zn-5,6% Mo-0,06% Co-0,01% MgO-8,2% Mn-8,13% Fe-1,0% Cu-1,6%, органикалық қышқылдар -25 г/л, аминқышқылдар -25 грамм/литр, өсімдіктердің өсуі мен иммунитетінің стимуляторлары - 10 г/л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SunnyMix Zn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Zn-12,5%, N-16,4%, + аминқышқылдар -85 г/л, өсімдіктердің өсуі мен иммунитетінің стимуляторлары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SunnyMix күнбағыс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N-1,2% MgO-8,36% Mn-7,0% S-10,7%, Mo-4,0%, + органикалық қышқылдар -25 г/л, аминқышқылдар — 25 г/л, өсімдіктердің өсуі мен иммунитетінің стимуляторлары — 10 г/л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SunnyMix дәнді дақылдар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N-2,73% Cu-5,4% Zn-5,3% Mo-1,3% Mn-2,43%, CaO-3,41% Fe-3,85% + органикалық қышқылдар -25 грамм/литр, аминқышқылдар — 25 г/литр, өсімдіктердің өсуі мен иммунитетін стимуляторлар — 10 г/л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Гумат Актив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 қышқылдары 12%, фульвоқышқылдары 2%, органикалық төмен молекулалы қышқылдар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Кешен маркалы Глицерол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глицерин-10, Na-1,4, Si-0,56, SO4-2,2, N-0,25, P-0,3, K-0,15, Mg-0,05, B-0,05, Cu-0,05, Mn-0,02, Zn-0,02, Rb-0,04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Мырыш маркалы Глицерол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глицерин-10, Na-2, Si-0,56, SO4-5, N-0,25, P-0,5, K-0,2, Mg-0,15, B-0,5 Cu-0,05, Mn-0,15, Zn-5, Rb-0,04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Калий маркалы Глицерол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глицерин-10, Na-1,3, Si-0,56, SO4-2, N-0,25, P-0,65, K-3,5, Mg-0,04, B-0,05, Cu-0,15, Mn-0,75, Zn-0,25, Rb-0,04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 маркалы Глицерол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глицерин-10, Na-0,8, Si-0,56, SO4-1,5, N-0,25, P-0,5, K-0,15, Mg-0,05, B-1,1, Cu-0,05, Mn-0,02, Zn-0,02, Rb-0,04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Boron pH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P2O5-13, B-7,7, Cu-0,05, Fe-0,1, Mn-0,05, Zn-0,05, Mo-0,001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Combi Plus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K2O-20, MgO-2, Mn-0,15, B-1,34, Mo-0,001, Cu-0,05, Fe-0,02, Zn-0,05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Bio Aminoplant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 P2O5-2, K2O5-2, аминқышқылы-12,5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Bio Vita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N-4,1, Mn-3,0, Fe-0,5, Zn-0,5, SO3-5,7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Terios Universal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N-7,5; P2O5-10,7; SO3-7,5; Cu-1,77; Mn-1,1; Zn-1,79; Mo-0,36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Universal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N-11,4, P2O5-11,4, K2O-8,6, B-0,71, Cu-0,015, Fe-0,031, Mn-0,026, Co-0,0006, Zn-0,71, Mo-0,002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Microplant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K2O-10; MgO-3; SO3-13; B-0,3; Cu-0,5; Fe-1; Mn-1,5; Zn-1; Mo-0,01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Sulphur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N-15; SO3-53; B-0,01; Cu-0,004; Fe-0,02; Mn-0,012; Zn-0,004; Mo-0,001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Calcium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N-10; CaO-15; MgO-2; B-0,05; Cu-0,05; Fe-0,05; Mn-0,1; Zn-0,02; Mo-0,001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Zinc Plus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Zn-8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VIGOR COMPLEX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N-10; CaO-7; MgO-2; Zn-1; B-0,1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STOLLER ENERGY (СТОЛЛЕР ЭНЕРДЖИ)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Zn-2; Mn-1; аминқышқылдары - 20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2 562,50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SUPER FK 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P2O-18,8%, K2O-6,3%, Na2O-5,8%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Mantrac Pro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N-3,8%, Mn-27,4%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2 855,00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 маркалы Лигногумат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Гуминді заттардың тұздары - 80,0-90,0%, K2O-9,0%, S-3,0%. Fe-0,01-0,20%, Mn-0,01-0,12%, Cu-0,01-0,12%, Zn-0,01-0,12%, Mo-0,005-0,015%, Se-0-0,005%, B-0,01-0,15%, Co-0,01-0,12%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4 375,00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маркалы Лигногумат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Гуминді заттардың тұздары - 80,0-90,0%, K2O-5,0-19,0%, S-3,0%. Fe-0,01-0,20%, Mn-0,01-0,12%, Cu-0,01-0,12%, Zn-0,01-0,12%, Mo-0,005-0,015%, Se-0-0,005%, B-0,01-0,15%, Co-0,01-0,12%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ВМ- NPK маркалы Лигногумат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Гуминді заттардың тұздары – 40,0-45,0%, K2O-5,0-19,0%, S-1,5%. Fe-0,005-0,1%, Mn-0,005-0,06%, Cu-0,005-0,06%, Zn-0,005-0,06%, Mo-0,003-0,008%, Se-0-0,002%, B-0,01-0,15%, Co-0,005-0,06%, N-0,1-16,0%, P-0,1-24,0%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 СУПЕР БИО маркалы Лигногумат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Гуминді заттардың тұздары – 80,0-90,0%, K2O-9,0%, S-3,0%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5.1.1. суда еритін NPK тыңайтқышы, Формула: Poly-Feed GG 15-30-15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P2O5-30, K2O-15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700 000,00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5.1.1. суда еритін NPK тыңайтқышы, Формула: Poly-Feed GG 19-19-19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P2O5-19, K2O-19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5.1.1. суда еритін NPK тыңайтқышы, Формула: Poly-Feed Drip 11-44-11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P2O5-44, K2O-11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5.1.1 суда еритін NPK тыңайтқышы, Формула: Poly-Feed Drip 15-30-15+2MgO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P2O5-30, K2O-15,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5.1.1 суда еритін NPK тыңайтқышы, Формула: Poly-Feed Drip 19-19-19+1MgO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P2O5-19, K2O-19, 1MgO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5.1.1 суда еритін NPK тыңайтқышы, Формула: Poly-Feed Drip 26-12-12+2MgO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 P2O5-12, K2O-12,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5.1.1 суда еритін NPK тыңайтқышы, Формула: Poly-Feed Drip 20-20-20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K2O-20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5.1.1 суда еритін NPK тыңайтқышы, Формула: Poly-Feed Foliar 21-21-21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P2O5-21, K2O-21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5.1.1 суда еритін NPK тыңайтқышы, Формула: Poly-Feed Foliar 8-52-17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P2O5-52, K2O-17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5.1.1 суда еритін NPK тыңайтқышы, Формула: Poly-Feed Foliar 23-7-23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P2O5-7, K2O-23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6.0.1. суда еритін NPK тыңайтқышы, тотықтырғыш. Формула: Poly-Feed GG 16-8-32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P2O5-8, K2O-32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6.0.1. суда еритін NPK тыңайтқышы, тотықтырғыш. Формула: Poly-Feed Drip 14-7-21+2MgO2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P2O5-7, K2O-21,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6.0.1. суда еритін NPK тыңайтқышы, тотықтырғыш. Формула: Poly-Feed Drip 14-7-28+2MgO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P2O5-7, K2O-28,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6.0.1. суда еритін NPK тыңайтқышы, тотықтырғыш. Формула: Poly-Feed Drip 12-5-40+2MgO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P2O5-5, K2O-40,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6.0.1. суда еритін NPK тыңайтқышы, тотықтырғыш. Формула: Poly-Feed Foliar 16-8-34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P2O5-8, K2O-34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6.0.1. суда еритін NPK тыңайтқышы, тотықтырғыш. Формула: Poly-Feed Foliar 12-5-40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P2O5-5, K2O-40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9.0.1. еритін NPK тыңайтқышы, Аммоний Нитраты бар тотықтырғыш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P2O5-10, K2O-27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10.0.1 суда еритін NPK тыңайтқышы, Аммоний нитратымен. Формула Poly-Feed GG 20-9-20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P2O5-9, K2O-20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18-14-18+2MgO+ME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900 000,00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20-10-10+4MgO+ME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P2O5-10, K2O-10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12-9-34+3MgO+ME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P2O5-9, K2O-34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12-42-8+3MgO+ME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P2O5-42, K2O-8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10-52-10+ME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P2O5-52, K2O-10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20-10-20+ME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P2O5-10, K2O-20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16-8-24+ME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P2O5-8, K2O-24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18-18-18+ME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12-45-12+ME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P2O5-45, K2O-12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Multicote™ Формула: Multicote 18-6-12+ME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P2O5-6, K2O-12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1 325 000,00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Multicote™ Формула: Multicote 15-7-15+2MgO+ME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P2O5-7, K2O-15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Multicote™ Формула: Multicote 12-32-5+1,2MgO+ME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P2O5-32, K2O-5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Biron. Түйіршіктелген тыңайтқыш. NPK формула 10-10-20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P2O5-10, K2O-20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550 000,00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Biron. Түйіршіктелген тыңайтқыш. NPK формула 14-7-21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P2O5-7, K2O-21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"Калий гуматы" сұйық органо-минералды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аммонийлі-0,004, Р2О5 - 0,013, К2О - 0,33, Na2O - 0,23, Zn - 0,00005, Cu - 0,0001, Mn - 0,00001, Fe - 0,032, CaO - 0,00001, S - 0,00001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Калий гуматы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900 000,00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SALİCA K POWER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NH2-N-5, K2O-25, Mn-1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1 783,50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SALİCA K-2542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K2O-25, SO3-42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3 062,50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SALİCA N 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N-30; NO3-N-7,4; NH4-N-7,4; NH2-N-15,2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3 392,50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KSIL SALICA COMPLEX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1 523,00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Salica 7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 NH2-N-7, Р2О5-7, K2O-7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Salica P 10-30-0+ME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N-10; NO3-N-6; NH4-N-4; Р2О5-30; Zn-4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3 477,00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Salica ASPIRINATE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көміртегі-10,4, N-2,K2O-0,7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1 769,00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SPRIN 18-18-18+TE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N-18; NO3-N-10,4; NH4-N-7,6; Р2О5-18; K2O-18; B-0,04; Fe-0,04; Mn-0,04; Zn-0,04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1 997,50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SPRIN 20-20-20+TE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NO3-N-12, NH4-N-8, P2O5-10, K2O-20, B-0,04, Fe-0,04, Mn-0,04, Zn-0,04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SPRIN 15-31-15+TE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N-15; NO3-N-7,5; Р2О5-31; K2O-15; B-0,04; Fe-0,04; Mn-0,04; Zn-0,04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Sprin 10-40-10 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NO3-N-1,5, NH4-N-8,5 P2O5-40, K2O-10, B-0,04, Fe-0,04, Mn-0,04, Zn-0,04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BIG ASPRIN 5-15-30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NO3-N-3; NH4-N-2; Р2О5-15; K2O-30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1 793,50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BLUE CUPPER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3 490,50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BLACK DUR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орг.-33%, көміртегі-15%, N-1,5%, K2O-2%, pH (4-6)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5 290,00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SALIСA MIX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B-8; Mn-1; Mo-10; Zn-5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3 899,00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SALIСA SAR Activa SA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орг.-25%, K2O-6%, альг.қышқылы-0,5%, ЕС-13,9, рН-5,5-7,5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3 507,50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SALICA 0-40-40+МE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Р2О5-40; K2O-40; B-0,04; Cu-0,005; Fe-0,1; Mn-0,05; Mo-0,005; Zn-0,08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3 399,00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SALICA (11-6-40)+TE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N-11; NO3-N-11; Р2О5-6; K2O-40; B-0,03; Fe-0,03; Mn-0,06; Mo-0,02; Zn-0,06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3 372,50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SALICA (11-42-11)+TE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N-11; NO4-N-6; NO2-N-5; Р2О5-42; K2O-11; B-0,02; Fe-0,03; Mn-0,03; Mo-0,01; Zn-0,03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SALICA 18-18-18 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N-18; NO4-N-4; NO3-N-3; NH2-N-11; Р2О5-18; K2O-18; B-0,01; Fe-0,03; Mn-0,03; Mo-0,01; Zn-0,02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AVAMIN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орг.-45%, көміртегі-16%, N-2,3%, аминқышқылдары - 4 K2O-6%, pH - 3,3-5,3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3 235,00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AVAMINО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орг.-70%, көміртегі-19%, N-5,6%, аминқышқылдары - 34, макс.ылғалдық - 20%, pH - 2,7-4,7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1 232,50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REAP POWER 309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орг.-35%, көміртегі.-19%, N-1,5%, K2O-2%, pH - 4,4-6,4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ZEKFUL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орг.-45%, көміртегі-19%, N-2,8%, K2O-5%, pH - 3,5-5,5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Salica Amino Asit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 -45, көміртегі-15, N-3,5, аминқышқылдары-13,5, К2О-6,4, Ph-2,3-4,3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4 987,50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Avonof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 -45, көміртегі-19, N-2,7, K2O-3,5, Ph3,5-5,5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SALİCA ROOT HUMATE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 -13, гумин-фульво қышқылдары-12, K2O-1, Ph7,3-9,3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4 802,50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COCO WET POWER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N-7,5%; K2О-26,1; Mn-1,08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1-ден 16-ға дейінгі маркалы суда еритін күрделі минералды тыңайтқыш "Аквариум"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P2O5-18, K2O-32, MgO-2,4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275 000,00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"Контур" маркалы "Контур" агрохимикаты"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 қышқылдары -7; фульвоқышқылдар -3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2 425,00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"Контур Старт" маркалы "Контур" агрохимикаты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 қышқылдары -7; фульвоқышқылдар -3; янтарь қышқылы-3, арахид қышқылы -0,0001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"Контур Рост" маркалы "Контур" агрохимикаты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 қышқылдары -7; фульвоқышқылдар -3; янтарь қышқылы-4, арахидон қышқылы - 6,6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"Контур Антистресс" маркалы "Контур" агрохимикаты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 қышқылдары -7; фульвоқышқылдар -3; арахид қышқылы -0,0001; тритерпен қышқылдары -0,2; аминқышқылдар-4,5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"Контур Аргент" маркалы "Контур" агрохимикаты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 қышқылдары-7; фульвоқышқылдар-3; күміс иондары-0,05; аминқышқылдар кешені-4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"Контур" марки "Контур Профи"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 қышқылдары -7; фульвоқышқылдар -3; күміс иондары -0,05; аминқышқылдар кешені 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2 755,00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IKAR Intense Grain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Р2О5-15; K2O-20; B-0,2; Fe-0,05; Mn-0,5; Mo-0,2; Zn-0,5, аминқышқылы L-пролин - 0,7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NB 5-17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NH2-5; B-12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1 924,00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IKAR ELAIS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NH4-10; S-24; Mo-0,4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ZINTO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NO3-6,6; Zn-13; Mn-1,35; Cu-0,13; органикалық зат-0,13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2 161,50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IKAR Mendelenium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SO3-10; B-0,7; Fe-4; Mn-2; Mo-0,35; Zn-0,7; аминқышқылы L-пролин - 0,5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3 349,00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IKAR HIGO Infa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Р2О5-4; К2О-2; аминқышқылдар-26; бос аминқышқылдар 21 кем емес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3 158,50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FOSTO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NО3-6,5; Р2О5-25,5; Mg-1,35; Zn-0,5; Mn-0,9; аминқышқылдар-6,3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3 372,50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Intense Veggies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Р2О5-29; K2O-6,5, Mn-1,5; Cu-1,2, Fe-0,3, Zn-1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Enzo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NO3-7,4, Mn-13, Zn-0,8, L аминқышқылы -пролин-0,33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Kalisto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K2O-34, L аминқышқылы -пролин-0,1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2 113,50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Kalisi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P2O5-9, K-20, Si-4, L аминқышқылы -пролин-0,3, теңіз балдырларының сығындысы -0,1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HIGO Cold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 заттар-25, L аминқышқылы-пролин-0,3, салицил қышқылы – 0,005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3 918,50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Koral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NO3-8,5, CaO-15, аминқышқылы-2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1 638,50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IKAR BIGO Leaves S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N-2; Р2О5-2; К2О-4,5; В-0,5; Cu-0,015 Fe-0,03 Mn-0,05; Mo-0,01; Zn-0,5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2 755,00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"НаноКремний" микроэлементтері бар минералды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Si-17-22%; Fe-1-4%; Cu-0,05-0,1%; Zn-0,05-0,1%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Пекацид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Р2О5-60; К2О-20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"БОРОГУМ"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B-11, S-0,04, Mn-0,05, Cu-0,01, Zn-0,01, Mo-0,005, Co-0,002, Li-0,0005, Se-0,0002, Cr-0,0007, калий тұздары БМВ-гумин қышқылдары-1,5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2 939,73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"5:6:9" маркалы "БОГАТЫЙ"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P2O5-6,K2O-9, B-0,7, S-0,04, Co-0,002, Cu-0,01, Mn-0,05, Zn-0,01, Mo-0,007, Cr-0,0001, Ni-0,002, Li-0,0005, Se-0,0002, БМВ- калий гуматтары, фитоспорин-М (титр кемінде 2x10, 1 миллилитрге тірі жасушалар мен споралар)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1 095,98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"Кешенді" маркалы "Борогум- М"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B-4, S-0,17, Fe-0,05, Cu-0,2, Zn-0,01, Mn-0,02, Mo-0,05, Co-0,005, Ni-0,001, Li-0,0002, Se-0,0001, Cr-0,0002, БМВ калий тұздары - гумин қышқылдары -1, фитоспорин-М (титр кемінде 1,5x10 КҚБ/мл)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2 425,90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"Мо" маркалы "Борогум- М"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B-4, S-0,17, Fe-0,05, Cu-0,2, Zn-0,01, Mn-0,02, Mo-0,05, Co-0,005, Ni-0,001, Li-0,0002, Se-0,0001, Cr-0,0002, БМВ калий тұздары - гумин қышқылдары -1, фитоспорин-М (титр кемінде 1,5x10 КҚБ/мл)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4 332,59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Тұқымдар маркалы МЕГАМИКС кешенді тыңайтқышы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P2О5-0,50, K2О-5, S-4,60, MgO-1,90, Cu-2,90, Zn-2,70, Fe-0,40, Mn-0,28, B-0,40, Mo-0,60, Co-0,25, Cr-0,05, Se-0,01, Ni-0,01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МЕГАМИКС-Тұқымдар минералды тыңайтқышы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 маркалы МЕГАМИКС кешенді тыңайтқышы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N-0,50, K2О-0,01, S-2,50, MgO-1,30, Cu-0,60, Zn-1,20, Fe-0,30, Mn-0,30, B-0,15, Mo-0,40, Co-0,08, Cr-0,03, Ni-0,01, Se-0,01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МЕГАМИКС-Профи минералды тыңайтқышы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 маркалы МЕГАМИКС кешенді тыңайтқышы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N-15,0, S-0,70, MgO-0,50, Cu-0,20, Zn-0,20, Fe-0,10, Mn-0,08, B-0,07, Mo-0,05, Co-0,01, Se-0,05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МЕГАМИКС-Азот минералды тыңайтқышы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маркалы МЕГАМИКС кешенді тыңайтқышы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N-2,00, К2O-11,00, S-0,50, MgO-0,25, Cu-0,10, Zn-0,25, Fe-0,05, Mn-0,05, B-0,035, Mo-0,01, Co-0,015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МЕГАМИКС-Калий минералды тыңайтқышы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 маркалы МЕГАМИКС кешенді тыңайтқышы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B-10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МЕГАМИКС-Бор минералды тыңайтқышы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ECOLINE Boron (Premium) - ЭКОЛАЙН Бор (Премиум)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B-14, N-4,5, Аминқышқылдары L-a-1,0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ЭКОЛАЙН Бор (органикалық) - ECOLINE Boron (organic)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B-15,5, N-6,5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ECOLINE Oilseeds (chelates) - ЭКОЛАЙН Майлы (Хелаты)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K2O-6, MgO-2,8, SO3-7, Fe-0,8, Mn-1,7, B-2,1, Zn-0,7, Cu -0,3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ЭКОЛАЙН Фосфитті (К) - ECOLINE Phosphite (К)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(фосфит) -53, K2O-35, N-0,6, B-1,4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ЭКОЛАЙН Фосфитті (К-Амино) - ECOLINE Phosphite (К-Amino)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(фосфит) -25, K2O-17, N-4, aминқышқылдары L-a-7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ЭКОЛАЙН Фосфитный (К-Zn) - ECOLINE Phosphite (K-Zn)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(фосфит) -32, K2O-17, Zn (хелат ЕДТА) - 3,5, B-0,8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ГРОС Квицелиум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Fe-2,4, Mn-0,6, B-0,24, Zn-0,6, Cu-0,6, Mo-0,02, L-a-aминқышқылдары-7,5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ГРОС Денсаулық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- 2,7, L-a-aминқыщқылдары-8, фитогормондары-75ррm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ГРОС Фосфито -NP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N-30, P2O5 (фосфит) -60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Gros Phosphite-LNK-Грос Фосфито –LNK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P2O5(фосфит)-20, K2O-15, L-a -аминқышқылдары-2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ГРОС Корнерост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 (фосфит) -5, K2O-3, L-a-aминқышқылдары-3, фитогормондары-22 ррm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Ростолон тыңайтқышы маркасы: 35-0-0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N-35, B-4, Mo-0,05, Cu-0,1, Zn-0,1, Mn-0,1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Ростолон тыңайтқышы маркасы: 0-20-35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P2O5-20, K2O-35, S-7,5, B-2, Mo-0,2, Cu-0,2, Zn-0,2, Mn-0,2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Ростолон тыңайтқышы маркасы: 18-18-18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K2O-18, S-4,7, Cu-0,03, Zn-5,3, Mg-0,025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Ростолон тыңайтқышы маркасы: 18-18-18 Ме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K2O-18, S-1,7, Fe-0,1, B-0,1, Mo-1,5, Cu-0,4, Zn-0,4, Mn-0,4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Ростолон тыңайтқышы маркасы: 15-5-23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P2O5-5, K2O-23, S-9,7, Fe-0,2, B-0,05, Cu-0,3, Zn-0,3, Mn-0,3, Mg-2,2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Ростолон тыңайтқышы маркасы: 3-11-26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P2O5-11, K2O-26, S-12,5, Fe-0,25, B-0,1, Cu-0,55, Zn-0,55, Mn-0,5, Mg-4,5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Ростолон тыңайтқышы маркасы: 14-14-14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P2O5-14, K2O-14, S-6,1, Fe-0,25, B-0,1, Cu-0,65, Zn-0,65, Mn-0,55, Mg-3,4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Ростолон тыңайтқышы маркасы: 14-5-15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P2O5-5, K2O-15, Cu-0,1, Zn-0,1, Mn-0,1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Ростолон тыңайтқышы маркасы: 17-6-18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P2O5-6, K2O-18, S-4,8, Fe-0,25, B-0,1, Mo-1,5, Cu-0,8, Zn-0,8, Mn-0,9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Ростолон тыңайтқышы маркасы: 20-20-20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K2O-20, S-2,2, Fe-0,1, B-0,04, Cu-0,25, Zn-0,25, Mn-0,20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Бигус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- 0,271, K - 0,054, Mg - 0,015, Ca - 0,076, Cu - 000,214, Fe - 0,443, Mn - 0,00457, Zn - 0,0022, В - 0,000667, Мо - 0,000410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AryAmin F&amp;V / АРИАМИН F&amp;V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N-6, C-23, аминқышқылдары-10,5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4 050,00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AryAmin С / АРИАМИН 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N-6, C-18, MgO-1, Mn-0,5, Zn-0,5, аминқышқылдары-7,5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Vitalroot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 қышқылы (75%) оның ішінде Фосфор (Р2О5) - 11,9-14,1(%), монокалий фосфаты, оның ішінде калий (К2О)-14,56 3,9-6,1(%), теңіз балдырларының сығындысы Ascophyllum nodosum GA142 - оның ішінде бос аминқышқылдары - 25,0%, су - 50,43%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5 325,00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Starflor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MgSO4-30,10%, Na2MoO4-0,06%, GA142-20%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Tonivit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P2O5-13, K2O-5, GA142-25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5 325,00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Humasporin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органикалық-0,25, гумин қышқылдары-9,6, гидроксикарбон қышқылдары-2,4, бактериялық штаммдардың мұздатылған кептірілген қоспасы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2 785,72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Reasil Forte Carb-K-Amino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агент-16, P2O5 агент-6, гидроксикарбон қышқылдары-20, амин қышқылдары-4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3 093,75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Reasil Forte Carb-N-Humic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- 20, оның ішінде органикалық-2, оның ішінде мочевина-18, гумин қышқылдары (гуматтар) -6, гидроксикарбон қышқылдары-2, амин қышқылдары-6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1 417,23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Reasil Forte КомбоАктив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- 8, оның ішінде органикалық-2, оның ішінде мочевина - 6, агенті бар Си-3,5, агенті бар Mn -3,5, агенті бар Zn -0,25, гидроксикарбон қышқылдары-18, амин қышқылдары-8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2 576,79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Reasil Forte Семя Старт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- 6, N органикалық - 2, n несепнәр - 4, Р2О5 - 2,5, К2О - 2,5, MgO - 2,5, B - 2, Co - 0,10, Cu - 1, Fe - 1,2, Mn - 1,2, Mo - 0,25, Zn - 1,2, гидроксикарбон қышқылдары-20, аминқышқылдары-8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Reasil micro Amino Zn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- 15, оның ішінде органикалық-2, оның ішінде несепнәр-1, оның ішінде нитрат - 12, Zn агент -12, гидроксикарбон қышқылдары-18, амин қышқылдары-8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2 576,79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Reasil micro Hydro Mix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жалпы-12, оның ішінде органикалық-2, моковинский-10, агенті бар MgO-4, B бороэтаноломин-2, агенті бар тұз-0,1, агенті бар cu-0,8, агенті бар Fe-5, агенті бар Mn-2,5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3 865,18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Reasil micro Amino B/Mo Humic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- 10, оның ішінде органикалық-1,5, B бороэтаноламин-12, агенті бар Мо-1, гумин қышқылдары (гуматтар) - 4, гидроксикарбон қышқылдары-4, амин қышқылдары-4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3 092,15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Топырақ құнарлылығын қалпына келтіруге арналған Reasil® Soil Conditioner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органикалық с. в. - 1,5, Р2О5 с. в. - 1,5, К2О с. в. - 1,5, жалпы органикалық зат с. в. - 75-80, жалпы гумин сығындысы (ОГЕ) С. О. в-90-95, табиғи гумин қышқылдары ОГЕ-54-56, гумин қышқылдары (калий тұздары) - 40, ОГЕ-4-6 табиғи фульвоқышқылдары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1 079,47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 егіншілікке арналған Reasil® Soil Conditioner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органикалық с. в. - 1,2-1,7, жалпы органикалық зат с. в. - 80-85, жалпы гумин сығындысы (ОГЕ) С. О. в-90-95, табиғи гумин қышқылдары ОГЕ - 95-96, табиғи фульвоқышқылдары ОГЕ - 4-5, гидроксикарбон қышқылдары-16, амин қышқылдары-8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Микроэлементтері бар Гумат K/Na тыңайтқышы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- 3,5, N органикалық - 0,25, N мочевина - 3,25, Р2О5 - 0,5, К2О - 2,5, MgO - 0,1, B - 0,1, Co - 0,01, Cu - 0,05, Fe - 0,12, Mn - 0,1, Mo - 1, Zn - 0,12, гумин қышқылдары - 7, гидроксикарбон қышқылдары-0,6, амин қышқылдары-2,4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1 125,00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Микроэлементтері бар Гумат K/Na тыңайтқышы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SALIFORT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Р2О5 - 24, К2О - 47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Nano Silica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NH2-15,6, SiO2-2,5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 тыңайтқышы маркасы: Лебозол- Күкірт 800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 - 56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5 140,00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 тыңайтқышы маркасы: Лебозол- Молибден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- 15,6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35 270,00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 тыңайтқышы маркасы: Лебозол – Мырыш 700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- 39,8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10 475,00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 тыңайтқышы маркасы: Лебозол-Кальций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- 16,8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3 705,00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 тыңайтқышы маркасы: Лебозол – Бор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- 11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4 260,00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 тыңайтқышы, маркасы: Лебозол-Нутриплант 8-8-6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-8, N аммиакты -2,4, N нитратты -1,8, N карбамид -3,8, Р2О5 - 8, К2О - 6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3 640,00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Лебозол-Нутриплант 5-20-5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-5 %, N аммиакты - 3,3 %, N карбамид - 1,7 %, Р2О5 - 20 %, К2О - 5 %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 тыңайтқышы, маркасы: Лебозол-Нутриплант 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-27, N аммиакты -3,6, N нитратты -4,7, N карбамид -18,7, MgO - 3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 тыңайтқышы маркасы Лебозол - Нитрат марганца 235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- 7,7, Mn - 15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4 965,00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Лебозол тыңайтқышы маркасы Лебозол- Магния нитраты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- 7, MgO - 10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3 157,50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 тыңайтқышы маркасы Лебозол- Калий 450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- 3, К2О - 31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 тыңайтқышы маркасы: Лебозол- РапсМикс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- 9, S - 9,2, B - 4,1, Mn - 4,8, Mo - 0,5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7 553,00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 тыңайтқышы – Толық күтімі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- 9,13, Р2О5 - 0,9, К2О - 1,88, MgO - 1,7, B - 0,1, Cu - 1,5, Mn - 1,5, Zn - 0,5, аминқышқылдар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4 275,00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 тыңайтқышы маркасы: Лебозол – МагС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- 29,8, S - 22,3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6 147,50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 тыңайтқышы маркасы: Лебозол-ТриМакс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- 8,4, Mn - 11,8, Zn - 8,4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11 675,00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 тыңайтқышы маркасы: Лебозол - Мыс-Хелат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- 7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10 135,00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 тыңайтқышы маркасы: Лебозол-КвадроС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Mn-12,2, S-12, Zn-6, Cu-4,8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11 011,00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 – МагФос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P2O5-30%, N-3%, MgO-7%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7 551,50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Лебозол-Заатгут Микс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- 6,6, Cu - 2,22, Mn - 7,75, Zn - 4,17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5 640,00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Аминозол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- 9, аминқышқылдары - 55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8 151,00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CAL-HIGH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1 567,50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Smart Start 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- 3,8, P - 33, K - 0,1, S - 2,3, Ca - 18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526,03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Smart Start NP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- 14, P - 23, K - 0,1, S - 5, Ca - 8,5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POTATO START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- 5, P2O5 - 25, K2O - 5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SEED START 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- 2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2 888,05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Seed Start 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- 1,5, P2O5 - 2,5, K2O - 0,4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1 067,00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N-Hance 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- 2, P2O5 - 3, Ca - 7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723,51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Prairie Pride В (10-40-6)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- 10, P2O5 - 40, K2O - 6, S - 4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1 331,00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Prairie Pride A (1-3-3)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- 1, P2O5 - 3, K2O - 3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Hanse Premix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N-5,5, P2O5-16, K2O-0,1, Ca-7,5, S-4,0, Fe-0,3, MgO-0,2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Seedspor-C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Fe-2%, Zn-0,5%, Mycorrhiza propagules 100 колоний/миллилитр, Trichoderma 1^10 спор/миллилитр Bacillus subtilis бактериялары, Bacillus megaterium 2^10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92 400,00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Seedspor-S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Fe-2%, Zn-0,5%, Mycorrhiza propagules 20 колоний/миллилитр, Trichoderma 2^10 спор/миллилитр, Bacillus subtilis бактериялары, Bacillus megaterium 4^70 спор/миллилитр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26 517,70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Seedspor-W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Fe-2%, Zn-0,5%, Mycorrhiza propagules 10 колоний/миллилитр, Trichoderma 1^10 спор/миллилитр, Bacillus subtilis бактериялары, Bacillus megaterium 2^10 спор/миллилитр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5 941,97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Осеаn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соның ішінде органикалық - 2%, P2O5 - 1,83%, К2О - 1,2%, теңіз балдырларының сығындысы Ascophyllum nodosum A142, оның ішінде бос аминқышқылдар - 46,5%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Oceangrow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SO3 - 7,1%, MgO - 3,5%, Бороэтаноламин &lt; 5%, оның ішінде B - 2,07 %, N (оның ішінде органикалық) - кемінде 1,7%, Mo - 0,02%, теңіз балдырларының сығындысы, оның ішінде бос аминқышқылдар - 30%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MANNI-PLEX 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– 3%, оның ішінде нитратты - 2,8%, несепнәрлі - 0,2%, Zn – 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2 697,50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MANNI-PLEX Ca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нитратты – 8%, Ca – 10%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2 788,50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 PLEX B-MOLY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несепнәрлі – 5%, B - 3,3% Мо - 0,5%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2 636,00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MANNI-PLEX 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- 20%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2 808,00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MANNI- PLEX Fe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несепнәрлі – 5%, Fe – 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B-FOL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- 10%, N - 60 г/л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PLANT START 8-31-4 -export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- 8%, оның ішінде аммоний - 8%, Р2О5 - 31%, К2О - 4%, теңіз балдырларының сығындысы - 4%, альгин қышқылы - 0,033%, маннитол - 0,12%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2 964,00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BRANDT PROMINO V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- 6,3%, N органикалық - 2,1%, органикалық көміртек - 8,4%, аминқышқылдар - 15%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2 886,00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SEMELE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Р2О5 - 32%, К2О - 23%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2 496,00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BRANDTTM MANNI-PLEX TM for SMALL GRAINS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нитратты- 1,8%, N амидты- 0,2%, В - 0,5%, Cu - 1,5%, Zn - 1,5%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BRANDTTM Biomaster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MgO-2,5%, Mg-1,5%, S-4%, B-0,16%, Fe-3,5%, Mn-0,75%, Zn-0,75%, Mo-0,003%, теңіз балдырларының сығындысы-4%, гумин қышқылдары-1%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BRANDTTM Humisol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 - 4%, органикалық заттар - 5%, гумин және фульвоқышқылдары - 12%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Гумат-Антистресс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- 2, Р2О5 - 0,50, К2О - 1, MgO - 0,04, B - 0,01, Co - 0,01, Cu - 0,05, Fe - 0,04, Mn - 0,07, Mo - 0,02, Zn - 0,07, гумин қышқылдары - 7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НЕРТУС АЗОМИКС 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1 339,50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Зеромикс" сұйық кешенді микротыңайтқыш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Ag-0,3; B-0,33; Cu-0,45; Zn-0,8; Mn-0,8; Mo-0,1; Co-0,03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"ЗероМаксФос" сұйық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Р2О5 - 3,7%, К2О - 5,8%, Mo-0,13%, Se-0,043 миллиграмм/текше дециметр, коллоидтық күміс 500 миллиграмм/литр + 100 миллиграмм/литр полигексаметиленбигуанид гидрохлориді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SICOGREEN-B Economy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- 20, P - 20, K - 20, MgO - 2, TE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1 075,00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SICOGREEN-P Economy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- 10, P - 42, K - 10, MgO - 3, TE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SICOGREEN-K Economy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- 10, P - 10, K - 40, MgO - 2, TE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SICOGREEN-L super 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- 6,5, P - 25, K - 6,5, 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Sicogreen-L Amino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- 9, аминқышқылдары - 766г/л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FERRO 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PLANTIN FER 648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FERTYAX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N-6,3, P2O5-13,2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FOLIAPLANT K52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N-3,3, K2O-52,1, B-0,0300, Cu-0,0297, Fe-0,0490, Mn-0,0396, Mo-0,0054, Zn-0,0295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NITARD GOLD 20-20-20 + 2MgO + 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Р2О5-20, K2O-20, MgO-2, B-0,0070, Cu-0,0015, Fe-0,0100, Mn-0,0150, Mo-0,0015, Zn-0,0070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OLIGOMIX №8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B-6,2100, Cu-0,9300, Mn-8,8000, Zn-11,0500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PLANTAFIT GOLD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ВИ-АГРО сұйық әмбебап микротыңайтқыш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N-26,6-31,48%; MgO-2,8-3,48%; Fe-0,017-0,38%; SO3-0,22-2,07%; B-0,017-0,38%; Cu-0,17-0,38%; Zn-0,009-0,38%; Mn-0,24-1,014%; Co-0,002-0,008%; Mo-0,002-0,012%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1 026,80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"ВИ-АГРО –АЛЬФА" кешенді сұйық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- 4,16-6,66%, Р2О5 - 5,83-6,66%, К2О - 3,75-4,58%, SО3 - 3,33-4,16%, Fe - 0,5-0,83%, В - 0,5-0,83%, Cu - 0,66-0,83%, Zn - 0,66-0,83%, Mn - 0,5-0,83%, Мо - 0,008-0,016%, Со -0,004-0,008%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1 060,27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"ВИ-АГРО –БЕТТА" сұйық микротыңайтқыш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- 9,5-11,5%, N - 3,7-5,2%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1 093,75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"ВИ-АГРО-БорМолибден" сұйық микротыңайтқыш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N-3,07-4,61%, B-6,15-9,23%, Mo-0,38-1,15%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1 360,70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"ВИ-АГРО-Мырыш" сұйық микротыңайтқыш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N-1,6-3,2%, Zn-8,0-10,0%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1 332,15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"Азот" сауда маркалы "Гелиос" сұйық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- 30%; P - 2,5%; K - 4,2%; Mn - 0,05%; Mg - 0,5%; Mo - 0,1%; Co - 0,05%; S - 2,5%; Cu - 0,2%; B - 0,05%; Zn - 0,3%; Se - 0,05%; Fe - 0,1%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"Калий" сауда маркалы "Гелиос" сұйық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- 3%; P - 7%; K - 15%; S - 5%; Mg - 2%; Zn - 0,1%; Cu - 0,2%; Fe - 0,1%; Mn - 0,05%; Mo - 0,05%; B - 0,05%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"Трио" сауда маркалы "Гелиос" сұйық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- 4%; P - 7%; K - 1%; S - 9,5%; Mg - 2,3%; Zn - 2,5%; Fe - 0,4%; Mn - 0,4%; Mo - 0,2%; Cu - 2%; Со - 0,11%, Ni - 0,0006%; аминқышқылдар - 15%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"Супер" сауда маркалы "Гелиос" сұйық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- 7%; P - 0,6%; K - 4%; S - 15%; Mg - 2,5%; Zn - 3,4%; Cu - 3,8%; Fe - 0,6%; Mo - 0,7%; V - 0,09%; Mn - 0,4%; Со - 0,2%, Ni - 0,02%; Li - 0,06%; B - 0,60%; Se - 0,02%; Cr - 0,12%; аминқышқылдары - 15%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"Мырыш" сауда маркалы "Гелиос" сұйық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- 15%; аминқышқылдар - 8%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"Күкірт" сауда маркалы "Гелиос" сұйық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 - 25%; Cu - 0,9%; Zn - 0,9%; Fe - 0,2%; Mn - 0,9%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"ФосфорКалий" сауда маркалы "Гелиос" сұйық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 - 10%; K - 10%; Cu - 0,9%; Zn - 0,9%; Fe - 0,2%; Mn - 0,9%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"БорМолибден" сауда маркалы "Гелиос" сұйық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- 10,9%; Mo - 0,5%; Cu - 0,1%; Zn - 0,1%; Fe - 0,1%; Mn - 0,1%; моноэтаноламин - 17,4%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"Марганец" сауда маркалы "Гелиос" сұйық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- 20%; аминқышқылдар - 8%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"Мыс" сауда маркалы "Гелиос" сұйық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- 20%; аминқыщқылдар- 8%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"Молибден" сауда маркалы "Гелиос" сұйық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 - 9%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"Кремний" сауда маркалы "Гелиос" сұйық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 - 15%; K - 20%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"Магний" сауда маркалы "Гелиос" сұйық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 - 11%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"Кальций" сауда маркалы "Гелиос" сұйық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 - 7%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"IFO KALIFOS"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N-1%, азот нитраты -1%, P2O5-10,2%, K2O-25%, B-0,6%, Cu-0,1%, pH-6-8%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"IFO-SEED"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гумин-фульво қышқылы-35%, органикалық зат-25%, Zn-8%, Co2%, РН-8,5-10,5%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1 638,00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"Boranit-Mo"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B - 6%, Mo - 1%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2 640,50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"Curanit"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- 5%, Cu - 1%, органикалық зат - 55%, аминқышқылдар - 8%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2 770,00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"Grain-Vittal"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- 15%, S - 21%, SO3 - 52,5%, B - 0,01, Fe - 0,02%, Mn - 0,012%, Zn - 0,004%, Cu - 0,004, Mo - 0,001%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"Mais-Vittal"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- 5%, P2O5 - 25%, Zn - 4%, Mn - 1%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1 702,00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"Rapsol-Vittal"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- 5%, Cu - 1%, Zn - 3%, Mn - 6%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"Vittal 355"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Zn - 5%, Mn - 5%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3 086,50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Millerstart органикалық 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- 0,5%, теңіз балдырларының сығындысы - 99,5%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11 547,50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АМИНОАЛЕКСИН (Aminoalexin)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- 1%, P - 30%, K - 20%, L-a-Аминқышқылдар - 4%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6 299,00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 80 Zn+P+S+N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- 5,9%, P - 19%, S - 5,3%, N - 3%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2 101,50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 44 Mn +Mg+S+N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- 18-23%, Mg - 10-13%, S - 2,5-4,8%, N - 0,1-0,4%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2 101,50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"БиоАзоФосфит" кешенді биотыңайтқышы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 бекітетін компонент-50%, фосфатмобилизациялайтын компонент-50%, (қосымша заттар: меласса, К2НРО4, СаСО3, MgSO4, NaCl тұздары және, Фе (ЅО4) 3, mnso4 ерітінділері)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"Борошанс" органикалық 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- 20%, N - 4%, органикалық зат- 20%, теңіз балдырларының сығындысы - 20%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3 458,50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"Макрошанс" органикалық 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- 1%, Fe - 3%, Mn - 0,7 %, Zn - 1,6%, В -0,3%, Mg - 0,7%, S - 1%, К - 5%, органикалық зат - 20%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3 577,50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"Полишанс" органикалық 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- 9%, Р2О5 - 3%, К2О - 6%, Fe - 1,6%, Cu - 0,8%, Zn - 1,2%, Mn - 0,4%, органикалық зат - 15%, альгин қышқылы- 1,4%, теңіз балдырларының сығындысы - 18%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3 512,50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"Шанс Әмбебап" органикалық 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- 15%, Zn - 10%, теңіз балдырларының сығындысы - 20%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3 435,00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"Энергошанс" органикалық 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- 6%, Р2О5 - 2,5%, К2О - 6%, органикалық зат - 5%, альгин қышқылы - 1%, теңіз балдырларының сығындысы - 20%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3 396,00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Микрополидок микротыңайтқышы маркасы: Микрополидок Бор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- 15%, N - 5%, Mg - 0,15%, Mo - 0,35%, глутамин қышқылы- 0,002 г/л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Микрополидок микротыңайтқышы маркасы: Микрополидок Плюс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- 20%, Р2О5 - 12%, К2О - 10%, S - 0,15%, Fe - 0,11%, Мо - 0,5 г/л, Cu - 0,21 г/л, Zn - 0,02%, Mn - 0,06%, Mg - 0,11%, В - 0,01%, Со - 0,002%, глутамин қышқылы - 0,002 гли, L - аланин - 0,014 г/л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3 302,50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Микрополидок микротыңайтқышы маркасы: Микрополидок Мырыш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- 15%, Zn - 12%, S - 4%, Mg - 1,6%, L - аланин - 0,014 г/л, глутамин қышқылы - 0,002 г/л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3 333,50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RADIX CAL 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CaO-14%, MgO-2,80%, B-0,14%, Mo-0,07%, Co-0,007%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1 562,50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RADIX CAL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CaO-14, MgO-2,80, B-0,14, Mo-0,07, Co-0,007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RADIX TIM FORTE+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N-3,72%, P2O5-11,08%, K2O-4,08%, Zn-0,50%, Mn-0,20%, B-0,20%, Mo-0,02%, Fe-0,09%, бос аминқышқылдар-5,76%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4 107,00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FOLCROP STIM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N-8,06%, органикалық зат + стимуляторлар-13,40%, бос аминқышқылдар-5,76%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5 803,50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FOLCROP B-Mo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N-6,40%, B-0,38%, Mo-0,21%, бос аминқышқылдар-0,21%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2 232,00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FOLCROP COMBI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B-0,38%, Cu-0,15%, Fe-5,10%, Mn-2,50%, Mo-0,10%, Zn-0,21%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1 785,50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FRUITBOOSTER+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N-3,46%, K2O-1,96%, В-1,15%, Mo-0,11%, бос аминқышқылдар-11,55%, балдырлар сығындысы -9,47%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4 643,00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FORCROP K35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К2О-35%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2 678,50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FORCROP GOLDEN 10-14-4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N-10,36%, Р2О5-14,24%, K2O-3,88%, MgO-0,38%, В-0,14%, Mn-0,97%, Zn-0,67%, бос аминқышқылдар-10,61%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2 321,50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FORCROP KAMIN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K2O-36%, бос қышқылдар -10,61%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1 964,50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PROTEC Al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Cu-2,24%, Fe-2,56%, Mn-0,96%, Zn-0,64%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2 589,50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Микроэлементтері бар кешенді гумин-минералды "ГУМИМАКС-П" ӘМБЕБАП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 және фульво қышқылдары-2%, органикалық қышқылдар-14%, аминқышқылдар-0,15%, N-3,5%, P2O5-3,5%, K2O-5%, микроэлементтер-0,5%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1 562,50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SAMPPI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(азот қышқылды калий RNO3, 6% + лимон қышқылы С6H8O7, 5% кальций Дигидроортофосфаты Са (H2PO4)2, 5%+ Этилендиаментетра-сірке қышқылы динатрий тұзы 2 су(EDTA) Na2-EDTA * 2 H2O, 3,5 %+ марганец (II) хлориді тетрагидрат MnCl2 * 4H2O, 3,2% + натрий нитраты NaNO3, 2%+ темір хлориді гексагидраты FECL3 * 6H2O, 2%+бор қышқылы H3BO3, 1 + мыс (II) нитраты тригидраты cu (No3)2* 3H2O, 0,2%+ аммоний молибдаты тетрагидраты (NH4)6Mo7O24*4H2O, 0,2%)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6 435,00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"Биограно форте"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 зат-2,14; К-0,65; Mg-0,03, Na-0,01, P-0,002, Bacillus , Trichoderma және басқа да өсуді ынталандыратын бактериялар, колония құрайтын бірліктер / миллилитр кемінде 2*10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1 138,40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 маркалы Цитогумат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N-1,43%, K2O-6,2%, Na-5,2%, P2O5-238 мг/кг, SO3-681 мг/кг, CaO-939 мг/кг, Fe-253 мг/кг, Mg-78 мг/кг, B-71 мг/кг, Со-0,7 мг/кг, Mn-25 мг/кг, Zn-71 мг/кг, Мо-28 мг/кг, Cu-96 мг/га, Al-76 мг/га, Ва-5,5 мг/кг, Ni-1,3 мг/кг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1 937,50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"ГидроСера" агрохимикаты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N-0,19, P2O5-0,025, K2O-1,52, S-26, CaO-8,2, MgO-0,9, Fe2O3-0,013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2 325,00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ENTO MIKRO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B-0,8%, Cu-0,5%, Fe-5%, Mn-4%, Mo-0,10%, Zn-7%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ENTO BOR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2 160,00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"HOSIL" тыңайтқышы маркасы: 13-40-13+ МE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N-13%, N-NO3-1,7%, N-NH4-7,7%, N-NH2-3,6%, P- 40%, K-13%, Fe -0,05%, Mn- 0,03%, Zn -0,1%, B- 0,01%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"HOSIL" тыңайтқышы маркасы: 17-7-24+ МE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N-17%, N-NO3- 5%,N-NH4-3,48%, N-NH2-8,77%, P- 7,23%, K-24%, Fe -0,05%, Mn- 0,03%, Zn-0,1%, B-0,01%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"HOSIL" тыңайтқышы маркасы: 20-20-20+ МE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20%, N-NO3-5%, N-NH4-5%, N-NH2-10%, P- 20%, K-20%, Fe -0,05%, Mn- 0,03%, Zn-0,1%, B-0,01%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HOSIL 18-18-18+МЕ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- 18%, P - 18%, K - 18%, Fe - 0,05%, Mn - 0,03%, Zn - 0,01%, B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"HOSIL" тыңайтқышы маркасы: 10-0-45+ МE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N-10%, карбамидті N-NO4O-10%, K2O-45%, Fe - 0,05%, Mn - 0,03%, B-0,01%, Zn - 0,1%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"HOSIL" тыңайтқышы маркасы: Pro 0-40-55+ME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P2O5-40%, K2O-55%, Fe-0,05%, Mn-0,03%, Zn-0,1%, B-0,01%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3 335,50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IFO-PZN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P2O5-25%, Zn-5%, pH-1-3%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IFO KTS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К2О-25%, SO2-42%, pH-7-9%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"IFO-AMINOMAX"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 заттар-16%, органикалық карбонат-10%, бос аминқышқылы-10,2%, гумин және фульво қышқылы -10%, N-0,5%, органикалық N-0,5%, K2O-1,5%, Mg-0,6%, Mn-0,1%, Mo-0,1%, Zn-0,14%, pH-4-6%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"IFO-AMINOCAL"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Ca-15%, Mn-0,5%, Zn-0,5%, жалпы аминқышқылы-5%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ENTO-ZINC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Zn-7%, B-0,5%, Mo-0,5%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ENTO СALCIUM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Ca-15%, B-0,5%, pH-1-4%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"IFO-UAN-32"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N-32%, азот карбамиді -16%, аммоний азоты -8%, азот нитраты -8%, рН-5-7%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"IFO MIKRO Fe, Mn, Zn"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N-1,8%, Cu-1%, Fe-2%, Mn-4%, Mo-0,10%, Zn-3%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"IFO BORDO"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Cu-10%, pH-5,5-7,5%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"IFO MAKROMIX"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N-16%, азот карбамиді-8,8%, азот нитраты-2,4%, азот аммонийі-4,8%, P2O5-16%, K2O-12%, B-0,02%, Fe-0,10%, Mn-0,05%, Cu-0,05%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Fos органикалық 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P2O5-39,44, K2O-24,48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Ca органикалық 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N-14, MgO-2,8, CaO-21, B-0,07, Cu-0,056, Fe-0,07, Mn-0,14, Mo-0,014, Zn-0,028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Boron органикалық 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N-10,56, P2O5-13,2, B-9,24, Cu-0,066, Fe-0,132, Mn-0,066, Mo-0,001, Zn-0,066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Green органикалық 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N-2,66, B-0,22, Cu-0,22, Fe-1,44, Mn-0,56, Mo-0,022, Zn-0,56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Macro органикалық 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N-18,6, P2O5-18,6, K2O-18,6, B-0,05, Cu-0,06, Fe-0,15, Mn-0,015, Mo-0,011, Zn-0,045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Micro органикалық 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N-11,6, K2O-14,50, MgO-4,35, SO3-7,98, B-0,51, Cu-0,8, Fe-1,45, Mn-2,18, Mo-0,015, Zn-1,45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S органикалық 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N-19,8, SO3-69,3, B-0,015, Cu-0,007, Fe-0,028, Mn-0,017, Mo-0,001, Zn-0,007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Seeds органикалық 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N-10,4, P2O5-13, SO3-6,5,Cu-2,3, Mn-1,3, Mo-0,4, Zn-2,3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Super 36N органикалық 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N-36,2, MgO-4, B-0,015, Cu-0,261, Fe-0,028, Mn-0,001, Zn-0,008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Zn+B органикалық-минералды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N-3,84, B-5,48, Zn-5,48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HUMIFIELD w.g. органикалық-минералды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тұздары, 80 г/кг+гумин қышқылдарының аммоний тұздары, 750 г / кг, оның ішінде N (органикалық), 60 г / кг + амин қышқылдары, 100-120 г / кг+калий К20, 40-60 г/кг+микроэлементтер, 21 г / кг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10 014,50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"Фульвигрейн" гумин және фульво қышқылдарына негізделген органикалық-минералды тыңайтқыш, Фульвигрейн Антистресс маркасы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 қышқылдарының тұздары-10%, фульво қышқылдарының тұздары-2%, аминқышқылдар - 6%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5 648,50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"Фульвигрейн" гумин және фульво қышқылдары негізіндегі органикалық -минералды тыңайтқыш, фульвигрейн бор маркасы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В-8%, фульво қышқылдарының тұздары-10%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5 648,50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"Фулвигрейн" гумин және фульво қышқылдарына негізделген органикалық -минералды тыңайтқыш, фулвигрейн Классик маркасы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 қышқылдарының тұздары - 16%, фульво қышқылдарының тұздары-4%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5 252,00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"Фулвигрейн" гумин және фульв қышқылдарына негізделген органикалық -минералды тыңайтқыш, Фулвигрейн Стимул маркасы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 - 1,5%, Cu - 0,5%, Mg - 2,1%, Mn - 0,65%, Fe - 1,35%, Zn - 0,3%, фульво қышқылдары - 20%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5 947,50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МҮШЕМИНЕРАЛДЫ тыңайтқыш FULVITAL PLUS W. P.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 - 1,35%, Mn - 25 г/кг, Mg - 70 г/кг, S - 60 г/кг, Zn - 25 г/кг, Cu - 10 г/кг, фульво қышқылдары - 750 г/кг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13 153,00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"Агрофлор" фосфор мен калийдің концентрацияланған ерітіндісі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Р2О5 - 25%, К2О - 10%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2 053,57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"Агрофлор" күкіртінің концентрацияланған ерітіндісі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SO3 - 36%, NH2 - 4,8%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2 053,57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"Агрофлор" микроэлементтерінің концентрацияланған ерітіндісі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- 2%, P - 2%, K - 2,5%, Mg - 3%, S - 6-7%, B - 0,28%, Fe - 0,32%, Mn - 0,16%, Cu - 0,06%, Zn - 0,04%, Mo - 0,03%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2 053,57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"Агрофлор" бордың концентрацияланған ерітіндісі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- 11%, N - 6%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2 053,57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"Агрофлор" Мырыш концентрацияланған ерітіндісі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- 15%, S - 7%, NH2 - 4,5%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2 053,57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PROMOSTART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3 432,00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Тыңайтқыштар Полиферт (POLYFERT) маркасы: 19-19-19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-19%, P-19%, K-19%, Mg-0,10%, S-0,19%, Fe (EDTA)-0,10%, Mn(EDTA)-0,05%, Zn (EDTA)-0,015%, Сu (EDTA)-0,012%, B- 0,02%, Mo-0,07%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Тыңайтқыштар Полиферт (POLYFERT) маркасы: 15-7-30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-15%, P-7%, K-30%, Mg-0,20%, S-0,19%, Fe (EDTA)-0,10%, Mn(EDTA)-0,05%, Zn-(EDTA)-0,012%, Сu (EDTA)-0,012%, B- 0,045%,Mo-0,056%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Folicare 10-5-40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N-10%; P-5%; K-40%; Mg-0,9%; MgO-1,5%; S-4%; SO3-10,2%; B-0,02%; Cu-0,1%; Fe-0,2%; Mn-0,1%; Mo-0,01%; Zn-0,02%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802 500,00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Folicare 18-18-18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N-18%; P-18%; K-18%; Mg-0,9%; MgO-1,5%; S-2,9%; SO3-0,3%; B-0,02%; Cu-0,1%; Fe-0,2%; Mn-0,1%; Mo-0,01%; Zn-0,02%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Folicare 12-46-8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N-12%; P-46%; K-8%; Mg-0,8%; MgO-1,4%; S-2,1%; SO3-5,3%; B-0,02%; Cu-0,1%; Fe-0,2%; Mn-0,1%; Mo-0,01%; Zn-0,02%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SPRINTALGA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азот (N) 12%, Органикалық азот (N) 3,4% Амидті азот (N) 8,6%, Органикалық зат 20,5%, балдыр суспензиясы: 60%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3 669,60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PHYLEN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азот (N) 17,5%, Органикалық азот (N) 0,5% Амидті азот (N) 7%, формальдегид 10%, магний оксиді (MgO) 2,5%, күкірт оксиді (SO3) 5%, органикалық көміртегі (С) 9%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1 785,71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Fylloton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аминқышқылдары-47,6% Бос аминқышқылдары (пролин, глутамин қышқылы, глицин, триптофан, бетаин) - 25,4% Органикалық азот (N) -7,6%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3 330,00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PHOSFIK PK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Фосфорлы ангидрид (P2O5) 30% калий оксиді 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3 727,65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MULTICARE рН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азот (N) 3% Несепнәр азоты (N) 3% Фосфорлы ангидрид (P2O5) 21% минералды және органикалық тотықтырғыштар, РН индикаторы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1 522,30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"PROFIT-NPK" сұйық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P2O5- 25, N- 10, K2O-10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2 053,57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"Profit-S" сұйық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SO3 - 36%, NH2 - 4,8%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2 053,57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"Profit-Micro" сұйық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- 2%, P - 2%, K - 2,5%, Mg - 3%, S - 6-7%, B - 0,28%, Fe - 0,32%, Mn - 0,16%, Cu - 0,06%, Zn - 0,04%, Mo - 0,03%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2 053,57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"Profit-B" сұйық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- 11%, N - 6%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2 053,57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"Profit-Zn" сұйық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- 15%, S - 7%, NH2 - 4,5%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2 053,57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QadamFerti Aminoleaf сұйық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Аминқышқылдары-30%; Жалпы Азот (N) – 6%; Суда еритін Фосфор Пентоксиді (P2O5) - 1%; Суда еритін Калий Оксиді (К2О) - 1%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2 452,15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QadamFerti AquaLeaf 10-52-10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Азот (N) - 10%, оның ішінде Аммонийлі Азот (NH4) - 10%; Суда еритін Фосфор Пентоксиді (P2O5) – 52%; Суда еритін Калий Оксиді (К2О) - 10%; темір (Fe) Темір хелат түрінде (EDTA) – 0,02%; Марганец (Mn) хелат түрінде (EDTA) – 0,01%; Мырыш (Zn) хелат түрінде (EDTA) – 0,002%; Мыс (cu) хелат түрінде (EDTA) – 0,002%; Суда еритін Бор (В) – 0,01%;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999,77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QadamFerti AquaLeaf 20-20-20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Азот (N) – 20%, оның ішінде Нитратты Азот (NO3) – 2%, Амидті Азот (NH2) – 14%, Аммонийлі Азот (NH4) – 4%; Суда еритін Фосфор Пентоксиді (P2O5) - 20%; суда еритін Калий Оксиді (К2О) - 20%; Темір (Fe) хелат түрінде (EDTA) – 0,02%; Марганец (Mn) хелат түрінде (EDTA) – 0,01%; Мырыш (Zn) хелат түрінде (EDTA) – 0,002%; Мыс (cu) хелат түрінде (EDTA) – 0,002%; Суда еритін Бор (В) - 0,01%;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QadamFerti AquaLeaf 25-5-5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Азот (N) – 25%, оның ішінде Амидті азот (NH2) – 12%, Аммонийлі Азот (NH4) – 13%; Суда еритін Фосфор Пентоксиді (P2O5) – 5%; Суда еритін Калий Оксиді (К2О) - 5%; темір (Fe) хелат түрінде (EDTA) - 0,02%; Марганец (Mn) хелат түрінде (EDTA) – 0,01%; Мырыш (Zn) хелат түрінде (EDTA) – 0,002%; Мыс (cu) хелат түрінде (EDTA) – 0,002%; Суда еритін Бор (В) – 0,01%;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QadamFerti AquaLeaf 10-10-40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Азот (N) – 10%, оның ішінде Нитратты азот (NO3) – 4%, Амидті азот (NH2) – 4%, Аммонийлі азот (NH4) – 2%; суда еритін фосфор Пентоксиді (P2O5) - 10%; Суда еритін Калий Оксиді (К2О) - 40%; Темір (Fe) хелат түрінде (EDTA) – 0,02%; Марганец (Mn) хелат түрінде (EDTA) – 0,01%; Мырыш (Zn) хелат түрінде (EDTA) – 0,002%; Мыс (cu) хелат түрінде (EDTA) – 0,002%; Суда еритін Бор (В) - 0,01%;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QadamFerti Boromax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Аминқышқылдары-2%; Жалпы Азот (N) - 3,2%; Суда Еритін Бор (В) – 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1 888,46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QadamFerti pH Control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Азот (N) - 3%, оның ішінде Амидті Азот (NH2) - 3%; Суда еритін Фосфор Пентоксиді (P2O5) - 15%; иондық емес ПАВ-25%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2 140,72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QadamFerti Silimax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Калий Оксиді (К2О) - 15%; Суда еритін Калий Диоксиді (SiO2) - 10%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2 258,75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QadamFerti Start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аминқышқылдары-4%; Жалпы Азот (N) - 4%; Суда еритін Фосфор Пентоксиді (P2O5) – 8%; Суда еритін Калий Оксиді (К2О) - 3%; Полисахаридтер – 15%; Темір (Fe) хелат түрінде (EDDHA) – 0,1%; Мырыш (Zn) хелат түрінде (EDTA) - 0,02%; Суда еритін Бор (В) – 0,03%, Цитокининдер-0,05%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2 025,72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QadamFerti Unileaf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аминқышқылдары-4%; Жалпы Азот (N) – 4%; Суда еритін Фосфор Пентоксиді (P2O5) – 6%; Суда еритін Калий Оксиді (К2О) - 2%; полисахаридтер – 12%; Темір (Fe) хелат түрінде (EDTA) – 0,4%; Марганец (Mn) хелат түрінде (EDTA) – 0,2%; Мырыш (Zn) хелат түрінде (EDTA) – 0,2%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1 577,86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"Zargreen Natural Liquid Fertilizer" органикалық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P2O5-2, K2O-2,5, Аминқышқылдары - 40, L-6 бос аминқышқылдары, органикалық көміртегі-11, органикалық зат-30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"БиоЛип"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 заттар (көмірсулар,амин қышқылдары) - кемінде 5, Калий-0,028, магний оксиді-0,002, фосфор-0,015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1 562,00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"Биомикол+"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 заттар (көмірсулар,амин қышқылдары) - кемінде 4,5, Калий-0,8, магний оксиді-0,03, азот (жалпы)- 0,45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1 138,40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