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9ada9" w14:textId="0c9ad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Тұқым шаруашылығын дамытуға 2023 жылға субсидиялауға арналған бюджет қаражаттарының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2023 жылғы 30 наурыздағы № 65 қаулысы. Шығыс Қазақстан облысының Әділет департаментінде 2023 жылғы 6 сәуірде № 8826-16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 Ауыл шаруашылығы министрінің 2020 жылғы 30 наурыздағы № 107 "Өсімдік шаруашылығы өнімінің шығымдылығы мен сапасын арттыруды субсидиялау қағидаларын бекіту туралы" (Нормативтік құқықтық актілерді мемлекеттік тіркеу тізілімінде № 20209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Өсімдік шаруашылығы өнімінің шығымдылығы мен сапасын арттыруды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38-тармағына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Тұқым шаруашылығын дамытуға 2023 жылға субсидиялауға арналған бюджет қаражаттарының көлемдері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Шығыс Қазақстан облысының ауыл шаруашылығы басқармасы Қазақстан Республикасының заңнамасында белгіленген тәртіппен: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Шығыс Қазақстан облысы әкімдігінің сайтында орналастырылуын қамтамасыз етсін.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агроөнеркәсіп кешені мәселелері жөніндегі орынбасарына жүктелсін.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Шығыс Қазақстан облысы 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30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 қаулысына 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Тұқым шаруашылығын дамытуға 2023 жылға субсидиялауға арналған бюджет қаражаттарының көлемдері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редакцияда-Шығыс Қазақстан облысы әкімдігінің 25.12.2023 </w:t>
      </w:r>
      <w:r>
        <w:rPr>
          <w:rFonts w:ascii="Times New Roman"/>
          <w:b w:val="false"/>
          <w:i w:val="false"/>
          <w:color w:val="ff0000"/>
          <w:sz w:val="28"/>
        </w:rPr>
        <w:t>№ 306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түрі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субсидиялауға қажет етілетін ақшалай қаражат барлығы (мың 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бірегей тұқымдар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элиталық тұқымдар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ұрпақ будандарының тұқымдары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1 027 251,00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8808,973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71 678,528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35 534,704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911 228,795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1 027 251,00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8808,973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71 678,528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35 534,704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911 228,795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