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c262" w14:textId="fa4c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облыстық мәслихатының 2009 жылғы 21 желтоқсандағы № 17/225-IV "Шығыс Қазақстан облысының жер үсті көздеріндегі су ресурстарын пайдаланғаны үшін төлемақы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2023 жылғы 11 қазандағы № 7/56-VIII шешімі. Шығыс Қазақстан облысының Әділет департаментінде 2023 жылғы 13 қазанда № 8900-16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облыстық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облыстық мәслихатының "Шығыс Қазақстан облысының жер үсті көздеріндегі су ресурстарын пайдаланғаны үшін төлемақы мөлшерлемелері туралы" 2009 жылғы 21 желтоқсандағы № 17/225-IV (Нормативтік құқықтық актілерді мемлекеттік тіркеу тізілімінде № 2523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облысының жер үсті көздеріндегі су ресурстарын пайдаланғаны үшін төлемақы ставкалары туралы"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7/56-VIII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"21"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17/225-IV шешіміне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жер үсті көздеріндегі су ресурстарын пайдаланғаны үшін төлемақы ставкалары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/1000 киловатт-сағат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/1000 тонна-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