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08f67" w14:textId="3708f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Шығыс Қазақстан облысы Өскемен қалалық мәслихатының 2023 жылғы 2 қарашадағы № 11/2-VIII шешімі. Шығыс Қазақстан облысының Әділет департаментінде 2023 жылғы 17 қарашада № 8917-16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Өскемен қалалық мәслихаты ШЕШТІ:</w:t>
      </w:r>
    </w:p>
    <w:bookmarkEnd w:id="0"/>
    <w:bookmarkStart w:name="z6" w:id="1"/>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1-қосымшаға</w:t>
      </w:r>
      <w:r>
        <w:rPr>
          <w:rFonts w:ascii="Times New Roman"/>
          <w:b w:val="false"/>
          <w:i w:val="false"/>
          <w:color w:val="000000"/>
          <w:sz w:val="28"/>
        </w:rPr>
        <w:t xml:space="preserve"> сәйкес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Осы шешімге </w:t>
      </w:r>
      <w:r>
        <w:rPr>
          <w:rFonts w:ascii="Times New Roman"/>
          <w:b w:val="false"/>
          <w:i w:val="false"/>
          <w:color w:val="000000"/>
          <w:sz w:val="28"/>
        </w:rPr>
        <w:t>2-қосымшаға</w:t>
      </w:r>
      <w:r>
        <w:rPr>
          <w:rFonts w:ascii="Times New Roman"/>
          <w:b w:val="false"/>
          <w:i w:val="false"/>
          <w:color w:val="000000"/>
          <w:sz w:val="28"/>
        </w:rPr>
        <w:t xml:space="preserve"> сәйкес Өскемен қалалық мәслихатының кейбір шешімдерінің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алғашқы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Өскемен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"Шығыс Қазақстан облысының </w:t>
            </w:r>
          </w:p>
          <w:p>
            <w:pPr>
              <w:spacing w:after="20"/>
              <w:ind w:left="20"/>
              <w:jc w:val="both"/>
            </w:pPr>
            <w:r>
              <w:rPr>
                <w:rFonts w:ascii="Times New Roman"/>
                <w:b w:val="false"/>
                <w:i/>
                <w:color w:val="000000"/>
                <w:sz w:val="20"/>
              </w:rPr>
              <w:t xml:space="preserve">жұмыспен қамту және әлеуметтік </w:t>
            </w:r>
          </w:p>
          <w:p>
            <w:pPr>
              <w:spacing w:after="20"/>
              <w:ind w:left="20"/>
              <w:jc w:val="both"/>
            </w:pPr>
            <w:r>
              <w:rPr>
                <w:rFonts w:ascii="Times New Roman"/>
                <w:b w:val="false"/>
                <w:i/>
                <w:color w:val="000000"/>
                <w:sz w:val="20"/>
              </w:rPr>
              <w:t xml:space="preserve">бағдарламаларды үйлестіру басқармасы" </w:t>
            </w:r>
          </w:p>
          <w:p>
            <w:pPr>
              <w:spacing w:after="20"/>
              <w:ind w:left="20"/>
              <w:jc w:val="both"/>
            </w:pPr>
            <w:r>
              <w:rPr>
                <w:rFonts w:ascii="Times New Roman"/>
                <w:b w:val="false"/>
                <w:i/>
                <w:color w:val="000000"/>
                <w:sz w:val="20"/>
              </w:rPr>
              <w:t xml:space="preserve">мемлекеттік мекемесінің басшысы </w:t>
            </w:r>
          </w:p>
          <w:p>
            <w:pPr>
              <w:spacing w:after="20"/>
              <w:ind w:left="20"/>
              <w:jc w:val="both"/>
            </w:pPr>
            <w:r>
              <w:rPr>
                <w:rFonts w:ascii="Times New Roman"/>
                <w:b w:val="false"/>
                <w:i/>
                <w:color w:val="000000"/>
                <w:sz w:val="20"/>
              </w:rPr>
              <w:t>____________</w:t>
            </w:r>
          </w:p>
          <w:p>
            <w:pPr>
              <w:spacing w:after="0"/>
              <w:ind w:left="0"/>
              <w:jc w:val="left"/>
            </w:pPr>
          </w:p>
          <w:p>
            <w:pPr>
              <w:spacing w:after="20"/>
              <w:ind w:left="20"/>
              <w:jc w:val="both"/>
            </w:pPr>
            <w:r>
              <w:rPr>
                <w:rFonts w:ascii="Times New Roman"/>
                <w:b/>
                <w:i/>
                <w:color w:val="000000"/>
                <w:sz w:val="20"/>
              </w:rPr>
              <w:t>___________ 2023 жыл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Мусинова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2023 жылғы 2 қарашадағы </w:t>
            </w:r>
            <w:r>
              <w:br/>
            </w:r>
            <w:r>
              <w:rPr>
                <w:rFonts w:ascii="Times New Roman"/>
                <w:b w:val="false"/>
                <w:i w:val="false"/>
                <w:color w:val="000000"/>
                <w:sz w:val="20"/>
              </w:rPr>
              <w:t xml:space="preserve">№ 11/2-VIII шешіміне </w:t>
            </w:r>
            <w:r>
              <w:br/>
            </w:r>
            <w:r>
              <w:rPr>
                <w:rFonts w:ascii="Times New Roman"/>
                <w:b w:val="false"/>
                <w:i w:val="false"/>
                <w:color w:val="000000"/>
                <w:sz w:val="20"/>
              </w:rPr>
              <w:t>1-қосымша</w:t>
            </w:r>
          </w:p>
        </w:tc>
      </w:tr>
    </w:tbl>
    <w:bookmarkStart w:name="z12" w:id="4"/>
    <w:p>
      <w:pPr>
        <w:spacing w:after="0"/>
        <w:ind w:left="0"/>
        <w:jc w:val="left"/>
      </w:pPr>
      <w:r>
        <w:rPr>
          <w:rFonts w:ascii="Times New Roman"/>
          <w:b/>
          <w:i w:val="false"/>
          <w:color w:val="000000"/>
        </w:rPr>
        <w:t xml:space="preserve"> Әлеуметтік көмек көрсетудің, мөлшерлерін белгілеудің және мұқтаж азаматтардың жекелеген санаттарының тізбесін айқындаудың қағидалары</w:t>
      </w:r>
    </w:p>
    <w:bookmarkEnd w:id="4"/>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 Үкіметінің 2023 жылғы 30 мамырдағы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мөлшерлерін белгілеудің және мұқтаж азаматтардың жекелеген санаттарының тізбесін айқындаудың тәртібін белгілейді.</w:t>
      </w:r>
    </w:p>
    <w:bookmarkEnd w:id="6"/>
    <w:bookmarkStart w:name="z15"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6" w:id="8"/>
    <w:p>
      <w:pPr>
        <w:spacing w:after="0"/>
        <w:ind w:left="0"/>
        <w:jc w:val="both"/>
      </w:pPr>
      <w:r>
        <w:rPr>
          <w:rFonts w:ascii="Times New Roman"/>
          <w:b w:val="false"/>
          <w:i w:val="false"/>
          <w:color w:val="000000"/>
          <w:sz w:val="28"/>
        </w:rPr>
        <w:t>
      1) "</w:t>
      </w:r>
      <w:r>
        <w:rPr>
          <w:rFonts w:ascii="Times New Roman"/>
          <w:b w:val="false"/>
          <w:i w:val="false"/>
          <w:color w:val="000000"/>
          <w:sz w:val="28"/>
        </w:rPr>
        <w:t>Азаматтарға арналған үкімет</w:t>
      </w:r>
      <w:r>
        <w:rPr>
          <w:rFonts w:ascii="Times New Roman"/>
          <w:b w:val="false"/>
          <w:i w:val="false"/>
          <w:color w:val="000000"/>
          <w:sz w:val="28"/>
        </w:rPr>
        <w:t>"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7"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Шығыс Қазақстан облысы Өскемен қаласы әкімінің шешімімен құрылатын комиссия;</w:t>
      </w:r>
    </w:p>
    <w:bookmarkEnd w:id="9"/>
    <w:bookmarkStart w:name="z18"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0"/>
    <w:bookmarkStart w:name="z19" w:id="11"/>
    <w:p>
      <w:pPr>
        <w:spacing w:after="0"/>
        <w:ind w:left="0"/>
        <w:jc w:val="both"/>
      </w:pPr>
      <w:r>
        <w:rPr>
          <w:rFonts w:ascii="Times New Roman"/>
          <w:b w:val="false"/>
          <w:i w:val="false"/>
          <w:color w:val="000000"/>
          <w:sz w:val="28"/>
        </w:rPr>
        <w:t>
      4) әлеуметтік көмек – Өскемен қаласының жергілікті атқарушы органы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1"/>
    <w:bookmarkStart w:name="z20" w:id="12"/>
    <w:p>
      <w:pPr>
        <w:spacing w:after="0"/>
        <w:ind w:left="0"/>
        <w:jc w:val="both"/>
      </w:pPr>
      <w:r>
        <w:rPr>
          <w:rFonts w:ascii="Times New Roman"/>
          <w:b w:val="false"/>
          <w:i w:val="false"/>
          <w:color w:val="000000"/>
          <w:sz w:val="28"/>
        </w:rPr>
        <w:t>
      5) әлеуметтік көмек көрсету жөніндегі уәкілетті орган – жергілікті бюджет есебінен қаржыланатын, әлеуметтік көмекті жүзеге асыратын "Өскемен қаласының жұмыспен қамту және әлеуметтік бағдарламалар бөлімі" мемлекеттік мекемесі;</w:t>
      </w:r>
    </w:p>
    <w:bookmarkEnd w:id="12"/>
    <w:bookmarkStart w:name="z21" w:id="13"/>
    <w:p>
      <w:pPr>
        <w:spacing w:after="0"/>
        <w:ind w:left="0"/>
        <w:jc w:val="both"/>
      </w:pPr>
      <w:r>
        <w:rPr>
          <w:rFonts w:ascii="Times New Roman"/>
          <w:b w:val="false"/>
          <w:i w:val="false"/>
          <w:color w:val="000000"/>
          <w:sz w:val="28"/>
        </w:rPr>
        <w:t>
      6) ең төмен күнкөріс деңгейі – Шығыс Қазақстан облысының статистика органдары есептейтін шамасы бойынша ең төмен тұтыну себетінің құнына тең бір адамға шаққандағы ең төмен ақшалай кіріс;</w:t>
      </w:r>
    </w:p>
    <w:bookmarkEnd w:id="13"/>
    <w:bookmarkStart w:name="z22"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3"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24" w:id="16"/>
    <w:p>
      <w:pPr>
        <w:spacing w:after="0"/>
        <w:ind w:left="0"/>
        <w:jc w:val="both"/>
      </w:pPr>
      <w:r>
        <w:rPr>
          <w:rFonts w:ascii="Times New Roman"/>
          <w:b w:val="false"/>
          <w:i w:val="false"/>
          <w:color w:val="000000"/>
          <w:sz w:val="28"/>
        </w:rPr>
        <w:t>
      9) учаскелік комиссия – әлеуметтік көмек алуға өтініш жасаған тұлғалардың (отбасылардың) материалдық жағдайына зерттеп-қарау жүргізу үшін Өскемен қаласы әкімінің шешімімен құрылатын арнаулы комиссия;</w:t>
      </w:r>
    </w:p>
    <w:bookmarkEnd w:id="16"/>
    <w:bookmarkStart w:name="z25"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6" w:id="18"/>
    <w:p>
      <w:pPr>
        <w:spacing w:after="0"/>
        <w:ind w:left="0"/>
        <w:jc w:val="both"/>
      </w:pPr>
      <w:r>
        <w:rPr>
          <w:rFonts w:ascii="Times New Roman"/>
          <w:b w:val="false"/>
          <w:i w:val="false"/>
          <w:color w:val="000000"/>
          <w:sz w:val="28"/>
        </w:rPr>
        <w:t xml:space="preserve">
      3. Қазақстан Республикасы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8"/>
    <w:bookmarkStart w:name="z27" w:id="19"/>
    <w:p>
      <w:pPr>
        <w:spacing w:after="0"/>
        <w:ind w:left="0"/>
        <w:jc w:val="both"/>
      </w:pPr>
      <w:r>
        <w:rPr>
          <w:rFonts w:ascii="Times New Roman"/>
          <w:b w:val="false"/>
          <w:i w:val="false"/>
          <w:color w:val="000000"/>
          <w:sz w:val="28"/>
        </w:rPr>
        <w:t>
      4. Әлеуметтік көмек бір рет және (немесе) мезгіл-мегіл (ай сайын, жылына 1 рет) көрсетіледі.</w:t>
      </w:r>
    </w:p>
    <w:bookmarkEnd w:id="19"/>
    <w:bookmarkStart w:name="z28" w:id="20"/>
    <w:p>
      <w:pPr>
        <w:spacing w:after="0"/>
        <w:ind w:left="0"/>
        <w:jc w:val="both"/>
      </w:pPr>
      <w:r>
        <w:rPr>
          <w:rFonts w:ascii="Times New Roman"/>
          <w:b w:val="false"/>
          <w:i w:val="false"/>
          <w:color w:val="000000"/>
          <w:sz w:val="28"/>
        </w:rPr>
        <w:t>
      5. Осы Қағидалар Өскемен қаласының аумағында тұрақты тұрғылықты жері бойынша тіркелген тұлғаларға қолданылады.</w:t>
      </w:r>
    </w:p>
    <w:bookmarkEnd w:id="20"/>
    <w:bookmarkStart w:name="z29" w:id="21"/>
    <w:p>
      <w:pPr>
        <w:spacing w:after="0"/>
        <w:ind w:left="0"/>
        <w:jc w:val="both"/>
      </w:pPr>
      <w:r>
        <w:rPr>
          <w:rFonts w:ascii="Times New Roman"/>
          <w:b w:val="false"/>
          <w:i w:val="false"/>
          <w:color w:val="000000"/>
          <w:sz w:val="28"/>
        </w:rPr>
        <w:t>
      6. Учаскелік және арнайы комиссиялар өз қызметін Шығыс Қазақстан облысы әкімдігі бекітетін ережелердің негізінде жүзеге асырады.</w:t>
      </w:r>
    </w:p>
    <w:bookmarkEnd w:id="21"/>
    <w:bookmarkStart w:name="z30" w:id="22"/>
    <w:p>
      <w:pPr>
        <w:spacing w:after="0"/>
        <w:ind w:left="0"/>
        <w:jc w:val="left"/>
      </w:pPr>
      <w:r>
        <w:rPr>
          <w:rFonts w:ascii="Times New Roman"/>
          <w:b/>
          <w:i w:val="false"/>
          <w:color w:val="000000"/>
        </w:rPr>
        <w:t xml:space="preserve"> 2-тарау. Әлеуметтік көмек алушылардың санаттарының тізбесін айқындау және әлеуметтік көмектің мөлшерлерін белгілеу тәртібі</w:t>
      </w:r>
    </w:p>
    <w:bookmarkEnd w:id="22"/>
    <w:bookmarkStart w:name="z31" w:id="23"/>
    <w:p>
      <w:pPr>
        <w:spacing w:after="0"/>
        <w:ind w:left="0"/>
        <w:jc w:val="both"/>
      </w:pPr>
      <w:r>
        <w:rPr>
          <w:rFonts w:ascii="Times New Roman"/>
          <w:b w:val="false"/>
          <w:i w:val="false"/>
          <w:color w:val="000000"/>
          <w:sz w:val="28"/>
        </w:rPr>
        <w:t>
      7. Атаулы күндер мен мереке күндеріне орай әлеуметтік көмек мезгіл-мезгіл (жылына 1 рет) ақшалай төлемдер түрінде азаматтардың мынадай санаттарына көрсетіледі:</w:t>
      </w:r>
    </w:p>
    <w:bookmarkEnd w:id="23"/>
    <w:bookmarkStart w:name="z32" w:id="24"/>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шығарылған күні – 15 ақпан;</w:t>
      </w:r>
    </w:p>
    <w:bookmarkEnd w:id="24"/>
    <w:bookmarkStart w:name="z33" w:id="25"/>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мемлекеттердің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100 000 (жүз мың) теңге мөлшерінде;</w:t>
      </w:r>
    </w:p>
    <w:bookmarkEnd w:id="25"/>
    <w:bookmarkStart w:name="z34" w:id="2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100 000 (жүз мың) теңге мөлшерінде;</w:t>
      </w:r>
    </w:p>
    <w:bookmarkEnd w:id="26"/>
    <w:bookmarkStart w:name="z35" w:id="27"/>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100 000 (жүз мың) теңге мөлшерінде;</w:t>
      </w:r>
    </w:p>
    <w:bookmarkEnd w:id="27"/>
    <w:bookmarkStart w:name="z36" w:id="28"/>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қызметшiлеріне – 100 000 (жүз мың) теңге мөлшерінде;</w:t>
      </w:r>
    </w:p>
    <w:bookmarkEnd w:id="28"/>
    <w:bookmarkStart w:name="z37" w:id="2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100 000 (жүз мың) теңге мөлшерінде;</w:t>
      </w:r>
    </w:p>
    <w:bookmarkEnd w:id="29"/>
    <w:bookmarkStart w:name="z38" w:id="30"/>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100 000 (жүз мың) теңге мөлшерінде;</w:t>
      </w:r>
    </w:p>
    <w:bookmarkEnd w:id="30"/>
    <w:bookmarkStart w:name="z39" w:id="31"/>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100 000 (жүз мың) теңге мөлшерінде;</w:t>
      </w:r>
    </w:p>
    <w:bookmarkEnd w:id="31"/>
    <w:bookmarkStart w:name="z40" w:id="32"/>
    <w:p>
      <w:pPr>
        <w:spacing w:after="0"/>
        <w:ind w:left="0"/>
        <w:jc w:val="both"/>
      </w:pPr>
      <w:r>
        <w:rPr>
          <w:rFonts w:ascii="Times New Roman"/>
          <w:b w:val="false"/>
          <w:i w:val="false"/>
          <w:color w:val="000000"/>
          <w:sz w:val="28"/>
        </w:rPr>
        <w:t>
      2) Халықаралық әйелдер күні – 8 наурыз:</w:t>
      </w:r>
    </w:p>
    <w:bookmarkEnd w:id="32"/>
    <w:bookmarkStart w:name="z41" w:id="33"/>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 I және II дәрежелі "Ана даңқы" ордендерімен марапатталған көп балалы аналарға – 15000 теңге (он бес мың) теңге мөлшерінде;</w:t>
      </w:r>
    </w:p>
    <w:bookmarkEnd w:id="33"/>
    <w:bookmarkStart w:name="z42" w:id="34"/>
    <w:p>
      <w:pPr>
        <w:spacing w:after="0"/>
        <w:ind w:left="0"/>
        <w:jc w:val="both"/>
      </w:pPr>
      <w:r>
        <w:rPr>
          <w:rFonts w:ascii="Times New Roman"/>
          <w:b w:val="false"/>
          <w:i w:val="false"/>
          <w:color w:val="000000"/>
          <w:sz w:val="28"/>
        </w:rPr>
        <w:t>
      төрт және одан да көп бірге тұратын кәмелетке толмаған балалары, оның ішінде білім беру ұйымдарында күндізгі бөлімде оқитын (бірақ жиырма үш жасқа толғанға дейін) балалары бар көп балалы отбасыларға – 15000 (он бес мың) теңге мөлшерінде;</w:t>
      </w:r>
    </w:p>
    <w:bookmarkEnd w:id="34"/>
    <w:bookmarkStart w:name="z43" w:id="35"/>
    <w:p>
      <w:pPr>
        <w:spacing w:after="0"/>
        <w:ind w:left="0"/>
        <w:jc w:val="both"/>
      </w:pPr>
      <w:r>
        <w:rPr>
          <w:rFonts w:ascii="Times New Roman"/>
          <w:b w:val="false"/>
          <w:i w:val="false"/>
          <w:color w:val="000000"/>
          <w:sz w:val="28"/>
        </w:rPr>
        <w:t>
      3) Отан қорғаушылар күні – 7 мамыр:</w:t>
      </w:r>
    </w:p>
    <w:bookmarkEnd w:id="35"/>
    <w:bookmarkStart w:name="z44" w:id="36"/>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100 000 (жүз мың) теңге мөлшерінде;</w:t>
      </w:r>
    </w:p>
    <w:bookmarkEnd w:id="36"/>
    <w:bookmarkStart w:name="z45" w:id="37"/>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100000 (жүз мың) теңге мөлшерінде;</w:t>
      </w:r>
    </w:p>
    <w:bookmarkEnd w:id="37"/>
    <w:bookmarkStart w:name="z46" w:id="38"/>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100000 (жүз мың) теңге мөлшерінде;</w:t>
      </w:r>
    </w:p>
    <w:bookmarkEnd w:id="38"/>
    <w:bookmarkStart w:name="z47" w:id="39"/>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100 000 (жүз мың) теңге мөлшерінде;</w:t>
      </w:r>
    </w:p>
    <w:bookmarkEnd w:id="39"/>
    <w:bookmarkStart w:name="z48" w:id="40"/>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100 000 (жүз мың) теңге мөлшерінде;</w:t>
      </w:r>
    </w:p>
    <w:bookmarkEnd w:id="40"/>
    <w:bookmarkStart w:name="z49" w:id="4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70 000 (жетпіс мың) теңге мөлшерінде;</w:t>
      </w:r>
    </w:p>
    <w:bookmarkEnd w:id="41"/>
    <w:bookmarkStart w:name="z50" w:id="42"/>
    <w:p>
      <w:pPr>
        <w:spacing w:after="0"/>
        <w:ind w:left="0"/>
        <w:jc w:val="both"/>
      </w:pPr>
      <w:r>
        <w:rPr>
          <w:rFonts w:ascii="Times New Roman"/>
          <w:b w:val="false"/>
          <w:i w:val="false"/>
          <w:color w:val="000000"/>
          <w:sz w:val="28"/>
        </w:rPr>
        <w:t>
      4) Жеңіс күні – 9 мамыр:</w:t>
      </w:r>
    </w:p>
    <w:bookmarkEnd w:id="42"/>
    <w:bookmarkStart w:name="z51" w:id="43"/>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КСР Одағын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1 500 000 (бір миллион бес жүз мың) теңге мөлшерінде;</w:t>
      </w:r>
    </w:p>
    <w:bookmarkEnd w:id="43"/>
    <w:bookmarkStart w:name="z52" w:id="4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қызметшілеріне – 1 500 000 (бір миллион бес жүз мың) теңге мөлшерінде;</w:t>
      </w:r>
    </w:p>
    <w:bookmarkEnd w:id="44"/>
    <w:bookmarkStart w:name="z53" w:id="45"/>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қызметшiлеріне, сондай-ақ бұрынғы КСР Одағы iшкi iстер және мемлекеттiк қауiпсiздiк органдарының басшы және қатардағы құрамының адамдарына – 100000 (жүз мың) теңге мөлшерінде;</w:t>
      </w:r>
    </w:p>
    <w:bookmarkEnd w:id="45"/>
    <w:bookmarkStart w:name="z54" w:id="46"/>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100 000 (жүз мың) теңге мөлшерінде;</w:t>
      </w:r>
    </w:p>
    <w:bookmarkEnd w:id="46"/>
    <w:bookmarkStart w:name="z55" w:id="47"/>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47"/>
    <w:bookmarkStart w:name="z56" w:id="48"/>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48"/>
    <w:bookmarkStart w:name="z57" w:id="49"/>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49"/>
    <w:bookmarkStart w:name="z58" w:id="50"/>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100 000 (жүз мың) теңге мөлшерінде;</w:t>
      </w:r>
    </w:p>
    <w:bookmarkEnd w:id="50"/>
    <w:bookmarkStart w:name="z59" w:id="51"/>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51"/>
    <w:bookmarkStart w:name="z60" w:id="5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соғысының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100 000 (жүз мың) теңге мөлшерінде;</w:t>
      </w:r>
    </w:p>
    <w:bookmarkEnd w:id="52"/>
    <w:bookmarkStart w:name="z61" w:id="5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100 000 (жүз мың) теңге мөлшерінде;</w:t>
      </w:r>
    </w:p>
    <w:bookmarkEnd w:id="53"/>
    <w:bookmarkStart w:name="z62" w:id="54"/>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және мінсіз әскери қызметі үшін бұрынғы КСР Одағының ордендерімен және медальдарымен наградталмаған адамдарға – 50000 (елу мың) теңге мөлшерінде;</w:t>
      </w:r>
    </w:p>
    <w:bookmarkEnd w:id="54"/>
    <w:bookmarkStart w:name="z63" w:id="55"/>
    <w:p>
      <w:pPr>
        <w:spacing w:after="0"/>
        <w:ind w:left="0"/>
        <w:jc w:val="both"/>
      </w:pPr>
      <w:r>
        <w:rPr>
          <w:rFonts w:ascii="Times New Roman"/>
          <w:b w:val="false"/>
          <w:i w:val="false"/>
          <w:color w:val="000000"/>
          <w:sz w:val="28"/>
        </w:rPr>
        <w:t>
      5) Саяси қуғын-сүргін және ашаршылық құрбандарын еске алу күні – 31 мамыр;</w:t>
      </w:r>
    </w:p>
    <w:bookmarkEnd w:id="55"/>
    <w:bookmarkStart w:name="z64" w:id="56"/>
    <w:p>
      <w:pPr>
        <w:spacing w:after="0"/>
        <w:ind w:left="0"/>
        <w:jc w:val="both"/>
      </w:pPr>
      <w:r>
        <w:rPr>
          <w:rFonts w:ascii="Times New Roman"/>
          <w:b w:val="false"/>
          <w:i w:val="false"/>
          <w:color w:val="000000"/>
          <w:sz w:val="28"/>
        </w:rPr>
        <w:t xml:space="preserve">
      сот тәртібінде немесе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басқа тәртіпте саяси қуғын-сүргiндердің құрбандары немесе саяси қуғын-сүргiндерден зардап шеккендер деп танылған азаматтарға – 13 000 (он үш мың) теңге мөлшерінде;</w:t>
      </w:r>
    </w:p>
    <w:bookmarkEnd w:id="56"/>
    <w:bookmarkStart w:name="z65" w:id="57"/>
    <w:p>
      <w:pPr>
        <w:spacing w:after="0"/>
        <w:ind w:left="0"/>
        <w:jc w:val="both"/>
      </w:pPr>
      <w:r>
        <w:rPr>
          <w:rFonts w:ascii="Times New Roman"/>
          <w:b w:val="false"/>
          <w:i w:val="false"/>
          <w:color w:val="000000"/>
          <w:sz w:val="28"/>
        </w:rPr>
        <w:t>
      6) Қазақстан Республикасының Конституциясы күні – 30 тамыз:</w:t>
      </w:r>
    </w:p>
    <w:bookmarkEnd w:id="57"/>
    <w:bookmarkStart w:name="z66" w:id="58"/>
    <w:p>
      <w:pPr>
        <w:spacing w:after="0"/>
        <w:ind w:left="0"/>
        <w:jc w:val="both"/>
      </w:pPr>
      <w:r>
        <w:rPr>
          <w:rFonts w:ascii="Times New Roman"/>
          <w:b w:val="false"/>
          <w:i w:val="false"/>
          <w:color w:val="000000"/>
          <w:sz w:val="28"/>
        </w:rPr>
        <w:t>
      18 жасқа дейінгі мүгедектігі бар балаларға (мүгедектігі бар балалардың ата - аналарының біріне немесе өзге де заңды өкілдеріне) – 15000 (он бес мың) теңге мөлшерінде;</w:t>
      </w:r>
    </w:p>
    <w:bookmarkEnd w:id="58"/>
    <w:bookmarkStart w:name="z67" w:id="59"/>
    <w:p>
      <w:pPr>
        <w:spacing w:after="0"/>
        <w:ind w:left="0"/>
        <w:jc w:val="both"/>
      </w:pPr>
      <w:r>
        <w:rPr>
          <w:rFonts w:ascii="Times New Roman"/>
          <w:b w:val="false"/>
          <w:i w:val="false"/>
          <w:color w:val="000000"/>
          <w:sz w:val="28"/>
        </w:rPr>
        <w:t>
      7) Тәуелсіздік күні – 16 желтоқсан:</w:t>
      </w:r>
    </w:p>
    <w:bookmarkEnd w:id="59"/>
    <w:bookmarkStart w:name="z68" w:id="60"/>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қуғын-сүргіндерге ұшыраған тұлғаларға – 200 000 (екі жүз мың) теңге мөлшерінде;</w:t>
      </w:r>
    </w:p>
    <w:bookmarkEnd w:id="60"/>
    <w:bookmarkStart w:name="z69" w:id="61"/>
    <w:p>
      <w:pPr>
        <w:spacing w:after="0"/>
        <w:ind w:left="0"/>
        <w:jc w:val="both"/>
      </w:pPr>
      <w:r>
        <w:rPr>
          <w:rFonts w:ascii="Times New Roman"/>
          <w:b w:val="false"/>
          <w:i w:val="false"/>
          <w:color w:val="000000"/>
          <w:sz w:val="28"/>
        </w:rPr>
        <w:t>
      8. Азаматтарды мұқтаждар санатына жатқызу үшін:</w:t>
      </w:r>
    </w:p>
    <w:bookmarkEnd w:id="61"/>
    <w:bookmarkStart w:name="z70" w:id="62"/>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w:t>
      </w:r>
    </w:p>
    <w:bookmarkEnd w:id="62"/>
    <w:bookmarkStart w:name="z71" w:id="63"/>
    <w:p>
      <w:pPr>
        <w:spacing w:after="0"/>
        <w:ind w:left="0"/>
        <w:jc w:val="both"/>
      </w:pPr>
      <w:r>
        <w:rPr>
          <w:rFonts w:ascii="Times New Roman"/>
          <w:b w:val="false"/>
          <w:i w:val="false"/>
          <w:color w:val="000000"/>
          <w:sz w:val="28"/>
        </w:rPr>
        <w:t>
      2) әлеуметтік маңызы бар аурулардың болуы;</w:t>
      </w:r>
    </w:p>
    <w:bookmarkEnd w:id="63"/>
    <w:bookmarkStart w:name="z72" w:id="64"/>
    <w:p>
      <w:pPr>
        <w:spacing w:after="0"/>
        <w:ind w:left="0"/>
        <w:jc w:val="both"/>
      </w:pPr>
      <w:r>
        <w:rPr>
          <w:rFonts w:ascii="Times New Roman"/>
          <w:b w:val="false"/>
          <w:i w:val="false"/>
          <w:color w:val="000000"/>
          <w:sz w:val="28"/>
        </w:rPr>
        <w:t>
      3) ең төмен күнкөріс деңгейіне еселік қатынаста белгілеген шектен аспайтын жан басына шаққандағы орташа табыстың болуы;</w:t>
      </w:r>
    </w:p>
    <w:bookmarkEnd w:id="64"/>
    <w:bookmarkStart w:name="z73" w:id="65"/>
    <w:p>
      <w:pPr>
        <w:spacing w:after="0"/>
        <w:ind w:left="0"/>
        <w:jc w:val="both"/>
      </w:pPr>
      <w:r>
        <w:rPr>
          <w:rFonts w:ascii="Times New Roman"/>
          <w:b w:val="false"/>
          <w:i w:val="false"/>
          <w:color w:val="000000"/>
          <w:sz w:val="28"/>
        </w:rPr>
        <w:t>
      3) жетімдік, ата-ана қамқорлығының болмауы;</w:t>
      </w:r>
    </w:p>
    <w:bookmarkEnd w:id="65"/>
    <w:bookmarkStart w:name="z74" w:id="66"/>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66"/>
    <w:bookmarkStart w:name="z75" w:id="67"/>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негіздер тізбесі болып табылады.</w:t>
      </w:r>
    </w:p>
    <w:bookmarkEnd w:id="67"/>
    <w:bookmarkStart w:name="z76" w:id="68"/>
    <w:p>
      <w:pPr>
        <w:spacing w:after="0"/>
        <w:ind w:left="0"/>
        <w:jc w:val="both"/>
      </w:pPr>
      <w:r>
        <w:rPr>
          <w:rFonts w:ascii="Times New Roman"/>
          <w:b w:val="false"/>
          <w:i w:val="false"/>
          <w:color w:val="000000"/>
          <w:sz w:val="28"/>
        </w:rPr>
        <w:t>
      9. Ақшалай нысандағы бір реттік әлеуметтік көмек алушылардың келесі санаттарына:</w:t>
      </w:r>
    </w:p>
    <w:bookmarkEnd w:id="68"/>
    <w:bookmarkStart w:name="z77" w:id="69"/>
    <w:p>
      <w:pPr>
        <w:spacing w:after="0"/>
        <w:ind w:left="0"/>
        <w:jc w:val="both"/>
      </w:pPr>
      <w:r>
        <w:rPr>
          <w:rFonts w:ascii="Times New Roman"/>
          <w:b w:val="false"/>
          <w:i w:val="false"/>
          <w:color w:val="000000"/>
          <w:sz w:val="28"/>
        </w:rPr>
        <w:t>
      1) белгілеген шектен аспайтын жан басына шаққандағы орташа кірісі бар:</w:t>
      </w:r>
    </w:p>
    <w:bookmarkEnd w:id="69"/>
    <w:bookmarkStart w:name="z78" w:id="70"/>
    <w:p>
      <w:pPr>
        <w:spacing w:after="0"/>
        <w:ind w:left="0"/>
        <w:jc w:val="both"/>
      </w:pPr>
      <w:r>
        <w:rPr>
          <w:rFonts w:ascii="Times New Roman"/>
          <w:b w:val="false"/>
          <w:i w:val="false"/>
          <w:color w:val="000000"/>
          <w:sz w:val="28"/>
        </w:rPr>
        <w:t>
      әлеуметтік маңызы бар аурулары бар азаматтарға (отбасыларға);</w:t>
      </w:r>
    </w:p>
    <w:bookmarkEnd w:id="70"/>
    <w:bookmarkStart w:name="z79" w:id="71"/>
    <w:p>
      <w:pPr>
        <w:spacing w:after="0"/>
        <w:ind w:left="0"/>
        <w:jc w:val="both"/>
      </w:pPr>
      <w:r>
        <w:rPr>
          <w:rFonts w:ascii="Times New Roman"/>
          <w:b w:val="false"/>
          <w:i w:val="false"/>
          <w:color w:val="000000"/>
          <w:sz w:val="28"/>
        </w:rPr>
        <w:t>
      жетімдерге;</w:t>
      </w:r>
    </w:p>
    <w:bookmarkEnd w:id="71"/>
    <w:bookmarkStart w:name="z80" w:id="72"/>
    <w:p>
      <w:pPr>
        <w:spacing w:after="0"/>
        <w:ind w:left="0"/>
        <w:jc w:val="both"/>
      </w:pPr>
      <w:r>
        <w:rPr>
          <w:rFonts w:ascii="Times New Roman"/>
          <w:b w:val="false"/>
          <w:i w:val="false"/>
          <w:color w:val="000000"/>
          <w:sz w:val="28"/>
        </w:rPr>
        <w:t>
      ата-ананың қамқорлығынсыз қалғандарға;</w:t>
      </w:r>
    </w:p>
    <w:bookmarkEnd w:id="72"/>
    <w:bookmarkStart w:name="z81" w:id="73"/>
    <w:p>
      <w:pPr>
        <w:spacing w:after="0"/>
        <w:ind w:left="0"/>
        <w:jc w:val="both"/>
      </w:pPr>
      <w:r>
        <w:rPr>
          <w:rFonts w:ascii="Times New Roman"/>
          <w:b w:val="false"/>
          <w:i w:val="false"/>
          <w:color w:val="000000"/>
          <w:sz w:val="28"/>
        </w:rPr>
        <w:t>
      жасының егде тартуына байланысты өзіне-өзі күтім жасай алмайтын азаматтарға;</w:t>
      </w:r>
    </w:p>
    <w:bookmarkEnd w:id="73"/>
    <w:bookmarkStart w:name="z82" w:id="74"/>
    <w:p>
      <w:pPr>
        <w:spacing w:after="0"/>
        <w:ind w:left="0"/>
        <w:jc w:val="both"/>
      </w:pPr>
      <w:r>
        <w:rPr>
          <w:rFonts w:ascii="Times New Roman"/>
          <w:b w:val="false"/>
          <w:i w:val="false"/>
          <w:color w:val="000000"/>
          <w:sz w:val="28"/>
        </w:rPr>
        <w:t>
      бас бостандығынан айыру орындарынан босатылған азаматтарға;</w:t>
      </w:r>
    </w:p>
    <w:bookmarkEnd w:id="74"/>
    <w:bookmarkStart w:name="z83" w:id="75"/>
    <w:p>
      <w:pPr>
        <w:spacing w:after="0"/>
        <w:ind w:left="0"/>
        <w:jc w:val="both"/>
      </w:pPr>
      <w:r>
        <w:rPr>
          <w:rFonts w:ascii="Times New Roman"/>
          <w:b w:val="false"/>
          <w:i w:val="false"/>
          <w:color w:val="000000"/>
          <w:sz w:val="28"/>
        </w:rPr>
        <w:t>
      пробация қызметінің есебінде тұрған азаматтарға;</w:t>
      </w:r>
    </w:p>
    <w:bookmarkEnd w:id="75"/>
    <w:bookmarkStart w:name="z84" w:id="76"/>
    <w:p>
      <w:pPr>
        <w:spacing w:after="0"/>
        <w:ind w:left="0"/>
        <w:jc w:val="both"/>
      </w:pPr>
      <w:r>
        <w:rPr>
          <w:rFonts w:ascii="Times New Roman"/>
          <w:b w:val="false"/>
          <w:i w:val="false"/>
          <w:color w:val="000000"/>
          <w:sz w:val="28"/>
        </w:rPr>
        <w:t>
      2) жан басына шаққандағы орташа кірісі есепке алынбай:</w:t>
      </w:r>
    </w:p>
    <w:bookmarkEnd w:id="76"/>
    <w:bookmarkStart w:name="z85" w:id="77"/>
    <w:p>
      <w:pPr>
        <w:spacing w:after="0"/>
        <w:ind w:left="0"/>
        <w:jc w:val="both"/>
      </w:pPr>
      <w:r>
        <w:rPr>
          <w:rFonts w:ascii="Times New Roman"/>
          <w:b w:val="false"/>
          <w:i w:val="false"/>
          <w:color w:val="000000"/>
          <w:sz w:val="28"/>
        </w:rPr>
        <w:t>
      дүлей апаттың немесе өрттің салдарынан азаматқа (отбасына) не оның мүлкіне зиян келген жағдайда көрсетіледі.</w:t>
      </w:r>
    </w:p>
    <w:bookmarkEnd w:id="77"/>
    <w:bookmarkStart w:name="z86" w:id="78"/>
    <w:p>
      <w:pPr>
        <w:spacing w:after="0"/>
        <w:ind w:left="0"/>
        <w:jc w:val="both"/>
      </w:pPr>
      <w:r>
        <w:rPr>
          <w:rFonts w:ascii="Times New Roman"/>
          <w:b w:val="false"/>
          <w:i w:val="false"/>
          <w:color w:val="000000"/>
          <w:sz w:val="28"/>
        </w:rPr>
        <w:t>
      10. Ақшалай нысандағы әлеуметтік көмек мезгіл-мезгіл (ай сайын) жан басына шаққандағы орташа кірісі есепке алынбай:</w:t>
      </w:r>
    </w:p>
    <w:bookmarkEnd w:id="78"/>
    <w:bookmarkStart w:name="z87" w:id="79"/>
    <w:p>
      <w:pPr>
        <w:spacing w:after="0"/>
        <w:ind w:left="0"/>
        <w:jc w:val="both"/>
      </w:pPr>
      <w:r>
        <w:rPr>
          <w:rFonts w:ascii="Times New Roman"/>
          <w:b w:val="false"/>
          <w:i w:val="false"/>
          <w:color w:val="000000"/>
          <w:sz w:val="28"/>
        </w:rPr>
        <w:t>
      1) адамның вирустық иммунитет тапшылығын (АИТВ) жұқтырған және диспансерлік есепте тұрған балалардың ата-аналарына немесе заңды өкілдеріне тиісті қаржы жылына арналған республикалық бюджет туралы Қазақстан Республикасының Заңында белгіленген ең төмен күнкөріс деңгейінің екі еселік мөлшерінде;</w:t>
      </w:r>
    </w:p>
    <w:bookmarkEnd w:id="79"/>
    <w:bookmarkStart w:name="z88" w:id="80"/>
    <w:p>
      <w:pPr>
        <w:spacing w:after="0"/>
        <w:ind w:left="0"/>
        <w:jc w:val="both"/>
      </w:pPr>
      <w:r>
        <w:rPr>
          <w:rFonts w:ascii="Times New Roman"/>
          <w:b w:val="false"/>
          <w:i w:val="false"/>
          <w:color w:val="000000"/>
          <w:sz w:val="28"/>
        </w:rPr>
        <w:t>
      2) "Шығыс Қазақстан облысының денсаулық сақтау басқармасы" мемлекеттік мекемесі ұсынған тізбе бойынша амбулаториялық емдеудегі туберкулез ауыруымен ауыратын азаматтарға – 24000 (жиырма төрт мың) теңге мөлшерінде көрсетіледі.</w:t>
      </w:r>
    </w:p>
    <w:bookmarkEnd w:id="80"/>
    <w:bookmarkStart w:name="z89" w:id="81"/>
    <w:p>
      <w:pPr>
        <w:spacing w:after="0"/>
        <w:ind w:left="0"/>
        <w:jc w:val="both"/>
      </w:pPr>
      <w:r>
        <w:rPr>
          <w:rFonts w:ascii="Times New Roman"/>
          <w:b w:val="false"/>
          <w:i w:val="false"/>
          <w:color w:val="000000"/>
          <w:sz w:val="28"/>
        </w:rPr>
        <w:t>
      11. Адамның (отбасының) жан басына шаққандағы орташа кірісінің шегі ең төмен күнкөріс деңгейінің бір жарым еселік мөлшерінде белгіленсін.</w:t>
      </w:r>
    </w:p>
    <w:bookmarkEnd w:id="81"/>
    <w:bookmarkStart w:name="z90" w:id="82"/>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82"/>
    <w:bookmarkStart w:name="z91" w:id="8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мұқтаж азаматтардың жекелеген санаттарына әлеуметтік көмектің шекті шамасы 100 (жүз) айлық есептік көрсеткішті құрайды.</w:t>
      </w:r>
    </w:p>
    <w:bookmarkEnd w:id="83"/>
    <w:bookmarkStart w:name="z92" w:id="8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 тармақшасында көрсетілген негіздер бойынша әлеуметтік көмекке жүгіну мерзімдері оқиғалар басталған күннен бастап үш ай ішінде жасалады.</w:t>
      </w:r>
    </w:p>
    <w:bookmarkEnd w:id="84"/>
    <w:bookmarkStart w:name="z93" w:id="85"/>
    <w:p>
      <w:pPr>
        <w:spacing w:after="0"/>
        <w:ind w:left="0"/>
        <w:jc w:val="left"/>
      </w:pPr>
      <w:r>
        <w:rPr>
          <w:rFonts w:ascii="Times New Roman"/>
          <w:b/>
          <w:i w:val="false"/>
          <w:color w:val="000000"/>
        </w:rPr>
        <w:t xml:space="preserve"> 3-тарау. Әлеуметтік көмек көрсету тәртібі</w:t>
      </w:r>
    </w:p>
    <w:bookmarkEnd w:id="85"/>
    <w:bookmarkStart w:name="z94" w:id="86"/>
    <w:p>
      <w:pPr>
        <w:spacing w:after="0"/>
        <w:ind w:left="0"/>
        <w:jc w:val="both"/>
      </w:pPr>
      <w:r>
        <w:rPr>
          <w:rFonts w:ascii="Times New Roman"/>
          <w:b w:val="false"/>
          <w:i w:val="false"/>
          <w:color w:val="000000"/>
          <w:sz w:val="28"/>
        </w:rPr>
        <w:t>
      12. Атаулы күндер мен мереке күндеріне орай әлеуметтік көмек уәкілетті ұйым не өзге де ұйымдар ұсынған, Өскемен қаласы әкімдігі бекіткен тізімдер бойынша оны алушылардан өтініштер талап етілмей көрсетіледі.</w:t>
      </w:r>
    </w:p>
    <w:bookmarkEnd w:id="86"/>
    <w:bookmarkStart w:name="z95" w:id="87"/>
    <w:p>
      <w:pPr>
        <w:spacing w:after="0"/>
        <w:ind w:left="0"/>
        <w:jc w:val="both"/>
      </w:pPr>
      <w:r>
        <w:rPr>
          <w:rFonts w:ascii="Times New Roman"/>
          <w:b w:val="false"/>
          <w:i w:val="false"/>
          <w:color w:val="000000"/>
          <w:sz w:val="28"/>
        </w:rPr>
        <w:t>
      13. Әлеуметтiк көмек көрсетуге жұмсалатын шығыстарды қаржыландыру жергілікті бюджетте көзделген ағымдағы қаржы жылына арналған қаражат шегiнде жүзеге асырылады.</w:t>
      </w:r>
    </w:p>
    <w:bookmarkEnd w:id="87"/>
    <w:bookmarkStart w:name="z96" w:id="88"/>
    <w:p>
      <w:pPr>
        <w:spacing w:after="0"/>
        <w:ind w:left="0"/>
        <w:jc w:val="both"/>
      </w:pPr>
      <w:r>
        <w:rPr>
          <w:rFonts w:ascii="Times New Roman"/>
          <w:b w:val="false"/>
          <w:i w:val="false"/>
          <w:color w:val="000000"/>
          <w:sz w:val="28"/>
        </w:rPr>
        <w:t>
      14. Әлеуметтік көмек ақшалай нысанда екінші деңгейдегі банктер немесе банк операцияларының тиісті түрлеріне лицензиясы бар ұйымдар арқылы алушылардың шоттарына аудару жолымен көрсетіледі.</w:t>
      </w:r>
    </w:p>
    <w:bookmarkEnd w:id="88"/>
    <w:bookmarkStart w:name="z97" w:id="89"/>
    <w:p>
      <w:pPr>
        <w:spacing w:after="0"/>
        <w:ind w:left="0"/>
        <w:jc w:val="both"/>
      </w:pPr>
      <w:r>
        <w:rPr>
          <w:rFonts w:ascii="Times New Roman"/>
          <w:b w:val="false"/>
          <w:i w:val="false"/>
          <w:color w:val="000000"/>
          <w:sz w:val="28"/>
        </w:rPr>
        <w:t xml:space="preserve">
      15. Әлеуметтік көмек көрсету тәртібі Үлгілік қағидалардың </w:t>
      </w:r>
      <w:r>
        <w:rPr>
          <w:rFonts w:ascii="Times New Roman"/>
          <w:b w:val="false"/>
          <w:i w:val="false"/>
          <w:color w:val="000000"/>
          <w:sz w:val="28"/>
        </w:rPr>
        <w:t>3-тарауымен</w:t>
      </w:r>
      <w:r>
        <w:rPr>
          <w:rFonts w:ascii="Times New Roman"/>
          <w:b w:val="false"/>
          <w:i w:val="false"/>
          <w:color w:val="000000"/>
          <w:sz w:val="28"/>
        </w:rPr>
        <w:t xml:space="preserve"> анықталады.</w:t>
      </w:r>
    </w:p>
    <w:bookmarkEnd w:id="89"/>
    <w:bookmarkStart w:name="z98" w:id="90"/>
    <w:p>
      <w:pPr>
        <w:spacing w:after="0"/>
        <w:ind w:left="0"/>
        <w:jc w:val="both"/>
      </w:pPr>
      <w:r>
        <w:rPr>
          <w:rFonts w:ascii="Times New Roman"/>
          <w:b w:val="false"/>
          <w:i w:val="false"/>
          <w:color w:val="000000"/>
          <w:sz w:val="28"/>
        </w:rPr>
        <w:t>
      16. Әлеуметтік көмек көрсетуден бас тарту:</w:t>
      </w:r>
    </w:p>
    <w:bookmarkEnd w:id="90"/>
    <w:bookmarkStart w:name="z99" w:id="91"/>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91"/>
    <w:bookmarkStart w:name="z100" w:id="92"/>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92"/>
    <w:bookmarkStart w:name="z101" w:id="93"/>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 белгілеген шектен артық болған жағдайларда жүзеге асырылады.</w:t>
      </w:r>
    </w:p>
    <w:bookmarkEnd w:id="93"/>
    <w:bookmarkStart w:name="z102" w:id="94"/>
    <w:p>
      <w:pPr>
        <w:spacing w:after="0"/>
        <w:ind w:left="0"/>
        <w:jc w:val="both"/>
      </w:pPr>
      <w:r>
        <w:rPr>
          <w:rFonts w:ascii="Times New Roman"/>
          <w:b w:val="false"/>
          <w:i w:val="false"/>
          <w:color w:val="000000"/>
          <w:sz w:val="28"/>
        </w:rPr>
        <w:t>
      17. Әлеуметтік көмек:</w:t>
      </w:r>
    </w:p>
    <w:bookmarkEnd w:id="94"/>
    <w:bookmarkStart w:name="z103" w:id="95"/>
    <w:p>
      <w:pPr>
        <w:spacing w:after="0"/>
        <w:ind w:left="0"/>
        <w:jc w:val="both"/>
      </w:pPr>
      <w:r>
        <w:rPr>
          <w:rFonts w:ascii="Times New Roman"/>
          <w:b w:val="false"/>
          <w:i w:val="false"/>
          <w:color w:val="000000"/>
          <w:sz w:val="28"/>
        </w:rPr>
        <w:t>
      1) алушы қайтыс болған;</w:t>
      </w:r>
    </w:p>
    <w:bookmarkEnd w:id="95"/>
    <w:bookmarkStart w:name="z104" w:id="96"/>
    <w:p>
      <w:pPr>
        <w:spacing w:after="0"/>
        <w:ind w:left="0"/>
        <w:jc w:val="both"/>
      </w:pPr>
      <w:r>
        <w:rPr>
          <w:rFonts w:ascii="Times New Roman"/>
          <w:b w:val="false"/>
          <w:i w:val="false"/>
          <w:color w:val="000000"/>
          <w:sz w:val="28"/>
        </w:rPr>
        <w:t>
      2) алушы Өскемен қаласының шегінен тыс жерге тұрақты тұруға кеткен;</w:t>
      </w:r>
    </w:p>
    <w:bookmarkEnd w:id="96"/>
    <w:bookmarkStart w:name="z105" w:id="97"/>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жіберген;</w:t>
      </w:r>
    </w:p>
    <w:bookmarkEnd w:id="97"/>
    <w:bookmarkStart w:name="z106" w:id="98"/>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98"/>
    <w:bookmarkStart w:name="z107" w:id="99"/>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99"/>
    <w:bookmarkStart w:name="z108" w:id="100"/>
    <w:p>
      <w:pPr>
        <w:spacing w:after="0"/>
        <w:ind w:left="0"/>
        <w:jc w:val="both"/>
      </w:pPr>
      <w:r>
        <w:rPr>
          <w:rFonts w:ascii="Times New Roman"/>
          <w:b w:val="false"/>
          <w:i w:val="false"/>
          <w:color w:val="000000"/>
          <w:sz w:val="28"/>
        </w:rPr>
        <w:t>
      18. Әлеуметтік көмектің артық төленген сомалары ерікті түрде қайтарылады, заңсыз алынған сомалары ерікті түрде немесе сот тәртібімен қайтарылуға тиіс.</w:t>
      </w:r>
    </w:p>
    <w:bookmarkEnd w:id="100"/>
    <w:bookmarkStart w:name="z109" w:id="101"/>
    <w:p>
      <w:pPr>
        <w:spacing w:after="0"/>
        <w:ind w:left="0"/>
        <w:jc w:val="both"/>
      </w:pPr>
      <w:r>
        <w:rPr>
          <w:rFonts w:ascii="Times New Roman"/>
          <w:b w:val="false"/>
          <w:i w:val="false"/>
          <w:color w:val="000000"/>
          <w:sz w:val="28"/>
        </w:rPr>
        <w:t>
      19.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қалалық мәслихатының </w:t>
            </w:r>
            <w:r>
              <w:br/>
            </w:r>
            <w:r>
              <w:rPr>
                <w:rFonts w:ascii="Times New Roman"/>
                <w:b w:val="false"/>
                <w:i w:val="false"/>
                <w:color w:val="000000"/>
                <w:sz w:val="20"/>
              </w:rPr>
              <w:t xml:space="preserve">2023 жылғы 2 қарашадағы </w:t>
            </w:r>
            <w:r>
              <w:br/>
            </w:r>
            <w:r>
              <w:rPr>
                <w:rFonts w:ascii="Times New Roman"/>
                <w:b w:val="false"/>
                <w:i w:val="false"/>
                <w:color w:val="000000"/>
                <w:sz w:val="20"/>
              </w:rPr>
              <w:t xml:space="preserve">№ 11/2-VIII шешіміне </w:t>
            </w:r>
            <w:r>
              <w:br/>
            </w:r>
            <w:r>
              <w:rPr>
                <w:rFonts w:ascii="Times New Roman"/>
                <w:b w:val="false"/>
                <w:i w:val="false"/>
                <w:color w:val="000000"/>
                <w:sz w:val="20"/>
              </w:rPr>
              <w:t>2-қосымша</w:t>
            </w:r>
          </w:p>
        </w:tc>
      </w:tr>
    </w:tbl>
    <w:bookmarkStart w:name="z111" w:id="102"/>
    <w:p>
      <w:pPr>
        <w:spacing w:after="0"/>
        <w:ind w:left="0"/>
        <w:jc w:val="left"/>
      </w:pPr>
      <w:r>
        <w:rPr>
          <w:rFonts w:ascii="Times New Roman"/>
          <w:b/>
          <w:i w:val="false"/>
          <w:color w:val="000000"/>
        </w:rPr>
        <w:t xml:space="preserve"> Өскемен қалалық мәслихатының кейбір күші жойылған шешімдерінің тізбесі</w:t>
      </w:r>
    </w:p>
    <w:bookmarkEnd w:id="102"/>
    <w:bookmarkStart w:name="z112" w:id="103"/>
    <w:p>
      <w:pPr>
        <w:spacing w:after="0"/>
        <w:ind w:left="0"/>
        <w:jc w:val="both"/>
      </w:pPr>
      <w:r>
        <w:rPr>
          <w:rFonts w:ascii="Times New Roman"/>
          <w:b w:val="false"/>
          <w:i w:val="false"/>
          <w:color w:val="000000"/>
          <w:sz w:val="28"/>
        </w:rPr>
        <w:t xml:space="preserve">
      1. Өскемен қалалық мәслихатының 2020 жылғы 09 шілдедегі № 58/5-VІ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7375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03"/>
    <w:bookmarkStart w:name="z113" w:id="104"/>
    <w:p>
      <w:pPr>
        <w:spacing w:after="0"/>
        <w:ind w:left="0"/>
        <w:jc w:val="both"/>
      </w:pPr>
      <w:r>
        <w:rPr>
          <w:rFonts w:ascii="Times New Roman"/>
          <w:b w:val="false"/>
          <w:i w:val="false"/>
          <w:color w:val="000000"/>
          <w:sz w:val="28"/>
        </w:rPr>
        <w:t xml:space="preserve">
      2. Өскемен қалалық мәслихатының 2020 жылғы 31 желтоқсандағы № 64/5-VIІ "Өскемен қалалық мәслихатының 2020 жылғы 09 шілдедегі № 58/5-VІ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(Нормативтік құқықтық актілерді мемлекеттік тіркеу тізілімінде № 8385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04"/>
    <w:bookmarkStart w:name="z114" w:id="105"/>
    <w:p>
      <w:pPr>
        <w:spacing w:after="0"/>
        <w:ind w:left="0"/>
        <w:jc w:val="both"/>
      </w:pPr>
      <w:r>
        <w:rPr>
          <w:rFonts w:ascii="Times New Roman"/>
          <w:b w:val="false"/>
          <w:i w:val="false"/>
          <w:color w:val="000000"/>
          <w:sz w:val="28"/>
        </w:rPr>
        <w:t xml:space="preserve">
      3. Өскемен қалалық мәслихатының 2021 жылғы 12 сәуірдегі № 5/2-VIІ "Өскемен қалалық мәслихатының 2020 жылғы 09 шілдедегі № 58/5-VІ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тізілімінде № 8660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05"/>
    <w:bookmarkStart w:name="z115" w:id="106"/>
    <w:p>
      <w:pPr>
        <w:spacing w:after="0"/>
        <w:ind w:left="0"/>
        <w:jc w:val="both"/>
      </w:pPr>
      <w:r>
        <w:rPr>
          <w:rFonts w:ascii="Times New Roman"/>
          <w:b w:val="false"/>
          <w:i w:val="false"/>
          <w:color w:val="000000"/>
          <w:sz w:val="28"/>
        </w:rPr>
        <w:t xml:space="preserve">
      4. Өскемен қалалық мәслихатының 2022 жылғы 25 қаңтардағы №16/2-VIІ "Өскемен қалалық мәслихатының 2020 жылғы 09 шілдедегі № 58/5-VІ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 тізілімінде № 26776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06"/>
    <w:bookmarkStart w:name="z116" w:id="107"/>
    <w:p>
      <w:pPr>
        <w:spacing w:after="0"/>
        <w:ind w:left="0"/>
        <w:jc w:val="both"/>
      </w:pPr>
      <w:r>
        <w:rPr>
          <w:rFonts w:ascii="Times New Roman"/>
          <w:b w:val="false"/>
          <w:i w:val="false"/>
          <w:color w:val="000000"/>
          <w:sz w:val="28"/>
        </w:rPr>
        <w:t xml:space="preserve">
      5. Өскемен қалалық мәслихатының 2022 жылғы 30 қыркүйектегі № 28/5-VIІ "Өскемен қалалық мәслихатының 2020 жылғы 09 шілдедегі № 58/5-VІ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тізілімінде № 30210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