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6502" w14:textId="6f06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облысы Жалағаш ауданы Мәдениет ауылдық округінің Мәдениет ауылының тұйық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Мәдениет ауылдық округі әкімінің 2023 жылғы 9 ақпандағы № 4 шешімі. Қызылорда облысының Әділет департаментінде 2023 жылғы 16 ақпанда № 8367-11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Мәдениет ауылы тұрғындарының пікірін ескере отырып және облыстық ономастика комиссиясының 2022 жылғы 18 тамыздағы қорытындысының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Мәдениет ауылдық округінің Мәдениет ауылындағы Айнаш Балғабаева тұйық көшесі Көшекбай Ералиев тұйық көшесі болып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алғашқы ресми жарияланған күнінен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Мустафаев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