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6802" w14:textId="a986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шалғайдағы елді мекендерде тұратын балаларды жалпы білім беретін мектептерге тасымалдаудың схемасы мен тәртібін бекіту туралы" Зырян ауданы әкімдігінің 2015 жылғы 16 сәуірдегі № 126 қаулысына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Алтай ауданы әкімдігінің 2023 жылғы 3 наурыздағы № 158 қаулысы. Шығыс Қазақстан облысының Әділет департаментінде 2023 жылғы 13 наурызда № 8821-16 болып тіркелді</w:t>
      </w:r>
    </w:p>
    <w:p>
      <w:pPr>
        <w:spacing w:after="0"/>
        <w:ind w:left="0"/>
        <w:jc w:val="both"/>
      </w:pPr>
      <w:bookmarkStart w:name="z5" w:id="0"/>
      <w:r>
        <w:rPr>
          <w:rFonts w:ascii="Times New Roman"/>
          <w:b w:val="false"/>
          <w:i w:val="false"/>
          <w:color w:val="000000"/>
          <w:sz w:val="28"/>
        </w:rPr>
        <w:t>
      Алтай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"Зырян ауданының шалғайдағы елді мекендерде тұратын балаларды жалпы білім беретін мектептерге тасымалдаудың схемасы мен тәртібін бекіту туралы" Зырян ауданы әкімдігінің 2015 жылғы 16 сәуірдегі № 126 (нормативтік құқықтық актілерді мемлекеттік тіркеу Тізілімінде № 3964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p>
    <w:bookmarkEnd w:id="1"/>
    <w:bookmarkStart w:name="z7"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"Алтай ауданының шалғайдағы елді мекендерінде тұратын балаларды жалпы білім беретін мектептерге тасымалдаудың схемалары мен тәртібін бекіту туралы";</w:t>
      </w:r>
    </w:p>
    <w:bookmarkEnd w:id="3"/>
    <w:bookmarkStart w:name="z9"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Алтай ауданының шалғайдағы елді мекендерінде тұратын балаларды жалпы білім беретін мектептерге тасымалдаудың схемалары мен тәртібі бекітілсін";</w:t>
      </w:r>
    </w:p>
    <w:bookmarkEnd w:id="5"/>
    <w:bookmarkStart w:name="z11" w:id="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қаулымен бекітілген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қосымшаларға</w:t>
      </w:r>
      <w:r>
        <w:rPr>
          <w:rFonts w:ascii="Times New Roman"/>
          <w:b w:val="false"/>
          <w:i w:val="false"/>
          <w:color w:val="000000"/>
          <w:sz w:val="28"/>
        </w:rPr>
        <w:t xml:space="preserve"> сәйкес 1-1, 1-2, 1-3, 1-4, 1-5, 1-6, 1-7, 1-8, 1-9, 1-10, 1-11, 1-12, 1-13 қосымшалармен толықтырылсын;</w:t>
      </w:r>
    </w:p>
    <w:bookmarkEnd w:id="7"/>
    <w:bookmarkStart w:name="z13" w:id="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көрсетілген қаулымен бекітілген </w:t>
      </w:r>
      <w:r>
        <w:rPr>
          <w:rFonts w:ascii="Times New Roman"/>
          <w:b w:val="false"/>
          <w:i w:val="false"/>
          <w:color w:val="000000"/>
          <w:sz w:val="28"/>
        </w:rPr>
        <w:t>2-қосымша</w:t>
      </w:r>
      <w:r>
        <w:rPr>
          <w:rFonts w:ascii="Times New Roman"/>
          <w:b w:val="false"/>
          <w:i w:val="false"/>
          <w:color w:val="000000"/>
          <w:sz w:val="28"/>
        </w:rPr>
        <w:t xml:space="preserve"> жаңа редакцияда жазылсын.</w:t>
      </w:r>
    </w:p>
    <w:bookmarkEnd w:id="8"/>
    <w:bookmarkStart w:name="z14"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акимата района Алтай </w:t>
            </w:r>
            <w:r>
              <w:br/>
            </w:r>
            <w:r>
              <w:rPr>
                <w:rFonts w:ascii="Times New Roman"/>
                <w:b w:val="false"/>
                <w:i w:val="false"/>
                <w:color w:val="000000"/>
                <w:sz w:val="20"/>
              </w:rPr>
              <w:t xml:space="preserve">от 3 марта 2023 года </w:t>
            </w:r>
            <w:r>
              <w:br/>
            </w:r>
            <w:r>
              <w:rPr>
                <w:rFonts w:ascii="Times New Roman"/>
                <w:b w:val="false"/>
                <w:i w:val="false"/>
                <w:color w:val="000000"/>
                <w:sz w:val="20"/>
              </w:rPr>
              <w:t xml:space="preserve">№ 158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2015 жылғы 16 сәуірдегі </w:t>
            </w:r>
            <w:r>
              <w:br/>
            </w:r>
            <w:r>
              <w:rPr>
                <w:rFonts w:ascii="Times New Roman"/>
                <w:b w:val="false"/>
                <w:i w:val="false"/>
                <w:color w:val="000000"/>
                <w:sz w:val="20"/>
              </w:rPr>
              <w:t xml:space="preserve">№ 126 қаулысына </w:t>
            </w:r>
            <w:r>
              <w:br/>
            </w:r>
            <w:r>
              <w:rPr>
                <w:rFonts w:ascii="Times New Roman"/>
                <w:b w:val="false"/>
                <w:i w:val="false"/>
                <w:color w:val="000000"/>
                <w:sz w:val="20"/>
              </w:rPr>
              <w:t>1-қосымша</w:t>
            </w:r>
          </w:p>
        </w:tc>
      </w:tr>
    </w:tbl>
    <w:bookmarkStart w:name="z18" w:id="10"/>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"Зубовск орта мектебі" коммуналдық мемлекеттік мекемесіне тасымалдау схемасы</w:t>
      </w:r>
    </w:p>
    <w:bookmarkEnd w:id="10"/>
    <w:bookmarkStart w:name="z19"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0993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993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 xml:space="preserve">2015 жылғы 16 сәуірдегі </w:t>
            </w:r>
            <w:r>
              <w:br/>
            </w:r>
            <w:r>
              <w:rPr>
                <w:rFonts w:ascii="Times New Roman"/>
                <w:b w:val="false"/>
                <w:i w:val="false"/>
                <w:color w:val="000000"/>
                <w:sz w:val="20"/>
              </w:rPr>
              <w:t xml:space="preserve">№ 126 қаулысына </w:t>
            </w:r>
            <w:r>
              <w:br/>
            </w:r>
            <w:r>
              <w:rPr>
                <w:rFonts w:ascii="Times New Roman"/>
                <w:b w:val="false"/>
                <w:i w:val="false"/>
                <w:color w:val="000000"/>
                <w:sz w:val="20"/>
              </w:rPr>
              <w:t>1-1-қосымша</w:t>
            </w:r>
          </w:p>
        </w:tc>
      </w:tr>
    </w:tbl>
    <w:bookmarkStart w:name="z23" w:id="13"/>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"Леснопристань орта мектебі" коммуналдық мемлекеттік мекемесіне тасымалдау схемасы</w:t>
      </w:r>
    </w:p>
    <w:bookmarkEnd w:id="13"/>
    <w:bookmarkStart w:name="z24"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61849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849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1-2-қосымша</w:t>
            </w:r>
          </w:p>
        </w:tc>
      </w:tr>
    </w:tbl>
    <w:bookmarkStart w:name="z28" w:id="16"/>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"Маяк орта мектебі" коммуналдық мемлекеттік мекемесіне тасымалдау схемасы</w:t>
      </w:r>
    </w:p>
    <w:bookmarkEnd w:id="16"/>
    <w:bookmarkStart w:name="z29"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55499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499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1-3-қосымша</w:t>
            </w:r>
          </w:p>
        </w:tc>
      </w:tr>
    </w:tbl>
    <w:bookmarkStart w:name="z33" w:id="19"/>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"Никольск орта мектебі" коммуналдық мемлекеттік мекемесіне тасымалдау схемасы</w:t>
      </w:r>
    </w:p>
    <w:bookmarkEnd w:id="19"/>
    <w:bookmarkStart w:name="z34"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69977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977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1-4-қосымша</w:t>
            </w:r>
          </w:p>
        </w:tc>
      </w:tr>
    </w:tbl>
    <w:bookmarkStart w:name="z38" w:id="22"/>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"№1 Жаңа Бұқтырма орта мектебі" коммуналдық мемлекеттік мекемесіне тасымалдау схемасы</w:t>
      </w:r>
    </w:p>
    <w:bookmarkEnd w:id="22"/>
    <w:bookmarkStart w:name="z39"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0"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1-5-қосымша</w:t>
            </w:r>
          </w:p>
        </w:tc>
      </w:tr>
    </w:tbl>
    <w:bookmarkStart w:name="z43" w:id="25"/>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"№2 Жаңа Бұқтырма орта мектебі" коммуналдық мемлекеттік мекемесіне тасымалдау схемасы</w:t>
      </w:r>
    </w:p>
    <w:bookmarkEnd w:id="25"/>
    <w:bookmarkStart w:name="z44"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1-6-қосымша</w:t>
            </w:r>
          </w:p>
        </w:tc>
      </w:tr>
    </w:tbl>
    <w:bookmarkStart w:name="z48" w:id="28"/>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"Октябрьск орта мектебі" коммуналдық мемлекеттік мекемесіне тасымалдау схемасы</w:t>
      </w:r>
    </w:p>
    <w:bookmarkEnd w:id="28"/>
    <w:bookmarkStart w:name="z49"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 xml:space="preserve">2015 жылғы 16 сәуірдегі </w:t>
            </w:r>
            <w:r>
              <w:br/>
            </w:r>
            <w:r>
              <w:rPr>
                <w:rFonts w:ascii="Times New Roman"/>
                <w:b w:val="false"/>
                <w:i w:val="false"/>
                <w:color w:val="000000"/>
                <w:sz w:val="20"/>
              </w:rPr>
              <w:t>№ 126 қаулысына</w:t>
            </w:r>
            <w:r>
              <w:br/>
            </w:r>
            <w:r>
              <w:rPr>
                <w:rFonts w:ascii="Times New Roman"/>
                <w:b w:val="false"/>
                <w:i w:val="false"/>
                <w:color w:val="000000"/>
                <w:sz w:val="20"/>
              </w:rPr>
              <w:t>1-7-қосымша</w:t>
            </w:r>
          </w:p>
        </w:tc>
      </w:tr>
    </w:tbl>
    <w:bookmarkStart w:name="z53" w:id="31"/>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"Первороссийское орта мектебі" коммуналдық мемлекеттік мекемесіне тасымалдау схемасы</w:t>
      </w:r>
    </w:p>
    <w:bookmarkEnd w:id="31"/>
    <w:bookmarkStart w:name="z54"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1-8-қосымша</w:t>
            </w:r>
          </w:p>
        </w:tc>
      </w:tr>
    </w:tbl>
    <w:bookmarkStart w:name="z58" w:id="34"/>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"Соловьево орта мектебі" коммуналдық мемлекеттік мекемесіне тасымалдау схемасы</w:t>
      </w:r>
    </w:p>
    <w:bookmarkEnd w:id="34"/>
    <w:bookmarkStart w:name="z59"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51689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1689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1-9-қосымша</w:t>
            </w:r>
          </w:p>
        </w:tc>
      </w:tr>
    </w:tbl>
    <w:bookmarkStart w:name="z63" w:id="37"/>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"Средигорное орта мектебі" коммуналдық мемлекеттік мекемесіне тасымалдау схемасы</w:t>
      </w:r>
    </w:p>
    <w:bookmarkEnd w:id="37"/>
    <w:bookmarkStart w:name="z6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4549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549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1-10-қосымша</w:t>
            </w:r>
          </w:p>
        </w:tc>
      </w:tr>
    </w:tbl>
    <w:bookmarkStart w:name="z68" w:id="40"/>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"Серебрянск қаласының М.В. Инюшин атындағы №1 орта мектебі" коммуналдық мемлекеттік мекемесіне тасымалдау схемасы</w:t>
      </w:r>
    </w:p>
    <w:bookmarkEnd w:id="40"/>
    <w:bookmarkStart w:name="z69"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40894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894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1-11-қосымша</w:t>
            </w:r>
          </w:p>
        </w:tc>
      </w:tr>
    </w:tbl>
    <w:bookmarkStart w:name="z73" w:id="43"/>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"Алтай қаласының №6 орта мектебі" коммуналдық мемлекеттік мекемесіне тасымалдау схемасы</w:t>
      </w:r>
    </w:p>
    <w:bookmarkEnd w:id="43"/>
    <w:bookmarkStart w:name="z74"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1-12-қосымша</w:t>
            </w:r>
          </w:p>
        </w:tc>
      </w:tr>
    </w:tbl>
    <w:bookmarkStart w:name="z78" w:id="46"/>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"Алтай қаласының №8 орта мектебі" коммуналдық мемлекеттік мекемесіне тасымалдау схемасы</w:t>
      </w:r>
    </w:p>
    <w:bookmarkEnd w:id="46"/>
    <w:bookmarkStart w:name="z7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1374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1374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0"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1-13-қосымша</w:t>
            </w:r>
          </w:p>
        </w:tc>
      </w:tr>
    </w:tbl>
    <w:bookmarkStart w:name="z83" w:id="49"/>
    <w:p>
      <w:pPr>
        <w:spacing w:after="0"/>
        <w:ind w:left="0"/>
        <w:jc w:val="left"/>
      </w:pPr>
      <w:r>
        <w:rPr>
          <w:rFonts w:ascii="Times New Roman"/>
          <w:b/>
          <w:i w:val="false"/>
          <w:color w:val="000000"/>
        </w:rPr>
        <w:t xml:space="preserve"> Алтай ауданының шалғай елді мекендерінде тұратын балаларды Шығыс Қазақстан облысы білім басқармасы Алтай ауданы бойынша білім бөлімінің "Чапаев орта мектебі" коммуналдық мемлекеттік мекемесіне тасымалдау схемасы</w:t>
      </w:r>
    </w:p>
    <w:bookmarkEnd w:id="49"/>
    <w:bookmarkStart w:name="z84"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665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5"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Алтай ауданы әкімдігінің</w:t>
            </w:r>
            <w:r>
              <w:br/>
            </w:r>
            <w:r>
              <w:rPr>
                <w:rFonts w:ascii="Times New Roman"/>
                <w:b w:val="false"/>
                <w:i w:val="false"/>
                <w:color w:val="000000"/>
                <w:sz w:val="20"/>
              </w:rPr>
              <w:t>2023 жылғы 3 наурыздағы</w:t>
            </w:r>
            <w:r>
              <w:br/>
            </w:r>
            <w:r>
              <w:rPr>
                <w:rFonts w:ascii="Times New Roman"/>
                <w:b w:val="false"/>
                <w:i w:val="false"/>
                <w:color w:val="000000"/>
                <w:sz w:val="20"/>
              </w:rPr>
              <w:t>№ 158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126 қаулысына</w:t>
            </w:r>
            <w:r>
              <w:br/>
            </w:r>
            <w:r>
              <w:rPr>
                <w:rFonts w:ascii="Times New Roman"/>
                <w:b w:val="false"/>
                <w:i w:val="false"/>
                <w:color w:val="000000"/>
                <w:sz w:val="20"/>
              </w:rPr>
              <w:t>2-қосымша</w:t>
            </w:r>
          </w:p>
        </w:tc>
      </w:tr>
    </w:tbl>
    <w:bookmarkStart w:name="z88" w:id="52"/>
    <w:p>
      <w:pPr>
        <w:spacing w:after="0"/>
        <w:ind w:left="0"/>
        <w:jc w:val="left"/>
      </w:pPr>
      <w:r>
        <w:rPr>
          <w:rFonts w:ascii="Times New Roman"/>
          <w:b/>
          <w:i w:val="false"/>
          <w:color w:val="000000"/>
        </w:rPr>
        <w:t xml:space="preserve"> Шығыс Қазақчстан облысы Алтай ауданындағы шалғайдағы елді мекендерде тұратын балаларды жалпы білім беретін мектептерге тасымалдаудың тәртібі</w:t>
      </w:r>
    </w:p>
    <w:bookmarkEnd w:id="52"/>
    <w:bookmarkStart w:name="z89" w:id="53"/>
    <w:p>
      <w:pPr>
        <w:spacing w:after="0"/>
        <w:ind w:left="0"/>
        <w:jc w:val="left"/>
      </w:pPr>
      <w:r>
        <w:rPr>
          <w:rFonts w:ascii="Times New Roman"/>
          <w:b/>
          <w:i w:val="false"/>
          <w:color w:val="000000"/>
        </w:rPr>
        <w:t xml:space="preserve"> 1-тарау. Балаларды тасымалдау тәртібі</w:t>
      </w:r>
    </w:p>
    <w:bookmarkEnd w:id="53"/>
    <w:bookmarkStart w:name="z90" w:id="54"/>
    <w:p>
      <w:pPr>
        <w:spacing w:after="0"/>
        <w:ind w:left="0"/>
        <w:jc w:val="both"/>
      </w:pPr>
      <w:r>
        <w:rPr>
          <w:rFonts w:ascii="Times New Roman"/>
          <w:b w:val="false"/>
          <w:i w:val="false"/>
          <w:color w:val="000000"/>
          <w:sz w:val="28"/>
        </w:rPr>
        <w:t>
      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p>
    <w:bookmarkEnd w:id="54"/>
    <w:bookmarkStart w:name="z91" w:id="55"/>
    <w:p>
      <w:pPr>
        <w:spacing w:after="0"/>
        <w:ind w:left="0"/>
        <w:jc w:val="both"/>
      </w:pPr>
      <w:r>
        <w:rPr>
          <w:rFonts w:ascii="Times New Roman"/>
          <w:b w:val="false"/>
          <w:i w:val="false"/>
          <w:color w:val="000000"/>
          <w:sz w:val="28"/>
        </w:rPr>
        <w:t>
      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p>
    <w:bookmarkEnd w:id="55"/>
    <w:bookmarkStart w:name="z92" w:id="56"/>
    <w:p>
      <w:pPr>
        <w:spacing w:after="0"/>
        <w:ind w:left="0"/>
        <w:jc w:val="both"/>
      </w:pPr>
      <w:r>
        <w:rPr>
          <w:rFonts w:ascii="Times New Roman"/>
          <w:b w:val="false"/>
          <w:i w:val="false"/>
          <w:color w:val="000000"/>
          <w:sz w:val="28"/>
        </w:rPr>
        <w:t>
      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p>
    <w:bookmarkEnd w:id="56"/>
    <w:bookmarkStart w:name="z93" w:id="57"/>
    <w:p>
      <w:pPr>
        <w:spacing w:after="0"/>
        <w:ind w:left="0"/>
        <w:jc w:val="both"/>
      </w:pPr>
      <w:r>
        <w:rPr>
          <w:rFonts w:ascii="Times New Roman"/>
          <w:b w:val="false"/>
          <w:i w:val="false"/>
          <w:color w:val="000000"/>
          <w:sz w:val="28"/>
        </w:rPr>
        <w:t>
      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p>
    <w:bookmarkEnd w:id="57"/>
    <w:bookmarkStart w:name="z94" w:id="58"/>
    <w:p>
      <w:pPr>
        <w:spacing w:after="0"/>
        <w:ind w:left="0"/>
        <w:jc w:val="both"/>
      </w:pPr>
      <w:r>
        <w:rPr>
          <w:rFonts w:ascii="Times New Roman"/>
          <w:b w:val="false"/>
          <w:i w:val="false"/>
          <w:color w:val="000000"/>
          <w:sz w:val="28"/>
        </w:rPr>
        <w:t>
      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p>
    <w:bookmarkEnd w:id="58"/>
    <w:bookmarkStart w:name="z95" w:id="59"/>
    <w:p>
      <w:pPr>
        <w:spacing w:after="0"/>
        <w:ind w:left="0"/>
        <w:jc w:val="both"/>
      </w:pPr>
      <w:r>
        <w:rPr>
          <w:rFonts w:ascii="Times New Roman"/>
          <w:b w:val="false"/>
          <w:i w:val="false"/>
          <w:color w:val="000000"/>
          <w:sz w:val="28"/>
        </w:rPr>
        <w:t>
      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w:t>
      </w:r>
    </w:p>
    <w:bookmarkEnd w:id="59"/>
    <w:bookmarkStart w:name="z96" w:id="60"/>
    <w:p>
      <w:pPr>
        <w:spacing w:after="0"/>
        <w:ind w:left="0"/>
        <w:jc w:val="both"/>
      </w:pPr>
      <w:r>
        <w:rPr>
          <w:rFonts w:ascii="Times New Roman"/>
          <w:b w:val="false"/>
          <w:i w:val="false"/>
          <w:color w:val="000000"/>
          <w:sz w:val="28"/>
        </w:rPr>
        <w:t>
      7. Нұсқаманы жол қозғалысы қауiпсiздiгiн қамтамасыз етуге жауапты адам жүргізеді.</w:t>
      </w:r>
    </w:p>
    <w:bookmarkEnd w:id="60"/>
    <w:bookmarkStart w:name="z97" w:id="61"/>
    <w:p>
      <w:pPr>
        <w:spacing w:after="0"/>
        <w:ind w:left="0"/>
        <w:jc w:val="both"/>
      </w:pPr>
      <w:r>
        <w:rPr>
          <w:rFonts w:ascii="Times New Roman"/>
          <w:b w:val="false"/>
          <w:i w:val="false"/>
          <w:color w:val="000000"/>
          <w:sz w:val="28"/>
        </w:rPr>
        <w:t>
      8. Балаларды тасымалдау үшін Қазақстан Республикасының заңнамалық талаптарына жауап беретін жүргізушілерге рұқсат беріледі.</w:t>
      </w:r>
    </w:p>
    <w:bookmarkEnd w:id="61"/>
    <w:bookmarkStart w:name="z98" w:id="62"/>
    <w:p>
      <w:pPr>
        <w:spacing w:after="0"/>
        <w:ind w:left="0"/>
        <w:jc w:val="both"/>
      </w:pPr>
      <w:r>
        <w:rPr>
          <w:rFonts w:ascii="Times New Roman"/>
          <w:b w:val="false"/>
          <w:i w:val="false"/>
          <w:color w:val="000000"/>
          <w:sz w:val="28"/>
        </w:rPr>
        <w:t>
      9. Балаларды тасымалдау кезiнде автобустың жүргiзушiсiне мыналарға жол берілмейді:</w:t>
      </w:r>
    </w:p>
    <w:bookmarkEnd w:id="62"/>
    <w:bookmarkStart w:name="z99" w:id="63"/>
    <w:p>
      <w:pPr>
        <w:spacing w:after="0"/>
        <w:ind w:left="0"/>
        <w:jc w:val="both"/>
      </w:pPr>
      <w:r>
        <w:rPr>
          <w:rFonts w:ascii="Times New Roman"/>
          <w:b w:val="false"/>
          <w:i w:val="false"/>
          <w:color w:val="000000"/>
          <w:sz w:val="28"/>
        </w:rPr>
        <w:t>
      1) сағатына 60 км артық жылдамдықпен жүруге;</w:t>
      </w:r>
    </w:p>
    <w:bookmarkEnd w:id="63"/>
    <w:bookmarkStart w:name="z100" w:id="64"/>
    <w:p>
      <w:pPr>
        <w:spacing w:after="0"/>
        <w:ind w:left="0"/>
        <w:jc w:val="both"/>
      </w:pPr>
      <w:r>
        <w:rPr>
          <w:rFonts w:ascii="Times New Roman"/>
          <w:b w:val="false"/>
          <w:i w:val="false"/>
          <w:color w:val="000000"/>
          <w:sz w:val="28"/>
        </w:rPr>
        <w:t>
      2) жүру маршрутын өзгертуге;</w:t>
      </w:r>
    </w:p>
    <w:bookmarkEnd w:id="64"/>
    <w:bookmarkStart w:name="z101" w:id="65"/>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65"/>
    <w:bookmarkStart w:name="z102" w:id="66"/>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66"/>
    <w:bookmarkStart w:name="z103" w:id="67"/>
    <w:p>
      <w:pPr>
        <w:spacing w:after="0"/>
        <w:ind w:left="0"/>
        <w:jc w:val="both"/>
      </w:pPr>
      <w:r>
        <w:rPr>
          <w:rFonts w:ascii="Times New Roman"/>
          <w:b w:val="false"/>
          <w:i w:val="false"/>
          <w:color w:val="000000"/>
          <w:sz w:val="28"/>
        </w:rPr>
        <w:t>
      5) автобуспен артқа қарай қозғалысты жүзеге асыруға;</w:t>
      </w:r>
    </w:p>
    <w:bookmarkEnd w:id="67"/>
    <w:bookmarkStart w:name="z104" w:id="68"/>
    <w:p>
      <w:pPr>
        <w:spacing w:after="0"/>
        <w:ind w:left="0"/>
        <w:jc w:val="both"/>
      </w:pP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68"/>
    <w:bookmarkStart w:name="z105" w:id="69"/>
    <w:p>
      <w:pPr>
        <w:spacing w:after="0"/>
        <w:ind w:left="0"/>
        <w:jc w:val="both"/>
      </w:pPr>
      <w:r>
        <w:rPr>
          <w:rFonts w:ascii="Times New Roman"/>
          <w:b w:val="false"/>
          <w:i w:val="false"/>
          <w:color w:val="000000"/>
          <w:sz w:val="28"/>
        </w:rPr>
        <w:t>
      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69"/>
    <w:bookmarkStart w:name="z106" w:id="70"/>
    <w:p>
      <w:pPr>
        <w:spacing w:after="0"/>
        <w:ind w:left="0"/>
        <w:jc w:val="both"/>
      </w:pPr>
      <w:r>
        <w:rPr>
          <w:rFonts w:ascii="Times New Roman"/>
          <w:b w:val="false"/>
          <w:i w:val="false"/>
          <w:color w:val="000000"/>
          <w:sz w:val="28"/>
        </w:rPr>
        <w:t>
      11. Көлiк құралы жақындаған кезде ерiп жүрушiлер балалардың оны?ң алдынан шығуына және жүру бөлiгiнде болуына жол бермейдi.</w:t>
      </w:r>
    </w:p>
    <w:bookmarkEnd w:id="70"/>
    <w:bookmarkStart w:name="z107" w:id="71"/>
    <w:p>
      <w:pPr>
        <w:spacing w:after="0"/>
        <w:ind w:left="0"/>
        <w:jc w:val="both"/>
      </w:pPr>
      <w:r>
        <w:rPr>
          <w:rFonts w:ascii="Times New Roman"/>
          <w:b w:val="false"/>
          <w:i w:val="false"/>
          <w:color w:val="000000"/>
          <w:sz w:val="28"/>
        </w:rPr>
        <w:t>
      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71"/>
    <w:bookmarkStart w:name="z108" w:id="72"/>
    <w:p>
      <w:pPr>
        <w:spacing w:after="0"/>
        <w:ind w:left="0"/>
        <w:jc w:val="both"/>
      </w:pPr>
      <w:r>
        <w:rPr>
          <w:rFonts w:ascii="Times New Roman"/>
          <w:b w:val="false"/>
          <w:i w:val="false"/>
          <w:color w:val="000000"/>
          <w:sz w:val="28"/>
        </w:rPr>
        <w:t>
      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p>
    <w:bookmarkEnd w:id="72"/>
    <w:bookmarkStart w:name="z109" w:id="73"/>
    <w:p>
      <w:pPr>
        <w:spacing w:after="0"/>
        <w:ind w:left="0"/>
        <w:jc w:val="both"/>
      </w:pPr>
      <w:r>
        <w:rPr>
          <w:rFonts w:ascii="Times New Roman"/>
          <w:b w:val="false"/>
          <w:i w:val="false"/>
          <w:color w:val="000000"/>
          <w:sz w:val="28"/>
        </w:rPr>
        <w:t>
      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p>
    <w:bookmarkEnd w:id="73"/>
    <w:bookmarkStart w:name="z110" w:id="74"/>
    <w:p>
      <w:pPr>
        <w:spacing w:after="0"/>
        <w:ind w:left="0"/>
        <w:jc w:val="both"/>
      </w:pPr>
      <w:r>
        <w:rPr>
          <w:rFonts w:ascii="Times New Roman"/>
          <w:b w:val="false"/>
          <w:i w:val="false"/>
          <w:color w:val="000000"/>
          <w:sz w:val="28"/>
        </w:rPr>
        <w:t>
      15. Сапар кезiнде ерiп жүрушiлер балалардың:</w:t>
      </w:r>
    </w:p>
    <w:bookmarkEnd w:id="74"/>
    <w:bookmarkStart w:name="z111" w:id="75"/>
    <w:p>
      <w:pPr>
        <w:spacing w:after="0"/>
        <w:ind w:left="0"/>
        <w:jc w:val="both"/>
      </w:pPr>
      <w:r>
        <w:rPr>
          <w:rFonts w:ascii="Times New Roman"/>
          <w:b w:val="false"/>
          <w:i w:val="false"/>
          <w:color w:val="000000"/>
          <w:sz w:val="28"/>
        </w:rPr>
        <w:t>
      1) салонда тұруына және жүруiне;</w:t>
      </w:r>
    </w:p>
    <w:bookmarkEnd w:id="75"/>
    <w:bookmarkStart w:name="z112" w:id="76"/>
    <w:p>
      <w:pPr>
        <w:spacing w:after="0"/>
        <w:ind w:left="0"/>
        <w:jc w:val="both"/>
      </w:pPr>
      <w:r>
        <w:rPr>
          <w:rFonts w:ascii="Times New Roman"/>
          <w:b w:val="false"/>
          <w:i w:val="false"/>
          <w:color w:val="000000"/>
          <w:sz w:val="28"/>
        </w:rPr>
        <w:t>
      2) есiктер мен терезелерге жантаюына;</w:t>
      </w:r>
    </w:p>
    <w:bookmarkEnd w:id="76"/>
    <w:bookmarkStart w:name="z113" w:id="77"/>
    <w:p>
      <w:pPr>
        <w:spacing w:after="0"/>
        <w:ind w:left="0"/>
        <w:jc w:val="both"/>
      </w:pPr>
      <w:r>
        <w:rPr>
          <w:rFonts w:ascii="Times New Roman"/>
          <w:b w:val="false"/>
          <w:i w:val="false"/>
          <w:color w:val="000000"/>
          <w:sz w:val="28"/>
        </w:rPr>
        <w:t>
      3) жоғарғы сөрелерге ауыр және орнықсыз заттарды қоюына;</w:t>
      </w:r>
    </w:p>
    <w:bookmarkEnd w:id="77"/>
    <w:bookmarkStart w:name="z114" w:id="78"/>
    <w:p>
      <w:pPr>
        <w:spacing w:after="0"/>
        <w:ind w:left="0"/>
        <w:jc w:val="both"/>
      </w:pPr>
      <w:r>
        <w:rPr>
          <w:rFonts w:ascii="Times New Roman"/>
          <w:b w:val="false"/>
          <w:i w:val="false"/>
          <w:color w:val="000000"/>
          <w:sz w:val="28"/>
        </w:rPr>
        <w:t>
      4) қол жүгiн өту жолдарына және кiреберiстегi (шыға берiстегi) алаңдарда орналастыруына;</w:t>
      </w:r>
    </w:p>
    <w:bookmarkEnd w:id="78"/>
    <w:bookmarkStart w:name="z115" w:id="79"/>
    <w:p>
      <w:pPr>
        <w:spacing w:after="0"/>
        <w:ind w:left="0"/>
        <w:jc w:val="both"/>
      </w:pPr>
      <w:r>
        <w:rPr>
          <w:rFonts w:ascii="Times New Roman"/>
          <w:b w:val="false"/>
          <w:i w:val="false"/>
          <w:color w:val="000000"/>
          <w:sz w:val="28"/>
        </w:rPr>
        <w:t>
      5) терезе ойықтарынан бастарын шығаруына;</w:t>
      </w:r>
    </w:p>
    <w:bookmarkEnd w:id="79"/>
    <w:bookmarkStart w:name="z116" w:id="80"/>
    <w:p>
      <w:pPr>
        <w:spacing w:after="0"/>
        <w:ind w:left="0"/>
        <w:jc w:val="both"/>
      </w:pPr>
      <w:r>
        <w:rPr>
          <w:rFonts w:ascii="Times New Roman"/>
          <w:b w:val="false"/>
          <w:i w:val="false"/>
          <w:color w:val="000000"/>
          <w:sz w:val="28"/>
        </w:rPr>
        <w:t>
      6) терезеден қоқысты және қандай болса да өзге заттарды тастауға;</w:t>
      </w:r>
    </w:p>
    <w:bookmarkEnd w:id="80"/>
    <w:bookmarkStart w:name="z117" w:id="81"/>
    <w:p>
      <w:pPr>
        <w:spacing w:after="0"/>
        <w:ind w:left="0"/>
        <w:jc w:val="both"/>
      </w:pPr>
      <w:r>
        <w:rPr>
          <w:rFonts w:ascii="Times New Roman"/>
          <w:b w:val="false"/>
          <w:i w:val="false"/>
          <w:color w:val="000000"/>
          <w:sz w:val="28"/>
        </w:rPr>
        <w:t>
      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p>
    <w:bookmarkEnd w:id="81"/>
    <w:bookmarkStart w:name="z118" w:id="82"/>
    <w:p>
      <w:pPr>
        <w:spacing w:after="0"/>
        <w:ind w:left="0"/>
        <w:jc w:val="both"/>
      </w:pPr>
      <w:r>
        <w:rPr>
          <w:rFonts w:ascii="Times New Roman"/>
          <w:b w:val="false"/>
          <w:i w:val="false"/>
          <w:color w:val="000000"/>
          <w:sz w:val="28"/>
        </w:rPr>
        <w:t>
      8) жолаушылардың денсаулығы мен өмiрiне қауiп төндiрмейтiн жағдайларда авариялық жабдықтарды пайдалануына;</w:t>
      </w:r>
    </w:p>
    <w:bookmarkEnd w:id="82"/>
    <w:bookmarkStart w:name="z119" w:id="83"/>
    <w:p>
      <w:pPr>
        <w:spacing w:after="0"/>
        <w:ind w:left="0"/>
        <w:jc w:val="both"/>
      </w:pPr>
      <w:r>
        <w:rPr>
          <w:rFonts w:ascii="Times New Roman"/>
          <w:b w:val="false"/>
          <w:i w:val="false"/>
          <w:color w:val="000000"/>
          <w:sz w:val="28"/>
        </w:rPr>
        <w:t>
      9) есiктердi ашуына;</w:t>
      </w:r>
    </w:p>
    <w:bookmarkEnd w:id="83"/>
    <w:bookmarkStart w:name="z120" w:id="84"/>
    <w:p>
      <w:pPr>
        <w:spacing w:after="0"/>
        <w:ind w:left="0"/>
        <w:jc w:val="both"/>
      </w:pPr>
      <w:r>
        <w:rPr>
          <w:rFonts w:ascii="Times New Roman"/>
          <w:b w:val="false"/>
          <w:i w:val="false"/>
          <w:color w:val="000000"/>
          <w:sz w:val="28"/>
        </w:rPr>
        <w:t>
      10) төбелесуiне, итерiсуiне, қимыл ойындарын ойнауға жол бермейдi.</w:t>
      </w:r>
    </w:p>
    <w:bookmarkEnd w:id="84"/>
    <w:bookmarkStart w:name="z121" w:id="85"/>
    <w:p>
      <w:pPr>
        <w:spacing w:after="0"/>
        <w:ind w:left="0"/>
        <w:jc w:val="both"/>
      </w:pPr>
      <w:r>
        <w:rPr>
          <w:rFonts w:ascii="Times New Roman"/>
          <w:b w:val="false"/>
          <w:i w:val="false"/>
          <w:color w:val="000000"/>
          <w:sz w:val="28"/>
        </w:rPr>
        <w:t>
      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p>
    <w:bookmarkEnd w:id="85"/>
    <w:bookmarkStart w:name="z122" w:id="86"/>
    <w:p>
      <w:pPr>
        <w:spacing w:after="0"/>
        <w:ind w:left="0"/>
        <w:jc w:val="both"/>
      </w:pPr>
      <w:r>
        <w:rPr>
          <w:rFonts w:ascii="Times New Roman"/>
          <w:b w:val="false"/>
          <w:i w:val="false"/>
          <w:color w:val="000000"/>
          <w:sz w:val="28"/>
        </w:rPr>
        <w:t>
      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p>
    <w:bookmarkEnd w:id="86"/>
    <w:bookmarkStart w:name="z123" w:id="87"/>
    <w:p>
      <w:pPr>
        <w:spacing w:after="0"/>
        <w:ind w:left="0"/>
        <w:jc w:val="both"/>
      </w:pPr>
      <w:r>
        <w:rPr>
          <w:rFonts w:ascii="Times New Roman"/>
          <w:b w:val="false"/>
          <w:i w:val="false"/>
          <w:color w:val="000000"/>
          <w:sz w:val="28"/>
        </w:rPr>
        <w:t>
      18. Түсiрген кезде ерiп жүрушiлер балалардың:</w:t>
      </w:r>
    </w:p>
    <w:bookmarkEnd w:id="87"/>
    <w:bookmarkStart w:name="z124" w:id="88"/>
    <w:p>
      <w:pPr>
        <w:spacing w:after="0"/>
        <w:ind w:left="0"/>
        <w:jc w:val="both"/>
      </w:pPr>
      <w:r>
        <w:rPr>
          <w:rFonts w:ascii="Times New Roman"/>
          <w:b w:val="false"/>
          <w:i w:val="false"/>
          <w:color w:val="000000"/>
          <w:sz w:val="28"/>
        </w:rPr>
        <w:t>
      1) есiкке қарай қозғалғанда итерiсуiне;</w:t>
      </w:r>
    </w:p>
    <w:bookmarkEnd w:id="88"/>
    <w:bookmarkStart w:name="z125" w:id="89"/>
    <w:p>
      <w:pPr>
        <w:spacing w:after="0"/>
        <w:ind w:left="0"/>
        <w:jc w:val="both"/>
      </w:pPr>
      <w:r>
        <w:rPr>
          <w:rFonts w:ascii="Times New Roman"/>
          <w:b w:val="false"/>
          <w:i w:val="false"/>
          <w:color w:val="000000"/>
          <w:sz w:val="28"/>
        </w:rPr>
        <w:t>
      2) баспалдақтардан секiруiне;</w:t>
      </w:r>
    </w:p>
    <w:bookmarkEnd w:id="89"/>
    <w:bookmarkStart w:name="z126" w:id="90"/>
    <w:p>
      <w:pPr>
        <w:spacing w:after="0"/>
        <w:ind w:left="0"/>
        <w:jc w:val="both"/>
      </w:pPr>
      <w:r>
        <w:rPr>
          <w:rFonts w:ascii="Times New Roman"/>
          <w:b w:val="false"/>
          <w:i w:val="false"/>
          <w:color w:val="000000"/>
          <w:sz w:val="28"/>
        </w:rPr>
        <w:t>
      3) көлiк құралын жолдың жүргiншi бөлiгiнен айналып өтуiне, оған шығуына;</w:t>
      </w:r>
    </w:p>
    <w:bookmarkEnd w:id="90"/>
    <w:bookmarkStart w:name="z127" w:id="91"/>
    <w:p>
      <w:pPr>
        <w:spacing w:after="0"/>
        <w:ind w:left="0"/>
        <w:jc w:val="both"/>
      </w:pPr>
      <w:r>
        <w:rPr>
          <w:rFonts w:ascii="Times New Roman"/>
          <w:b w:val="false"/>
          <w:i w:val="false"/>
          <w:color w:val="000000"/>
          <w:sz w:val="28"/>
        </w:rPr>
        <w:t>
      4) жүргiншi бөлiктiң маңында қимыл ойындар ойнауына жол бермейдi.</w:t>
      </w:r>
    </w:p>
    <w:bookmarkEnd w:id="91"/>
    <w:bookmarkStart w:name="z128" w:id="92"/>
    <w:p>
      <w:pPr>
        <w:spacing w:after="0"/>
        <w:ind w:left="0"/>
        <w:jc w:val="both"/>
      </w:pPr>
      <w:r>
        <w:rPr>
          <w:rFonts w:ascii="Times New Roman"/>
          <w:b w:val="false"/>
          <w:i w:val="false"/>
          <w:color w:val="000000"/>
          <w:sz w:val="28"/>
        </w:rPr>
        <w:t>
      19. Түсiргеннен кейiн ерiп жүрушiлер:</w:t>
      </w:r>
    </w:p>
    <w:bookmarkEnd w:id="92"/>
    <w:bookmarkStart w:name="z129" w:id="93"/>
    <w:p>
      <w:pPr>
        <w:spacing w:after="0"/>
        <w:ind w:left="0"/>
        <w:jc w:val="both"/>
      </w:pPr>
      <w:r>
        <w:rPr>
          <w:rFonts w:ascii="Times New Roman"/>
          <w:b w:val="false"/>
          <w:i w:val="false"/>
          <w:color w:val="000000"/>
          <w:sz w:val="28"/>
        </w:rPr>
        <w:t>
      1) жеткiзу орнына келген балаларды санап шығады;</w:t>
      </w:r>
    </w:p>
    <w:bookmarkEnd w:id="93"/>
    <w:bookmarkStart w:name="z130" w:id="94"/>
    <w:p>
      <w:pPr>
        <w:spacing w:after="0"/>
        <w:ind w:left="0"/>
        <w:jc w:val="both"/>
      </w:pPr>
      <w:r>
        <w:rPr>
          <w:rFonts w:ascii="Times New Roman"/>
          <w:b w:val="false"/>
          <w:i w:val="false"/>
          <w:color w:val="000000"/>
          <w:sz w:val="28"/>
        </w:rPr>
        <w:t>
      2) ұйымдасқан түрде оларды түсiру орнынан және автобустардың тұрақтау алаңшаларынан ерiп жүреді.</w:t>
      </w:r>
    </w:p>
    <w:bookmarkEnd w:id="94"/>
    <w:bookmarkStart w:name="z131" w:id="95"/>
    <w:p>
      <w:pPr>
        <w:spacing w:after="0"/>
        <w:ind w:left="0"/>
        <w:jc w:val="left"/>
      </w:pPr>
      <w:r>
        <w:rPr>
          <w:rFonts w:ascii="Times New Roman"/>
          <w:b/>
          <w:i w:val="false"/>
          <w:color w:val="000000"/>
        </w:rPr>
        <w:t xml:space="preserve"> 2-тарау. Қорытынды ережелер</w:t>
      </w:r>
    </w:p>
    <w:bookmarkEnd w:id="95"/>
    <w:bookmarkStart w:name="z132" w:id="96"/>
    <w:p>
      <w:pPr>
        <w:spacing w:after="0"/>
        <w:ind w:left="0"/>
        <w:jc w:val="both"/>
      </w:pPr>
      <w:r>
        <w:rPr>
          <w:rFonts w:ascii="Times New Roman"/>
          <w:b w:val="false"/>
          <w:i w:val="false"/>
          <w:color w:val="000000"/>
          <w:sz w:val="28"/>
        </w:rPr>
        <w:t>
      20.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