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2e71f" w14:textId="2a2e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әкімдігінің 2023 жылғы 19 мамырдағы № 169 қаулысы. Шығыс Қазақстан облысының Әділет департаментінде 2023 жылғы 2 маусымда № 8855-16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"Ішкі сауда қағидаларын бекіту туралы" 2015 жылғы 27 наурыздағы № 264 Қазақстан Республикасы Ұлттық экономика министрінің міндетін атқарушының (Нормативтік құқықтық актілерді мемлекеттік тіркеу тізілімінде №11148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Шығыс Қазақстан облысы Ұлан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ауданының аумағында стационарлық емес сауда объектілерін орналастыру орындары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 және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"Ұлан ауданының кәсіпкерлік және ауыл шаруашылығы бөлімі"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Шығыс Қазақстан облысы Әділет департаментінде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Шығыс Қазақстан облысы Ұлан ауданының әкімдігінің интернет-ресурсында орналастыруды қамтамасыз етсін.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Ұлан ауданы әкімінің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Ұлан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Рахметкалиев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мамыр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қаулысына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аумағында стационарлық емес сауда объектілерін орналастыру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отырған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маңдағы инфрақұрылым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Қасым Қайсенов кенті, Абай алаңы, № 2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"Тоғанас"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Сағыр ауылы, Абай көшесі, ауыл клубының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батыр ауылы, Тәуелсіздік көшесі, № 40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"Бұлбұлқұс"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Ново-Азовое ауылы, Советская көшесі, № 21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 ауылы, Тоқтаров көшесі, № 2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"Перизат"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Асубұлақ кенті, Бейбітшілік көшесі, базардың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"Тамара"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Привольное ауылы, Целинная көшесі, № 27/1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"Керей"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 ауылы, Ахметов көшесі, № 31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Каменка ауылы, Центральная көшесі, № 11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"Кайрат" асханасы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 кенті, Панин көшесі, № 2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Донское ауылы, Мир көшесі, № 2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"Иртыш"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Саратовка ауылы, Молодежная көшесі, № 4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Таврия ауылы, Т. Тоқтаров көшесі, № 45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Тарғын ауылы, Қ.Қайсенов көшесі, № 29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Герасимовка ауылы, Д. Қонаев көшесі, ауыл клубының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 ауылы, Самат Мұқанов көшесі, № 24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 ауылы, Қабанбай Батыр көшесі, № 5 үйдің жанында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 (азық-түлік және азық-түлік емес тауарларды сату)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