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4039" w14:textId="6ef4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әкімдігінің 2022 жылғы 09 наурыздағы № 65 "Шемонаиха ауданының аумағында стационарлық емес сауда объектілерін орналастыру орындарын айқындау және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2023 жылғы 6 желтоқсандағы № 410 қаулысы. Шығыс Қазақстан облысының Әділет департаментінде 2023 жылғы 8 желтоқсанда № 8931-16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 әкімдігінің 2022 жылғы 09 наурыздағы № 65 "Шемонаиха ауданының аумағында стационарлық емес сауда объектілерін орналастыру орындарын айқындау және бекіту туралы" (Нормативтік құқықтық актілерді мемлекеттік тіркеу тізілімінде № 27138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Шемонаиха ауданы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"Восточный" нарығы мен Шемонаиха қаласының № 4 ықшам ауданындағы № 10-үйі арасындағы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дүкені, "Полина"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Бауыржан Момышұлы көшесі, 41"А", "Шығыс Қазақстан облысы Шемонаиха қаласы әкімінің аппараты" мемлекеттік мекемесінің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"Пятерка"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кенті, Өскемен-Шемонаиха тасжолы, Первомайский кентінің сол жағына қарай Шемонаиха қаласына шығаберісте, "У дороги" кафесіне қарама-қарсы, жолдан 5 метр қашықтықта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дороги"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кенті, Самохин және Новая көшелерінің қиылысында, "Сказка" дүкеніне қарама-қарсы, жолдан 3 метр қашықтықта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кенті, Ш. Уәлиханов көшесі, 2а, "Жұлдыз" спорт клубы" коммуналдық мемлекеттік мекемесінің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кенті, Василий Шаламов көшесі, 1 бойынша тұрғын үйдің жанында, нарықтың оңтүстік жағына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 ауылдық округі, Камышинка ауылы, Советская көшесі, 30, "Шығыс Қазақстан облысы Шемонаиха ауданының Вавилон ауылдық округі әкімінің аппараты" мемлекеттік мекемесінің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"Галина" дүкені, "Арман"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 ауылдық округі, Сугатовка ауылы, Восточная көшесі, 1, "Шығыс Қазақстан облысы Шемонаиха ауданының Вавилон ауылдық округі әкімінің аппараты" мемлекеттік мекемесі ғимаратының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"Султан" дүкені, "Селена"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 ауылдық округі, Пруггерово ауылы, Школьная көшесі, 33А, "Достық" дүкенінің жанында, Школьная, 33 көшесі бойынша тұрғын үйден 5 метр қашықтықта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"Достык" дүкені "Виктор и 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ауылдық округі, Верх-Уба ауылы, Мир көшесі, 5, орталық алаң ауданы, Ұлы Отан Соғысында қаза тапқан жауынгерлер ескерткішінің 50 метр батысына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"Универмаг"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ауылдық округі, Волчанка ауылы, Победа көшесі, 9/2 бойындағы "Продукты" дүкені мен Победа көшесі, 16 бойындағы көп пәтерлі тұрғын үйдің арасы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"Продукты"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ауылдық округі, Выдриха ауылы, Центральная көшесі, 67, "Шемонаиха ауданы әкімдігінің мәдениет үйі" коммуналдық қазыналық кәсіпорны ғимаратының жанындағы аумақ, "Восток"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ауылдық округі, Зевакино ауылы, Строительная көшесі, 6, "Шығыс Қазақстан облысы Шемонаиха ауданының Зевакино ауылдық округі әкімінің аппараты" мемлекеттік мекемесі ғимаратының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ауылдық округі, Убинка ауылы, Школьная көшесі, 22, "Шемонаиха ауданы әкімдігінің мәдениет үйі" коммуналдық мемлекеттік қазыналық кәсіпорнының Убинка ауылдық клубы ғимаратының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ауылдық округі, Убинка ауылы, Болашақ көшесі, 25, "EAST FARM" жауапкершілігі шектеулі серіктестігі ғимаратының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ауылдық округі, Рассыпное ауылы, Қазақстан көшесі, 3, "Аленушка" дүкенінің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"Аленушка"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ауылдық округі, Рулиха ауылы, Центральная көшесі, 30, "Лидер" дүкенінің жанындағы аумақ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ауылдық округі, Октябрьское ауылы, Зубко көшесі, 1, "Шемонаихинское" шаруа қожалығы асханасының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ауылдық округі, Красная Шемонаиха ауылы, Кооперативная көшесі, 20/1, "Белокаменское" жауапкершілігі шектеулі серіктестігі асханасының және "Тополек" дүкенінің арасы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жүзеге асыру)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"Тополек"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