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e4f3" w14:textId="bb8e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тұқым шаруашылығын дамытуды субсидиялауға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31 наурыздағы № 78 қаулысы. Батыс Қазақстан облысының Әділет департаментінде 2023 жылғы 31 наурызда № 7129-07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тұқым шаруашылығын дамытуды субсидиялауға арналған бюджет қаражатының көлемдері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ауыл шаруашылығы басқармасы" мемлекеттік мекемесі заңнамада белгіленген тәртіппен: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Батыс Қазақстан облысы Әділет департаментінде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Батыс Қазақстан облысы әкімдігінің интернет-ресурсында орналастырылуын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Батыс Қазақстан облысы әкімінің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7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наурыздағы №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тұқым шаруашылығын дамытуды субсидиялауға арналған бюджет қаражатының көлемдері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көлемі,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