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a273" w14:textId="1d0a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субсидияланатын пестицидтердің, биоагенттердiң (энтомофагтардың) тізбесі және пестицидтердің, биоагенттердің (энтомофагтардың) 1 литріне (килограмына, грамына, данасына) арналған субсидиялар нормаларын, сондай-ақ пестицидтерге, биоагенттерге (энтомофагтарға) арналған субсидиялар көлемін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2023 жылғы 31 мамырдағы № 125 қаулысы. Батыс Қазақстан облысының Әділет департаментінде 2023 жылғы 7 маусымда № 7185-07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№107 "Өсімдік шаруашылығы өнімінің шығымдылығы мен сапасын арттыруды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№20209 болып тіркелді) сәйкес Батыс Қазақстан облысының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2023 жылға субсидияланатын пестицидтердің, биоагенттердiң (энтомофагтардың) тізбесі және пестицидтердің, биоагенттердің (энтомофагтардың) 1 литріне (килограмына, грамына, данасына) арналған субсидиялар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2023 жылға пестицидтерді, биоагенттерді (этномофагтарға) арналған субсидиялр көлемі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"Батыс Қазақстан облысының ауыл шаруашылығы басқармасы" мемлекеттік мекемесі Қазақстан Республикасының заңнамасында белгіленген тәртіппен: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Батыс Қазақстан облысы Әділет департаментінде мемлекеттік тіркелуін;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жарияланғанынан кейін оның Батыс Қазақстан облысы әкімдігінің интернет-ресурсында орналастырылуын қамтамасыз етсін.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Батыс Қазақстан облысы әкімінің жетекшілік ететін орынбасарына жүктелсін.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9"/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мамырдағы №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субсидияланатын пестицидтердің, биоагенттердiң (энтомофагтардың) тізбесі және пестицидтердің, биоагенттердің (энтомофагтардың) 1 литріне (килограмына, грамына, данасына) арналған субсидиялар нормалары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топтары бойынша әсер етуші зат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(литр, килограмм, грамм, дана)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литріне (килограмына, грамына, данасына) арналған субсидия нормасы,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ЭКСТРА,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ДАЙОВИД, 72 %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860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960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сулы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этилгексил эфирі түріндегі 2,4-Д дихлорфеноксисірке қышқылы, 905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дихлорфеноксисірке қышқылы,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дихлорфеноксисірке қышқылы, 875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ЭФЕРОН-ГОЛД,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дихлорфеноксисірке қышқылы, 344 грамм/литр + дикамба, 120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552 грамм/литр + дикамба,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БРЭМБО,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 эфирі түріндегі 2,4-Д дихлорфеноксисірке қышқылы, 905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НИОФИР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ЭФИР,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ПРИМА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850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эмульсияланатын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төмен ұшқыш эфирлер түріндегі қышқылдар, 500 грам/литр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эм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клопиралид эфирі,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300 грамм/литр + флорасулам, 3,7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420 грамм/литр + дикамба қышқылының 2-этилгексил эфирі,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қышқылының 2-этилгексил эфирі, 564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 + метсульфурон-метил,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зауыттық бинарлық орау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564 грамм/литр + триасульфурон,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зауыттық бинарлық орау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 72%,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коллоидті ерітінді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2,4-Д қышқылы, 344 грамм/литр + диметиламин тұзы түріндегі дикамба қышқылы,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410 грамм/литр + клопиралид, күрделі 2-этилгексил эфирі түріндегі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диметиламин, калий және натрий тұздары түріндегі 500 грамм/литр МЦПА қышқылы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сулы 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сулы 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ФОРТЕ 757,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грамм/килограмм + флорасулам,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БЕНАГРО,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галоксифоп-Р-метил,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ДЕЛИК, 240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520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520,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48%,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РИДАУТ,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ВИХРЬ,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*УРАГАН ФОРТЕ 500,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ЭНТОГЛИФОС, 50%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калий тұзы, 690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ГЛИФОСАТ-ГОЛД,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COTEM XL,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БАЗУКА,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АРИСТОКРАТ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ТОМАГАВК,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және калий тұздары түріндегі глифосат,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АРДГЛИФ,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75 %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 қышқылы, 360 грамм/литр + хлорсульфурон қышқылы, 22,2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грамм/литр + 2,4 Д, 357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ДАБСПРЕЙ,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РЕЙНВЕЛ,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дикамба қышқылы,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грамм/килограмм + метсульфурон-метил, 28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грамм/килограмм + триасульфурон, 41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8 158,75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2, 4-Д, 357 грамм/литр + дикамба, 124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грамм/литр + имазапир,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ДИОМА,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грамм/литр + имазапир, 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суда еритін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сулы-суспензияля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ЛИСТЕГО ПРО 050,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су-гликоль ерітіндісі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сулы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грамм/килограмм + хлоримурон-этил,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йодосульфурон-метил-натрия, 11,3 грамм/килограмм + тиенкарбазон-метил, 22,5 грамм/килограмм + мефенпир-диэтил-антидот, 135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10 922,90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йодосульфурон-метил-натрия, 25 грамм/литр + амидосульфурон, 100 грамм/литр + мефенпир-диэтил-антидот,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АМИДА, майлы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ШЕДОУ,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ЦЕНЗОР МАКС, эмульсияның майлы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грамм/литр + галоксифоп-п-метил,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ДАГОН,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 ПИК,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грамм/литр + клоквинтоцет - мексил,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грамм/литр + флуроксипир,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коллоидті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СЭНТИУМ,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ШАНСТРЕЛ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клопиралид 450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ЭФИЛОН,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сулы 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13 393,00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РАЛИД ЭКСТРА, суда еритін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грамм/литр +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ГАВАНЬ ПЛЮС, майлы дисперсия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БЕСТУТАКС,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230 грамм/килограмм + мезотрион, 570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грамм/литр + измазамокс,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коллоидті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наноэмульсия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УЛЬТРА,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суланатын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125 грамм/килограмм + трибенурон-метил, 625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сулы 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грамм/килограмм + трибенурон-метил, 450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грамм/килограмм + трибенурон-метил, 261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сулы 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суланатын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КАНЦЛЕР,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МЕТСУМЕТ,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 60,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390 грамм/килограмм + трибенурон-метил, 260 грамм/килограмм + амидосульфурон,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 ПРО,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КАССАР,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грамм/литр + клопиралид,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грамм/килограмм + тифенсульфурон-метил,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66 964,29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грамм/килограмм + тифенсульфурон-метил, 125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480,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ТАЛАНТ,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пиклорам, 150 грамм/литр + МЦПА, 350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клоквинтоцет-мексил (антидот),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грамм/литр + клоквинтосет-мексила (антидот),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грамм/литр + клоквинтоцет-мексил (антидот), 12,5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грамм/литр + клоквинтоцет-мексил-антидот,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МЕРИТ 45,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грамм/литр + пирибензоксим,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суда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ШАНТУС,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 5 грамм/литр + тербутилазин 187, 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ИРВИН,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СТАУТ,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МАЧЕТЕ,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680 грамм/килограмм + метсульфурон-метил, 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құрғақ ақпа суспензия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 ДУО,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грамм/килограмм + метсульфурон-метила, 164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суда еритін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сулы 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КУПАЖ,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АЛСИОН,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АЛЛЕРТ,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563 грамм/килограмм + флорасулам, 187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сулы 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АГРАСТАР, сулы 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 75%,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ТРИБИН 750,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ПРЕМИУМ,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ГРИНСТАР ГОЛД,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грамм/литр + 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 7,5%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СУПЕР,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80 грамм/литр + феноксапроп-п-этил, 50 грамм/литр + клоквинтоцет-мексил,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мефенпир-диэтил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СУПЕР 100,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фенклоразол-этил (антидот), 27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мефенпир-диэтил (антидот), 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 ГОЛД 120,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фенклоразол-этил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клохинтоцет-мексил (антидот), 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клодинафоп-пропаргил, 90 грамм/литр + клоквинтоцет-мексил,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ТРИБЬЮТ,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фенклоразол-этил (антидот),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грамм/литр + клоквинтоцет-мексил-антидот,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майлы-сулы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грамм/литр + клоквинтоцет-мексил-антидот,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клодинафоп-пропаргил, 24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клоквинтоцет-мексил,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микрокапсулаланған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45 грамм/литр + клоквинтоцет-мексил (антидот), 34,5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ТВИСТ,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грамм/литр + йодосульфурон-метил-натрия, 1,0 грамм/литр + тиенкарбазон-метил, 10 грамм/литр + ципросульфид-антидот,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4 %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майлы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ДРАГУН,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грамм/литр + имазамокс, 38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грамм/килограмм + метсульфурон-метил, 333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сулы 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грамм/литр + десмедифам, 70 грамм/литр + фенмедифам,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грамм/литр + десмедифам, 71 грамм/литр + фенмедифам, 91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БЕТАШАНС ТРИО,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139 821,43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 500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сулы 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КАРИШАНС,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510 грамм/литр + флуроксипир, 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410 грамм/литр + флорасулам, 5 грамм/литр + флуроксопир,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670 грамм/килограмм + тифенсульфурон-метил, 80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грамм/килограмм + тифенсульфурон-метил, 375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хизалафоп-п-тефурил,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грамм/килограмм + трибенурон-метил, 120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грамм/литр дикват (дибромид)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*ДИКОШАНС,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түріндегі2,4-Д қышқылы, 350 грамм/литр + флорасулам, 7,4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90 грамм/литр + клодинафоп-пропаргил 90 грамм/литр + мефенпир-диэтил 44 грамм/литр (антидот)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қышқылы, 500 грамм/литр + дикват, 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аммоний тұзы, 888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грамм/литр + квинмерак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ДРАКОН, 77% сулы 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СТАР,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клоквинтоцет-мексил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БОТАКАН, 10%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сулы-суспензиялық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МИТРОН,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грамм/литр + хлоримурон-этил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150 грамм/литр + фенмедифам,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300, майлы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2,4-Д, 452,42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2,4-Д, 300 грамм/литр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ОКТАСУЛАМ,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(күрделі 2-этилгексил эфирі), 300 грам/литр + флорасулам, 6,25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МПЦА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грамм/литр + никосульфурон,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грамм/литр + имазамокс, 22,4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400 грамм/литр + имазамокс,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 СУПЕР,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және натрий тұздарының қоспасы түріндегі МЦПА қышқылы,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қышқылы, 300 грамм/литр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грамм/килограмм+ тифенсульфурон-метил,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410 грамм/килограмм + тифенсульфурон-метил, 140 грамм/килограмм + флорасулам 200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310 грамм/килограмм + тифенсульфурон-метил, 300 грамм/килограмм + флорасулам, 103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ТРИБЬЮТ, суда еритін түйіршіктер + ББЗ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грамм/литр + фенмедифам,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960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фроласулам, 7,4 грамм/литр + изооктил, 2,4-Д дихлорфеноксисірке қышқылы, 540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200 грамм/литр + клоквинтоцет-мексил (антидот),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грамм/литр + клоквинтоцет-мексил (антидот),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грамм/килограмм + амидосульфурон, 200 грамм/грамм/килограмм + метсульфурон-метил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 ПРО,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600 грамм/килограмм + метсульфурон-метил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СЕЛЕНИТ,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367 грамм/литр + клопиралид, 124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грамм/килограмм + амидосульфурон,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наноэмульсия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450 грамм/килограмм + амидосульфурон, 210 грамм/килограмм + флорасулам,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грамм/килограмм + тифенсульфурон, 350 грамм/килограмм + метсульфурон-метил,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170 грамм/литр + клодинафоп-пропаргил, 48,5 грамм/литр + клоквинтоцет-мексил (антидот), 57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грамм/килограмм + имазапир, 150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грамм/литр + хизалафоп-п-этил,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140 грамм/литр + хизалафоп-п-этил, 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грамм/литр + тиенкарбазон-метил, 7,5 грамм/литр + мефенпир-диэтил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грамм/литр + МЦПА,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тұзы бойынша глифосат қышқылы,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630 грамм/литр (2,4-Д этилгексил эфирі, 470 грамм/литр) + 2,4-Д қышқылы, 160 грамм/литр (диметилалкил-амин тұзы)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23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грамм/литр + клоквинтоцет-мексил (антидот), 23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ЛАЙТ,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грамм/литр + 2,4-Д-2-этилгексил, 430 грамм/литр + мефенпир-диэтил (антидот), 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МУШКЕТ ПЛЮС,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грамм/литр + цигалофоп-бутил,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флорпирауксифен-бензил, 12,5 грамм/литр + пеноксулам,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БАКСИГА,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грамм/килограмм + никосульфурон, 92 грамм/килограмм, дикамба кислоты, 550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35 грамм/килограмм + никосульфурон, 120 грамм/килограмм + мезотрион, 370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МАХАОН ПРО,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грамм/литр+ пиклорама, 67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сулы ерітінді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КРУЦИФЕР,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300 грамм/литр+ пиклорам,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ГАЛИОН, сулы ерітінді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грамм/килограмм + йодосульфурон-метил-натрий, 6 грамм/килограмм + мефенпир-диэтил (антидот), 90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2-этил-гексил эфирі түріндегі 2,4-Д қышқылы, 300 грамм/литр + флорасулам, 5,35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410 грамм/литр + 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СУПЕР,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(күрделі 2-этилгексил эфирі), 410 грамм/литр +флорасулам,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кислота, 410 грамм/литр + пиклорам, 37,5 грамм/литр + флорасулам,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 ФОРТЕ,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имазетапир, 50 грамм/литр + имазапир, 20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майлы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натрий,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103 820,50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грамм/литр + клодинафоп-пропаргил, 60 грамм/литр + клоквинтоцет-мексил (антидот),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грамм/литр + никосульфурон, 60 грамм/литр + тифенсульфурон-метил, 11,25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СУПЕРКОРН, майлы дисперсия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грамм/литр + күрделі эфир түріндегі 2,4-Д қышқылы,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грамм/литр + фенхлоразол-этил (антидот),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100,10 %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 70%,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359 грамм/килограмм + метсульфурон-метил, 391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2.0,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 + хизалофоп-п-этил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ГЕЙЗЕР, коллоидті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60 грамм/литр + флорсулам 3,6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никосульфурона, 650 грамм/килограмм + тефилсульфурон-метил, 60 грамм/килограмм + флорсулам 40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КРЕЙЦЕР,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 Д қышқылы, 440 грамм/литр + карфентразон-этил, 20 грамм/литр + флуросипир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(аз ұшатын эфирлер С7-С9 ), 550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ацифлуорфен,320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ТАНТО, коллоидті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пропизахлор, 720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АЦЕТАЛ ПРО,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БЕНИТО, коллоидті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клопиралид,90 грамм/литр + имазамокс,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ИЛИОН,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100 грамм/литр + флорасулам, 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УНИКО, коллоидті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литр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пропизохлор, 720 грамм/литр + кломазон,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ПРОПОНИТ ДУО,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75 грамм/литр + мефенпир-диэтил (антидот),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 СУПЕР, 7,5 % майлы-сулы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(күрделі 2-этилгексил эфирі), 418 грамм/литр + флорасулам, 12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ФЛО,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флорасулама, 104 грамм/килограмм, трибенурон-метила, 500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 ГРАНД, сулы дисперленген түйіршіктер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375 грамм/литр + тербутилазин, 125 грамм/литр + мезотрион, 37,5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ФОРСАЖ,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тербутилазин, 250 грамм/литр, күрделі 2-этилгексил эфирі түріндегі 2,4-Д қышқылы, 80 грамм/литр, никосульфурон,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КОРНЕГИ, суспензиялық 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грамм/литр + пираклостробин,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флутриафола, 800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АДВАНС,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коллоидті ерітінді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400, коллоидті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 ДУО, коллоидті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ТАНДЕМ PRO, коллоидті ерітінді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ПРОТЕКТ,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200 грамм/литр+ метконазол,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БАКЛЕР, микроэмульсия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грамм/литр + эпоксиконазол, 187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грамм/литр + карбендазим,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грамм/литр + тебуконазол, 148 грамм/литр + протиоканазол, 53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4 461,55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ТРИАФОЛ, 25%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ШАНСИЛ,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МЭДЖИК,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 + пропиконазол,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грамм/литр + флутриафол, 75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грамм/литр + эпоксиконазол, 62,5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 12,5%, суспензиялық эмульсия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РАСТ, суспоэмульсия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100 грамм/литр + карбендазим,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ФЕРАЗИМ ГРИН,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грамм/литр + бензовиндифлупир,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ЭЛАТУС ЭЙС 290,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10 044,65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грамм/литр + тебуконазол,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микроэмульсия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грамм/литр + эпоксиконазол,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грамм/литр + тебуконазол, 317 грамм/литр + флутриафол, 93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ТРИАКТИВ,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грамм/литр + тебуконазол, 400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грамм/литр + тебуконазол, 167 грамм/литр + триадименол, 43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грамм/литр + флутриафол, 117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грамм/литр + флутриафол, 78 грамм/литр + клотианидин, 73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грамм/литр + тебуконазол,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грамм/литр + тебуконазол,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грамм/литр + тебуканазол,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грамм/литр + тиофанат-метил, 300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грамм/литр + тебуконазол, 210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грамм/литр + эпоксиконазол,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ПИКСТАР, суспензиялық эмульсия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37,5 грамм/литр + метконазол, 27,5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эпоксиконазол, 240 грамм/литр + ципроконазол, 160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РАКУРС,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390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ТИТУЛ 390, коллоидті ерітінді концентраты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грамм/литр + триадимефон,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ЭНТОЛИКУР, 22,5%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ЗИМОШАНС,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эпоксиконазол 41,6 грамм/литр + пираклостробин 66,6 грамм/литр + флуксапироксад, 41,6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ЦЕРИАКАС ПЛЮС,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9 034,50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300 грамм/литр + азоксистробина,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АЗОРРО,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пропиконазола 140 грамм/литр + тебуконазола, 140 грамм/литр + эпоксиконазола, 72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ТРИАДА, коллоидті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грамм/литр + азоксистробин, 100 грамм/литр + ципроконазол, 30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80 грамм/литр + тебуконазол, 160 грамм/литр + ципроконазол, 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ТРИО, коллоидті ерітінді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балауыз брикеттері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 ЭДВАНС,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ДАЛАТЭ,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лямбда-цигалотрин,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лямбда-цигалотрин, 250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ГАНИМЕД,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хлоранантранилипрол, 100 грамм/литр + лямбда-цигалотрин, 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АМПЛИГО 15, майлы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ТАНРЕК, суда еритін концентрат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грамм/литр+ лямбда-цигалотрин,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 ПЛЮС,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имидаклоприд, 210 грамм/литр +бета-цифлутрин, 90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грамм/литр + бифентрин, 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ПИРЕЛЛИ,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альфа-циперметрин, 200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майлы-сулы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майлы-сулы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альфа-циперметрин, 300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КОРВУС,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грамм/литр + имидаклоприд, 100 грамм/литр + клотианидин,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117 грамм/литр + тиаметоксам, 147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ФЛЕЙМ,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 + дифлубензурон,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РЕЙВ,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грамм/литр + ацетамиприд, 115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240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сулы-суупензиялық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8 424,11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дифлубензурон,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 48%,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ДИФУЗ,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диметоат, 400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РОГОР-С,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300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 30,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пиримифос-метил, 500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КАМЕЛОТ,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майлы дисперсия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АПИС, майлы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ТЕЙЯ,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АСПИД,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ФЛЭКС 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суланатын ұнтақ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ФАСКОРД,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57 грамм/литр + имидаклоприд, 210 грамм/литр + лямбда-цигалотрин, 105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суспензия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тиаметоксам, 141 грамм/литр + лямбда-цигалотрин, 106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суспензиялық концентрат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ТИАМЕТРИН,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ГОТИКА,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МЕКАР,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эмамектин бензоат, 50 грамм/килограмм + луфенурон,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23 406,25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САРРЕНДЕР,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флубендиамид, 480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грамм/литр + гамма-цигалотрин, 6,4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суда еритін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грамм/литр + лямбда-цигалотрин, 15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200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еритін ұнтақ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ГОЛДПЛАН, 20 % суда еритін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ДОСТЫК, сулы дисперленген түйіршіктер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400 грамм/килограмм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******ЯКУДЗА, сулы дисперленген түйіршіктер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200 грамм/литр + лямбда-цигалатрин, 150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грамм/литр + бета-циперметрин, 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грамм/литр + альфа-циперметрин,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ЭСПЕРО,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грамм/литр+ циперметрин,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КОУИН, эмульсия концентраты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ЕЛНУР-Д,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ОЛРАЙТ 57%,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грамм/литр + лямбда-цигалотрин, 135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микрокапсулаланған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суспензиялық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480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ТАЙРА,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грамм/литр + абамектин, 11,4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грамм/литр + дельтаметрин, 10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грамм/литр + имидаклоприд, 120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10 % сулы суспензия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700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сулы дисперленген түйіршіктер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ТОРЕАДОР ЭКСТРА,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сулы дисперленген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ацетамиприд, 100 грамм/литр + лямбда-цигалатрин, 100 грамм/литр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ОРГАНЗА,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100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БЕНЕВИЯ, майлы дисперсия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51 208,20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циантранилипрол, 200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ВЕРИМАРК, суспензия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фосфид, 560 грамм/килограмм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МАКСТОМИН, таблеткалар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500 грамм/литр + луфенурон, 50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РОНФОС, эмульсия концентраты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ламинарин, 45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ВАЦИПЛАНТ, сұйық паста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фитобактериомицин – стрептотрицинді антибиотиктер кешені, БА-120000 ЕА/миллилитров, 32 грамм/литр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ФИТОЛАВИН, суда еритін концентрат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Биоагенттер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МАКРОЛОФУС (Macrolophus pygmaeus)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ЗЛАТОГЛАЗКА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 қаулысына 2-қосымша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пестицидтерге, биоагенттерге (энтомофагтарға) арналған субсидиялар көлемі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көлемі,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188 665 000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