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92af" w14:textId="ada9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қаласында стационарлық емес сауда объектілерін орналастыру орындарын және бағыттарын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2023 жылғы 22 қарашадағы № 2543 қаулысы. Батыс Қазақстан облысының Әділет департаментінде 2023 жылғы 22 қарашада № 7289-07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атқарушысының 2015 жылғы 27 наурыздағы № 264 "Ішкі сауда қағидаларын бекіту туралы" (нормативтік құқықтық актілерді мемлекеттік тіркеу Тізілімінде №11148 болып тіркелген) бұйрығының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қаласында стационарлық емес сауда объектілерін орналастыру орындары айқындалсын және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қаласында автодүкендерді орналастыру орындары және бағыттарының схемасы айқындалсын және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Бірыңғай мемлекеттік-құқықтық жұмыстар қызметі бөлімінің басшысы осы қаулыны Батыс Қазақстан облыстық Әділет департаментінде мемлекеттік тіркеуді жүргізсін.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жетекшілік ететін Орал қаласы әкімінің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оның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2543 қаулысына 1-қосымша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қаласында стационарлық емес сауда объектілерін орналастыру орындары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орында-рының алатын жалпы алаңы (шаршы метр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аудан, №4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"Гурман"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аудан, №3/1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"Азық-түлік"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аудан, №10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"Сырым"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шағын аудан, №18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"Овощи и фрукты" дүңгіршегі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№55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"Ассорти"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 көшесі, №2/1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"Суровский"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№88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"Орал нан" дүңгіршегі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№71/1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"Max plov Center" асханасы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№89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"Продукты" азық-түлік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№119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"Эльдар"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 Нұрпейісова көшесі, №12/1 және Қ. Аманжолов көшесі, №108 ғимарат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көшесі, №98 ғимарат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"Атриум"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Исаев көшесі, №2/9 ("Московскиий" СҮ) ғимараты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"Атриум"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Исаев көшесі, №2/12 ғимараты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"Быстрое питание"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Жумагалиев көшесі, №47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 көшесі, №69/1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"Сороковой"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Неусыпов көшесі, №22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"Шагала"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№162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"Лидер"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№165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"АСМИР"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№169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"SetSailFood"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 және Жұбан Молдағалиев көшесі қиылысында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"Khan Doner" кафесі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көшесі, №125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"ЗИГЗАГ"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Мұхит көшесі, №97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№72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"Куренской" азық-түлік дүкені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№151/2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"Данель"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№186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№191/1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"Лакомка"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№195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"Mini"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№203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"Весна"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даңғылы, №206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көшесі, №29/1 ғимаратының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"Диана"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 көшесі, №30/1 ғимаратының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"Диана"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Чапаев атындағы алаң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 жол" сауда базары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Пугачев көшесі, №45/1 ғимаратының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"Аквадос"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Доспанова көшесі, №59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"Prospect" сауда үйі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2543 қаулысына 2-қосымша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қаласында автодүкендерді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орында-рының алатын жалпы алаңы (шаршы метр м²)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бағыт: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орын: Жеңіс шағын ауданы, №21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орын: Жданов көшесі, №46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орын: Строитель шағын ауданы, №5/1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"Жеңіс" сауда үйі,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"Людмила" азық-түлік дүкені,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бағыт: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орын: Мұхит көшесі, №97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орын: Жеңіс шағын ауданы, №21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орын: Жданов көшесі, №46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азық-түлік дүкені,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"Жеңіс" сауда үйі,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"Людмила"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бағыт: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орын: Қ. Аманжолов көшесі, №125/1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орын: Мұхит көшесі, №97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орын: Жеңіс шағын ауданы, №21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"Алтындар" супермаркеті,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азық-түлік дүкені,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"Жеңіс"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бағыт: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орын: Строитель шағын ауданы, №5/1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орын: Қ. Аманжолов көшесі, №125/1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орын: Мұхит көшесі, №97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азық-түлік дүкені,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"Алтындар" супермаркеті,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бағыт: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орын: Жданов көшесі, №46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орын: Строитель шағын ауданы, №5/1 үйдің жанында.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орын: Қ. Аманжолов көшесі, №125/1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"Людмила" азық-түлік дүкені,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"Жеңіс" сауда үйі,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"Алтындар" супермаркеті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2543 қаулысына 3-қосымша</w:t>
            </w:r>
          </w:p>
        </w:tc>
      </w:tr>
    </w:tbl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қаласындағы автодүкендер бағыттарының схемасы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 көшесі, № 46 үйдің жанында Строитель шағын ауданы, № 5/1 үйдің жанында Жеңіс шағын ауданы, № 21 үйдің жанында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Мұхит көшесі, №97 үйдің жанындаЖданов көшесі, №46 үйдің жанындаЖеңіс шағын ауданы, №21 үйдің жанында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Мұхит көшесі, № 97 үйдің жанында Жеңіс шағын ауданы, № 21 үйдің жанында Қ. Аманжолов көшесі, № 125/1 үйдің жанында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Мұхит көшесі, № 97 үйдің жанында Строитель шағын ауданы, № 5/1 үйдің жанында Қ. Аманжолов көшесі, № 125/1 үйдің жанында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 көшесі, № 46 үйдің жанында Строитель шағын ауданы, № 5/1 үйдің жанында Қ. Аманжолов көшесі, № 125/1 үйдің жанында 5 бағыт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