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0052" w14:textId="40d0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17 сәуірдегі № 2-8 шешімі. Батыс Қазақстан облысының Әділет департаментінде 2023 жылғы 20 сәуірде № 7146-07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365 - бабының 3 -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Ақжайық ауданы бойынша халық үшін тұрмыстық қатты қалдықтарды жинауға, тасымалдауға, сұрыптауға және көмуге арналған тарифтері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сәуірдегі № 2-8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Ақжайық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