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40799" w14:textId="61407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ауданының мемлекеттік тұрғын үй қорынан тұрғынжайды пайдаланғаны үшін төлемақы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ауданы әкімдігінің 2023 жылғы 12 маусымдағы № 146 қаулысы. Батыс Қазақстан облысының Әділет департаментінде 2023 жылғы 13 маусымда № 7217-07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"Тұрғын үй қатынастары туралы" Заңының 97-бабының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Құрылыс және Тұрғын үй-коммуналдық шаруашылық істері агенттігі төрағасының 2011 жылғы 26 тамыздағы № 306 "Мемлекеттік тұрғын үй қорындағы тұрғын үйді пайдаланғаны үшін төлемақы мөлшерін есептеу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7232 болып тіркелді) сәйкес, Жаңақала ауданының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Жаңақала ауданының мемлекеттік тұрғын үй қорынан тұрғынжайды пайдаланғаны үшін төлемақы мөлшері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Жаңақала ауданы әкімдігінің "Мемлекеттiк тұрғын үй қорындағы тұрғын үйдi пайдаланғаны үшiн төлемақы мөлшерiн белгiлеу туралы" 2018 жылғы 28 маусымдағы №130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5290 болып тіркелді)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"Батыс Қазақстан облысы Жаңақала ауданы әкімінің аппараты" мемлекеттік мекемесі осы қаулының Батыс Қазақстан облысы әділет департаментінде мемлекеттік тіркелуін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Жаңақала ауданы әкімінің жетекшілік ететін орынбасарына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Кушкинбаев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Жаңақала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 қаулысына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Жаңақала ауданының мемлекеттік тұрғын үй қорынан тұрғынжайды пайдаланғаны үшін төлемақы мөлшері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Тұрғынжайдың мекенжайы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шаршы метр төлемақы мөлшері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ауылы, Тәуелсіздіктің 20 жылдығы көшесі, № 8,12,16,18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(екі жүз алпыс алты) теңге 40 (қырық)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ауылы, Аян Жантүрин көшесі, № 31, 33, 38,40,42,44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(екі жүз алпыс алты) теңге 40 (қырық)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ауылы, Ғұмар Салықов көшесі, № 1, 1А,1Б,3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(екі жүз алпыс алты) теңге 40 (қырық)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ауылы, Кенжебек Мендалиев көшесі, № 1В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(екі жүз алпыс алты) теңге 40 (қырық)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ауылы, Ахмет Дауылбаев көшесі, № 1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(тоқсан үш) теңге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(жиырма үш)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ауылы, Ізмағамбет Еділбаев көшесі, № 11,13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(тоқсан үш) теңге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(жиырма үш)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ауылы, Ізмағамбет Еділбаев көшесі, № 14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(тоқсан бес) теңге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(алты)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ауылы, Қали Жантілеуов көшесі, № 10 үй, 11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(елу сегіз) теңге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(тоқсан екі)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ауылы, Болашақ ықшам ауданы, № 27,28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(тоқсан жеті) теңге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(алпыс үш)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ауылы, Болашақ ықшам ауданы, № 11,12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(сексен екі) теңге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(тоқсан бір)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ауылы, Халықтар Достығы көшесі, № 87А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(тоқсан үш) теңге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(алпыс бес)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ауылы, Халықтар Достығы көшесі, № 87Б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(тоқсан үш) теңге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(жетпіс тоғыз)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ауылы, Астана көшесі, № 25, 27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(тоқсан төрт) теңге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(тоқсан төрт)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ауылы, Халықтар Достығы көшесі, № 89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(тоқсан бес) теңге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(он бір)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ауылы, Аян Жантүрин көшесі, № 26, 28, 30, 32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(жүз бес)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ауылы, Исатай Тайманов көшесі, № 33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(жетпіс жеті) теңге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(жиырма үш)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ауылы, Халықтар Достығы көшесі, № 55А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(жүз отыз)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ауылы, Болашақ ықшам ауданы, № 5,13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(сексен екі) теңге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(жиырма бес)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ауылы, Болашақ ықшам ауданы, № 6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(сексен екі) теңге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(жиырма сегіз)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ауылы, Болашақ ықшам ауданы, № 21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(жетпіс төрт) теңге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(жиырма бес)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ауылы, Болашақ ықшам ауданы, № 26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(сексен үш)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ауылы, Аян Жантүрин көшесі, № 24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(жүз бес) теңге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(елу тоғыз)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Жаңақазан ауылы, А.Ахметов көшесі, № 9А үй,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(тоқсан бір) теңге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(жиырма бір)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Жаңақазан ауылы, А.Ахметов көшесі, № 13А үй,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(алпыс) теңге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(жиырма бес)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Жаңақазан ауылы, А.Ахметов көшесі, № 13А үй,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(алпыс) теңге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(қырық бес)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Жаңақазан ауылы, А.Ахметов көшесі, № 13А үй,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(алпыс) теңге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(жиырма үш)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Жаңақазан ауылы, Б.Уәлиев көшесі,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(алпыс) теңге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(алпыс үш)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Жаңақазан ауылы, С.Мендешев көшесі, №51 үй,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(сексен төрт) теңге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(төрт)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Жаңажол ауылы, Мектеп көшесі,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(жетпіс алты) теңге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(елу алты)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Жаңажол ауылы, Айдархан көшесі,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(алпыс сегіз) теңге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(жиырма жеті)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ауылы, Мұхтар Мирманов көшесі, № 24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(жүз үш) теңге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(елу төрт)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Көпжасар ауылы, Ғ.Бисенғалиев көшесі, № 6А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(жүз жеті) теңге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(алпыс бір)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Қызылоба ауылы, Абай көшесі, № 27 үй, 1,2 пәтерлер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(жүз төрт) теңге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(отыз алты)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Қызылоба ауылы, Абай көшесі, № 29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(жүз жеті) теңге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(қырық бір)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Қызылоба ауылы, Құрманғазы көшесі, № 32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(жүз жиырма алты) теңге 73 (жетпіс үш)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Қызылоба ауылдық округі, Айтпай ауылы, Айтпай көшесі, № 11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(тоқсан төрт) теңге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(жиырма сегіз)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Мәстексай ауылы, Қ.Жардемов көшесі, № 2 үй,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(жетпіс төрт) теңге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(алпыс сегіз)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Мәстексай ауылы, С.Жақсығұлов көшесі, № 10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(жүз сегіз) теңге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(жиырма төрт)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Пятимар ауылы, Мәмен көшесі, № 24А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(жүз төрт)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Қырқопа ауылы, Құрманғазы көшесі, № 10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(жетпіс бір) теңге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(он сегіз)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ауылы, Ишанғали Меңдіханов көшесі, № 16/2 үй, 1, 2, 3, 4, 5, 6, 7, 8, 9, 10, 11, 12, 13, 14, 15, 16, 17, 18, 19, 20, 21, 22, 23, 24 пәтерлер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(екі жүз алты) теңге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(сегіз)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ауылы, Ғұмар Салықов көшесі, № 2А үй, 1, 2, 3, 4, 5, 6, 7, 8, 9, 10, 11, 12, 13, 14, 15, 16, 17, 18, 19, 20, 21 пәтерлер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(екі жүз он сегіз) теңге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(отыз бір)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ауылы, 21 көшесі, № 1, 3, 5, 7, 9, 11, 13, 15, 17, 19, 21, 23, 25, 27, 29, 31, 33, 35, 37, 39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(үш жүз бес) теңге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(алпыс)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ауылы, 18 көшесі, № 2, 4, 6, 8, 10, 12, 14, 16, 18, 20, 22, 24, 26, 28, 30, 32, 34, 36, 38, 40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(үш жүз бес) теңге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(алпыс) тиын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