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67b4" w14:textId="bfa67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2023 жылғы 31 тамыздағы № 9-8 шешімі. Батыс Қазақстан облысының Әділет департаментінде 2023 жылғы 1 қыркүйекте № 7233-07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Жаңақала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31 тамыздағы № 9-8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"Жаңақала ауданының әлеуметтік көмек көрсету, оның мөлшерлерін белгілеу және мұқтаж азаматтардың жекелеген санаттарының тізбесін айқындау қағидаларын бекіту туралы" Жаңақала аудандық мәслихатының 2021 жылғы 22 қаңтардағы № 2-2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6817 болып тіркелген).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"Жаңақала аудандық мәслихатының 2021 жылғы 22 қаңтардағы № 2-2 "Жаңақала ауданының әлеуметтік көмек көрсету, оның мөлшерлерін белгілеу және мұқтаж азаматтардың жекеленген санаттарының тізбесін айқындау қағидаларын бекіту туралы" шешіміне өзгерістер енгізу туралы" Жаңақала аудандық мәслихатының 2022 жылғы 25 сәуірдегі № 21-10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27824 болып тіркелген).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"Жаңақала аудандық мәслихатының 2021 жылғы 22 қаңтардағы № 2-2 "Жаңақала ауданының әлеуметтік көмек көрсету, оның мөлшерлерін белгілеу және мұқтаж азаматтардың жекеленген санаттарының тізбесін айқындау қағидаларын бекіту туралы" шешіміне өзгерістер енгізу туралы" Жаңақала аудандық мәслихатының 2022 жылғы 29 желтоқсандағы № 32-10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31631 болып тіркелген).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"Жаңақала аудандық мәслихатының 2021 жылғы 22 қаңтардағы № 2-2 "Жаңақала ауданының әлеуметтік көмек көрсету, оның мөлшерлерін белгілеу және мұқтаж азаматтардың жекеленген санаттарының тізбесін айқындау қағидаларын бекіту туралы" шешіміне өзгерістер енгізу туралы" Жаңақала аудандық мәслихатының 2023 жылғы 5 маусымдағы № 7-3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 7187-07 болып тіркелген).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