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6176" w14:textId="0f66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2021 жылғы 25 қаңтардағы № 2-3 "Бәйтерек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2023 жылғы 2 маусымдағы № 4-2 шешімі. Батыс Қазақстан облысының Әділет департаментінде 2023 жылғы 8 маусымда № 7190-07 болып тіркелді. Күші жойылды - Батыс Қазақстан облысы Бәйтерек ауданы мәслихатының 2023 жылғы 7 қыркүйектегі № 7-2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ауданы мәслихатының 07.09.2023 </w:t>
      </w:r>
      <w:r>
        <w:rPr>
          <w:rFonts w:ascii="Times New Roman"/>
          <w:b w:val="false"/>
          <w:i w:val="false"/>
          <w:color w:val="ff0000"/>
          <w:sz w:val="28"/>
        </w:rPr>
        <w:t>№ 7-2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Бәйтерек ауданы мәслихатының "Бәйтерек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2021 жылғы 25 қаңтардағы № 2-3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6821 тіркелген) келесі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56-бабына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Бәйтерек ауданының мәслихаты ШЕШТІ:";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Бәйтерек ауданының әлеуметтік көмек көрсету, оның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Ұлы Отан соғысының ардагерлеріне бір рет 9 мамыр - Жеңіс күніне орай 1 500 000 (бір миллион бес жүз мың) теңге мөлшерінде және ай сайын 5 (бес) айлық есептік көрсеткіш мөлшерінде;";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тармақтың </w:t>
      </w:r>
      <w:r>
        <w:rPr>
          <w:rFonts w:ascii="Times New Roman"/>
          <w:b w:val="false"/>
          <w:i w:val="false"/>
          <w:color w:val="000000"/>
          <w:sz w:val="28"/>
        </w:rPr>
        <w:t>33) тармақшасы</w:t>
      </w:r>
      <w:r>
        <w:rPr>
          <w:rFonts w:ascii="Times New Roman"/>
          <w:b w:val="false"/>
          <w:i w:val="false"/>
          <w:color w:val="000000"/>
          <w:sz w:val="28"/>
        </w:rPr>
        <w:t> жаңа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18 жасқа дейінгі мүгедектігі бар балаларға бір рет 30 тамыз – Қазақстан Республикасының Конституциясы күніне орай 20 000 (жиырма мың) теңге мөлшерінде;".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