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5171" w14:textId="6f05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2023 жылғы 17 қаңтардағы № 28-3 шешімі. Батыс Қазақстан облысының Әділет департаментінде 2023 жылғы 30 қаңтарда № 7112-07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Казталов аудандық мәслихатының "Казталов ауданы бойынша коммуналдық қалдықтардың түзілу және жинақталу нормаларын бекіту туралы" 2017 жылғы 22 қарашадағы №16-5 (Нормативтік құқықтық актілерді мемлекеттік тіркеу тізілімінде №4975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28-3 шешіміне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Казталов ауданы бойынша коммуналдық қалдықтардың түзілу және жинақталу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объектілердің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қалдықтардың жиналған жылдық шамасы, м3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Емханалар, медициналық орталықтар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 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басқада көніл көтеретін ғимараттар және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Спорт, би және ойын залдары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аралас 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корсету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– шаршы метр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– текше метр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