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7bda" w14:textId="0da7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 қарашадағы № 9-3 шешімі. Батыс Қазақстан облысының Әділет департаментінде 2023 жылғы 3 қарашада № 7283-07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шешімнің қосымшасына сәйкес Казталов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аудандық мәслихатының күші жойылған кейбір шешімдерінің тізбесі: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"Казталов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Казталов аудандық мәслихатының 2020 жылғы 24 желтоқсандағы № 58-17 (Нормативтік құқықтық актілерді мемлекеттік тіркеу тізілімінде № 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"Казталов аудандық мәслихатының 2020 жылғы 24 желтоқсандағы № 58-17 "Казталов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 енгізу туралы" Казталов аудандық мәслихатының 2022 жылғы 28 сәуірдегі № 17-4 (Нормативтік құқықтық актілерді мемлекеттік тіркеу тізілімінде № 27907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"Батыс Қазақстан облысы Казталов аудандық мәслихатының 2020 жылғы 24 желтоқсандағы № 58-17 "Казталов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Казталов аудандық мәслихатының 2022 жылғы 21 желтоқсандағы № 26-3 (Нормативтік құқықтық актілерді мемлекеттік тіркеу тізілімінде № 31312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