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aeec" w14:textId="870a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31 тамыздағы № 8-15 шешімі. Батыс Қазақстан облысының Әділет департаментінде 2023 жылғы 1 қыркүйекте № 7234-07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"Сырым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2022 жылғы 13 сәуірдегі № 16-2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27746 болып тіркелген);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аудандық мәслихатының "Батыс Қазақстан облысы Сырым аудандық мәслихатының 2022 жылғы 13 сәуірдегі № 16-2 "Сырым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22 желтоқсандағы № 27-6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31406 болып тіркелген);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Сырым аудандық мәслихатының "Сырым аудандық мәслихатының 2022 жылғы 13 сәуірдегі № 16-2 "Сырым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2023 жылғы 2 маусымдағы № 5-4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7195-07 болып тіркелген).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