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1d522" w14:textId="591d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мәслихатының 2020 жылғы 21 ақпандағы № 44-6 "Тасқала ауданында аз қамтамасыз етілген отбасыларға (азаматтарға) тұрғын үй көмегін көрсетудің мөлшерін және тәртібін айқындау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2023 жылғы 2 маусымдағы № 5-3 шешімі. Батыс Қазақстан облысының Әділет департаментінде 2023 жылғы 8 маусымда № 7189-07 болып тіркелді. Күші жойылды - Батыс Қазақстан облысы Тасқала аудандық мәслихатының 2024 жылғы 18 сәуірдегі № 19-2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18.04.2024 </w:t>
      </w:r>
      <w:r>
        <w:rPr>
          <w:rFonts w:ascii="Times New Roman"/>
          <w:b w:val="false"/>
          <w:i w:val="false"/>
          <w:color w:val="ff0000"/>
          <w:sz w:val="28"/>
        </w:rPr>
        <w:t>№ 19-2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Тасқала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Тасқала аудандық мәслихатының "Тасқала ауданында аз қамтамасыз етілген отбасыларға (азаматтарға) тұрғын үй көмегін көрсетудің мөлшерін және тәртібін айқындау қағидаларын бекіту туралы" 2020 жылғы 21 ақпандағы № 44-6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6059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6" w:id="3"/>
    <w:p>
      <w:pPr>
        <w:spacing w:after="0"/>
        <w:ind w:left="0"/>
        <w:jc w:val="both"/>
      </w:pPr>
      <w:r>
        <w:rPr>
          <w:rFonts w:ascii="Times New Roman"/>
          <w:b w:val="false"/>
          <w:i w:val="false"/>
          <w:color w:val="000000"/>
          <w:sz w:val="28"/>
        </w:rPr>
        <w:t>
      "Тасқала ауданында тұрғын үй көмегін көрсетудің мөлшерін және тәртібін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"1. Осы шешімнің қосымшасына сәйкес Тасқала ауданында тұрғын үй көмегін көрсетудің мөлшері және тәртібі айқындалсын.";</w:t>
      </w:r>
    </w:p>
    <w:bookmarkEnd w:id="4"/>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21 ақпандағы № 44-6 шешімімен </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Тасқала ауданында тұрғын үй көмегін көрсетудің мөлшері мен тәртібі </w:t>
      </w:r>
    </w:p>
    <w:bookmarkEnd w:id="7"/>
    <w:bookmarkStart w:name="z15" w:id="8"/>
    <w:p>
      <w:pPr>
        <w:spacing w:after="0"/>
        <w:ind w:left="0"/>
        <w:jc w:val="both"/>
      </w:pPr>
      <w:r>
        <w:rPr>
          <w:rFonts w:ascii="Times New Roman"/>
          <w:b w:val="false"/>
          <w:i w:val="false"/>
          <w:color w:val="000000"/>
          <w:sz w:val="28"/>
        </w:rPr>
        <w:t>
      1. Тұрғын үй көмегі жергілікті бюджет қаражаты есебінен Тасқала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8"/>
    <w:bookmarkStart w:name="z16"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7"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18"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1"/>
    <w:bookmarkStart w:name="z19" w:id="12"/>
    <w:p>
      <w:pPr>
        <w:spacing w:after="0"/>
        <w:ind w:left="0"/>
        <w:jc w:val="both"/>
      </w:pPr>
      <w:r>
        <w:rPr>
          <w:rFonts w:ascii="Times New Roman"/>
          <w:b w:val="false"/>
          <w:i w:val="false"/>
          <w:color w:val="000000"/>
          <w:sz w:val="28"/>
        </w:rPr>
        <w:t>
      Аз қамтылған отбасылардың (азаматтардың) жиынтық табысының шекті жол берілетін шығыстар үлесі 5 (бес) пайыз мөлшерінде айқындалады.</w:t>
      </w:r>
    </w:p>
    <w:bookmarkEnd w:id="12"/>
    <w:bookmarkStart w:name="z20" w:id="13"/>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3"/>
    <w:bookmarkStart w:name="z21" w:id="14"/>
    <w:p>
      <w:pPr>
        <w:spacing w:after="0"/>
        <w:ind w:left="0"/>
        <w:jc w:val="both"/>
      </w:pPr>
      <w:r>
        <w:rPr>
          <w:rFonts w:ascii="Times New Roman"/>
          <w:b w:val="false"/>
          <w:i w:val="false"/>
          <w:color w:val="000000"/>
          <w:sz w:val="28"/>
        </w:rPr>
        <w:t>
      2. Тұрғын үй көмегін тағайындау "Тасқала аудандық жұмыспен қамту және әлеуметтік бағдарламалар бөлімі" мемлекеттік мекемесімен (бұдан әрі – уәкілетті орган) жүзеге асырылады.</w:t>
      </w:r>
    </w:p>
    <w:bookmarkEnd w:id="14"/>
    <w:bookmarkStart w:name="z22" w:id="15"/>
    <w:p>
      <w:pPr>
        <w:spacing w:after="0"/>
        <w:ind w:left="0"/>
        <w:jc w:val="both"/>
      </w:pPr>
      <w:r>
        <w:rPr>
          <w:rFonts w:ascii="Times New Roman"/>
          <w:b w:val="false"/>
          <w:i w:val="false"/>
          <w:color w:val="000000"/>
          <w:sz w:val="28"/>
        </w:rPr>
        <w:t xml:space="preserve">
      3. Аз қамтылған отбасылардың (азаматтардың) жиынтық табысын уәкілетті орган тұрғын үй көмегін тағайындауға өтініш білдірген тоқсанның алдындағы тоқсанға "Тұрғын үй көмегін алуға үмiткер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5"/>
    <w:bookmarkStart w:name="z23" w:id="16"/>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 белгілеген шекті жол берілетін деңгейінің арасындағы айырма ретінде айқындалады.</w:t>
      </w:r>
    </w:p>
    <w:bookmarkEnd w:id="16"/>
    <w:bookmarkStart w:name="z24" w:id="17"/>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7"/>
    <w:bookmarkStart w:name="z25" w:id="18"/>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8"/>
    <w:bookmarkStart w:name="z26" w:id="19"/>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9"/>
    <w:bookmarkStart w:name="z27" w:id="20"/>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20"/>
    <w:bookmarkStart w:name="z28" w:id="21"/>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1"/>
    <w:bookmarkStart w:name="z29" w:id="2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2"/>
    <w:bookmarkStart w:name="z30" w:id="23"/>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