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39523" w14:textId="cb395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авиацияда аэронавигациялық ақпаратпен қамтамасыз ету қағидаларын бекіту туралы" Қазақстан Республикасы Инвестициялар және даму министрінің 2017 жылғы 30 маусымдағы № 420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Көлік министрінің м.а. 2024 жылғы 4 қаңтардағы № 3 бұйрығы. Қазақстан Республикасының Әділет министрлігінде 2024 жылғы 5 қаңтарда № 33884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"Азаматтық авиацияда аэронавигациялық ақпаратпен қамтамасыз ету қағидаларын бекіту туралы" Қазақстан Республикасы Инвестициялар және даму министрінің 2017 жылғы 30 маусымдағы № 420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15427 болып тіркелген)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Азаматтық авиацияда аэронавигациялық ақпаратпен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"3. Осы Қағидаларда мынадай қысқартулар қолданылады:</w:t>
      </w:r>
    </w:p>
    <w:bookmarkEnd w:id="3"/>
    <w:bookmarkStart w:name="z9" w:id="4"/>
    <w:p>
      <w:pPr>
        <w:spacing w:after="0"/>
        <w:ind w:left="0"/>
        <w:jc w:val="both"/>
      </w:pPr>
      <w:r>
        <w:rPr>
          <w:rFonts w:ascii="Times New Roman"/>
          <w:b w:val="false"/>
          <w:i w:val="false"/>
          <w:color w:val="000000"/>
          <w:sz w:val="28"/>
        </w:rPr>
        <w:t>
      ААҚ – аэронавигациялық ақпаратты басқару қызметі;</w:t>
      </w:r>
    </w:p>
    <w:bookmarkEnd w:id="4"/>
    <w:bookmarkStart w:name="z10" w:id="5"/>
    <w:p>
      <w:pPr>
        <w:spacing w:after="0"/>
        <w:ind w:left="0"/>
        <w:jc w:val="both"/>
      </w:pPr>
      <w:r>
        <w:rPr>
          <w:rFonts w:ascii="Times New Roman"/>
          <w:b w:val="false"/>
          <w:i w:val="false"/>
          <w:color w:val="000000"/>
          <w:sz w:val="28"/>
        </w:rPr>
        <w:t>
      АҚК – аэронавигациялық қызмет көрсету;</w:t>
      </w:r>
    </w:p>
    <w:bookmarkEnd w:id="5"/>
    <w:bookmarkStart w:name="z11" w:id="6"/>
    <w:p>
      <w:pPr>
        <w:spacing w:after="0"/>
        <w:ind w:left="0"/>
        <w:jc w:val="both"/>
      </w:pPr>
      <w:r>
        <w:rPr>
          <w:rFonts w:ascii="Times New Roman"/>
          <w:b w:val="false"/>
          <w:i w:val="false"/>
          <w:color w:val="000000"/>
          <w:sz w:val="28"/>
        </w:rPr>
        <w:t>
      АҰЕ – аспаптар бойынша ұшу ережелері;</w:t>
      </w:r>
    </w:p>
    <w:bookmarkEnd w:id="6"/>
    <w:bookmarkStart w:name="z12" w:id="7"/>
    <w:p>
      <w:pPr>
        <w:spacing w:after="0"/>
        <w:ind w:left="0"/>
        <w:jc w:val="both"/>
      </w:pPr>
      <w:r>
        <w:rPr>
          <w:rFonts w:ascii="Times New Roman"/>
          <w:b w:val="false"/>
          <w:i w:val="false"/>
          <w:color w:val="000000"/>
          <w:sz w:val="28"/>
        </w:rPr>
        <w:t>
      ӘҚҚ – әуе қозғалысына қызмет көрсету;</w:t>
      </w:r>
    </w:p>
    <w:bookmarkEnd w:id="7"/>
    <w:bookmarkStart w:name="z13" w:id="8"/>
    <w:p>
      <w:pPr>
        <w:spacing w:after="0"/>
        <w:ind w:left="0"/>
        <w:jc w:val="both"/>
      </w:pPr>
      <w:r>
        <w:rPr>
          <w:rFonts w:ascii="Times New Roman"/>
          <w:b w:val="false"/>
          <w:i w:val="false"/>
          <w:color w:val="000000"/>
          <w:sz w:val="28"/>
        </w:rPr>
        <w:t>
      ӘҚҰ – әуе қозғалысын ұйымдастыру;</w:t>
      </w:r>
    </w:p>
    <w:bookmarkEnd w:id="8"/>
    <w:bookmarkStart w:name="z14" w:id="9"/>
    <w:p>
      <w:pPr>
        <w:spacing w:after="0"/>
        <w:ind w:left="0"/>
        <w:jc w:val="both"/>
      </w:pPr>
      <w:r>
        <w:rPr>
          <w:rFonts w:ascii="Times New Roman"/>
          <w:b w:val="false"/>
          <w:i w:val="false"/>
          <w:color w:val="000000"/>
          <w:sz w:val="28"/>
        </w:rPr>
        <w:t>
      ӘШҚ – әуе шабуылына қарсы қорғаныс;</w:t>
      </w:r>
    </w:p>
    <w:bookmarkEnd w:id="9"/>
    <w:bookmarkStart w:name="z15" w:id="10"/>
    <w:p>
      <w:pPr>
        <w:spacing w:after="0"/>
        <w:ind w:left="0"/>
        <w:jc w:val="both"/>
      </w:pPr>
      <w:r>
        <w:rPr>
          <w:rFonts w:ascii="Times New Roman"/>
          <w:b w:val="false"/>
          <w:i w:val="false"/>
          <w:color w:val="000000"/>
          <w:sz w:val="28"/>
        </w:rPr>
        <w:t>
      ИКАО – Халықаралық азаматтық авиация ұйымы;</w:t>
      </w:r>
    </w:p>
    <w:bookmarkEnd w:id="10"/>
    <w:bookmarkStart w:name="z16" w:id="11"/>
    <w:p>
      <w:pPr>
        <w:spacing w:after="0"/>
        <w:ind w:left="0"/>
        <w:jc w:val="both"/>
      </w:pPr>
      <w:r>
        <w:rPr>
          <w:rFonts w:ascii="Times New Roman"/>
          <w:b w:val="false"/>
          <w:i w:val="false"/>
          <w:color w:val="000000"/>
          <w:sz w:val="28"/>
        </w:rPr>
        <w:t>
      ӨЖЖ – өте жоғары жиілік;</w:t>
      </w:r>
    </w:p>
    <w:bookmarkEnd w:id="11"/>
    <w:bookmarkStart w:name="z17" w:id="12"/>
    <w:p>
      <w:pPr>
        <w:spacing w:after="0"/>
        <w:ind w:left="0"/>
        <w:jc w:val="both"/>
      </w:pPr>
      <w:r>
        <w:rPr>
          <w:rFonts w:ascii="Times New Roman"/>
          <w:b w:val="false"/>
          <w:i w:val="false"/>
          <w:color w:val="000000"/>
          <w:sz w:val="28"/>
        </w:rPr>
        <w:t>
      РЖ – рульдеу жолы;</w:t>
      </w:r>
    </w:p>
    <w:bookmarkEnd w:id="12"/>
    <w:bookmarkStart w:name="z18" w:id="13"/>
    <w:p>
      <w:pPr>
        <w:spacing w:after="0"/>
        <w:ind w:left="0"/>
        <w:jc w:val="both"/>
      </w:pPr>
      <w:r>
        <w:rPr>
          <w:rFonts w:ascii="Times New Roman"/>
          <w:b w:val="false"/>
          <w:i w:val="false"/>
          <w:color w:val="000000"/>
          <w:sz w:val="28"/>
        </w:rPr>
        <w:t>
      ТО – тұрақ орны;</w:t>
      </w:r>
    </w:p>
    <w:bookmarkEnd w:id="13"/>
    <w:bookmarkStart w:name="z19" w:id="14"/>
    <w:p>
      <w:pPr>
        <w:spacing w:after="0"/>
        <w:ind w:left="0"/>
        <w:jc w:val="both"/>
      </w:pPr>
      <w:r>
        <w:rPr>
          <w:rFonts w:ascii="Times New Roman"/>
          <w:b w:val="false"/>
          <w:i w:val="false"/>
          <w:color w:val="000000"/>
          <w:sz w:val="28"/>
        </w:rPr>
        <w:t>
      ТСЖ – тежеудің соңғы жолағы;</w:t>
      </w:r>
    </w:p>
    <w:bookmarkEnd w:id="14"/>
    <w:bookmarkStart w:name="z20" w:id="15"/>
    <w:p>
      <w:pPr>
        <w:spacing w:after="0"/>
        <w:ind w:left="0"/>
        <w:jc w:val="both"/>
      </w:pPr>
      <w:r>
        <w:rPr>
          <w:rFonts w:ascii="Times New Roman"/>
          <w:b w:val="false"/>
          <w:i w:val="false"/>
          <w:color w:val="000000"/>
          <w:sz w:val="28"/>
        </w:rPr>
        <w:t>
      ҰҚЖ – ұшу-қону жолағы;</w:t>
      </w:r>
    </w:p>
    <w:bookmarkEnd w:id="15"/>
    <w:bookmarkStart w:name="z21" w:id="16"/>
    <w:p>
      <w:pPr>
        <w:spacing w:after="0"/>
        <w:ind w:left="0"/>
        <w:jc w:val="both"/>
      </w:pPr>
      <w:r>
        <w:rPr>
          <w:rFonts w:ascii="Times New Roman"/>
          <w:b w:val="false"/>
          <w:i w:val="false"/>
          <w:color w:val="000000"/>
          <w:sz w:val="28"/>
        </w:rPr>
        <w:t>
      AD – әуеайлақтар;</w:t>
      </w:r>
    </w:p>
    <w:bookmarkEnd w:id="16"/>
    <w:bookmarkStart w:name="z22" w:id="17"/>
    <w:p>
      <w:pPr>
        <w:spacing w:after="0"/>
        <w:ind w:left="0"/>
        <w:jc w:val="both"/>
      </w:pPr>
      <w:r>
        <w:rPr>
          <w:rFonts w:ascii="Times New Roman"/>
          <w:b w:val="false"/>
          <w:i w:val="false"/>
          <w:color w:val="000000"/>
          <w:sz w:val="28"/>
        </w:rPr>
        <w:t>
      ADIZ – әуе шабуылына қарсы қорғанысын тану аймағы;</w:t>
      </w:r>
    </w:p>
    <w:bookmarkEnd w:id="17"/>
    <w:bookmarkStart w:name="z23" w:id="18"/>
    <w:p>
      <w:pPr>
        <w:spacing w:after="0"/>
        <w:ind w:left="0"/>
        <w:jc w:val="both"/>
      </w:pPr>
      <w:r>
        <w:rPr>
          <w:rFonts w:ascii="Times New Roman"/>
          <w:b w:val="false"/>
          <w:i w:val="false"/>
          <w:color w:val="000000"/>
          <w:sz w:val="28"/>
        </w:rPr>
        <w:t>
      AFS – авиациялық белгіленген қызметі;</w:t>
      </w:r>
    </w:p>
    <w:bookmarkEnd w:id="18"/>
    <w:bookmarkStart w:name="z24" w:id="19"/>
    <w:p>
      <w:pPr>
        <w:spacing w:after="0"/>
        <w:ind w:left="0"/>
        <w:jc w:val="both"/>
      </w:pPr>
      <w:r>
        <w:rPr>
          <w:rFonts w:ascii="Times New Roman"/>
          <w:b w:val="false"/>
          <w:i w:val="false"/>
          <w:color w:val="000000"/>
          <w:sz w:val="28"/>
        </w:rPr>
        <w:t>
      AFTN – электр байланыстың бекітілген авиациялық желісі;</w:t>
      </w:r>
    </w:p>
    <w:bookmarkEnd w:id="19"/>
    <w:bookmarkStart w:name="z25" w:id="20"/>
    <w:p>
      <w:pPr>
        <w:spacing w:after="0"/>
        <w:ind w:left="0"/>
        <w:jc w:val="both"/>
      </w:pPr>
      <w:r>
        <w:rPr>
          <w:rFonts w:ascii="Times New Roman"/>
          <w:b w:val="false"/>
          <w:i w:val="false"/>
          <w:color w:val="000000"/>
          <w:sz w:val="28"/>
        </w:rPr>
        <w:t>
      AIC – аэронавигациялық ақпарат циркуляры;</w:t>
      </w:r>
    </w:p>
    <w:bookmarkEnd w:id="20"/>
    <w:bookmarkStart w:name="z26" w:id="21"/>
    <w:p>
      <w:pPr>
        <w:spacing w:after="0"/>
        <w:ind w:left="0"/>
        <w:jc w:val="both"/>
      </w:pPr>
      <w:r>
        <w:rPr>
          <w:rFonts w:ascii="Times New Roman"/>
          <w:b w:val="false"/>
          <w:i w:val="false"/>
          <w:color w:val="000000"/>
          <w:sz w:val="28"/>
        </w:rPr>
        <w:t>
      AIP – аэронавигациялық ақпарат жинағы;</w:t>
      </w:r>
    </w:p>
    <w:bookmarkEnd w:id="21"/>
    <w:bookmarkStart w:name="z27" w:id="22"/>
    <w:p>
      <w:pPr>
        <w:spacing w:after="0"/>
        <w:ind w:left="0"/>
        <w:jc w:val="both"/>
      </w:pPr>
      <w:r>
        <w:rPr>
          <w:rFonts w:ascii="Times New Roman"/>
          <w:b w:val="false"/>
          <w:i w:val="false"/>
          <w:color w:val="000000"/>
          <w:sz w:val="28"/>
        </w:rPr>
        <w:t>
      AMA – аймақтағы ең төменгі абсолюттік ұшу биіктігі;</w:t>
      </w:r>
    </w:p>
    <w:bookmarkEnd w:id="22"/>
    <w:bookmarkStart w:name="z28" w:id="23"/>
    <w:p>
      <w:pPr>
        <w:spacing w:after="0"/>
        <w:ind w:left="0"/>
        <w:jc w:val="both"/>
      </w:pPr>
      <w:r>
        <w:rPr>
          <w:rFonts w:ascii="Times New Roman"/>
          <w:b w:val="false"/>
          <w:i w:val="false"/>
          <w:color w:val="000000"/>
          <w:sz w:val="28"/>
        </w:rPr>
        <w:t>
      ARP – әуеайлақтың бақылау нүктесі;</w:t>
      </w:r>
    </w:p>
    <w:bookmarkEnd w:id="23"/>
    <w:bookmarkStart w:name="z29" w:id="24"/>
    <w:p>
      <w:pPr>
        <w:spacing w:after="0"/>
        <w:ind w:left="0"/>
        <w:jc w:val="both"/>
      </w:pPr>
      <w:r>
        <w:rPr>
          <w:rFonts w:ascii="Times New Roman"/>
          <w:b w:val="false"/>
          <w:i w:val="false"/>
          <w:color w:val="000000"/>
          <w:sz w:val="28"/>
        </w:rPr>
        <w:t>
      CRC – циклдық артық код;</w:t>
      </w:r>
    </w:p>
    <w:bookmarkEnd w:id="24"/>
    <w:bookmarkStart w:name="z30" w:id="25"/>
    <w:p>
      <w:pPr>
        <w:spacing w:after="0"/>
        <w:ind w:left="0"/>
        <w:jc w:val="both"/>
      </w:pPr>
      <w:r>
        <w:rPr>
          <w:rFonts w:ascii="Times New Roman"/>
          <w:b w:val="false"/>
          <w:i w:val="false"/>
          <w:color w:val="000000"/>
          <w:sz w:val="28"/>
        </w:rPr>
        <w:t>
      CTA – диспетчерлік аудан;</w:t>
      </w:r>
    </w:p>
    <w:bookmarkEnd w:id="25"/>
    <w:bookmarkStart w:name="z31" w:id="26"/>
    <w:p>
      <w:pPr>
        <w:spacing w:after="0"/>
        <w:ind w:left="0"/>
        <w:jc w:val="both"/>
      </w:pPr>
      <w:r>
        <w:rPr>
          <w:rFonts w:ascii="Times New Roman"/>
          <w:b w:val="false"/>
          <w:i w:val="false"/>
          <w:color w:val="000000"/>
          <w:sz w:val="28"/>
        </w:rPr>
        <w:t>
      CTR – диспетчерлік аймақ;</w:t>
      </w:r>
    </w:p>
    <w:bookmarkEnd w:id="26"/>
    <w:bookmarkStart w:name="z32" w:id="27"/>
    <w:p>
      <w:pPr>
        <w:spacing w:after="0"/>
        <w:ind w:left="0"/>
        <w:jc w:val="both"/>
      </w:pPr>
      <w:r>
        <w:rPr>
          <w:rFonts w:ascii="Times New Roman"/>
          <w:b w:val="false"/>
          <w:i w:val="false"/>
          <w:color w:val="000000"/>
          <w:sz w:val="28"/>
        </w:rPr>
        <w:t>
      DME – қашықтықты өлшейтін жабдық;</w:t>
      </w:r>
    </w:p>
    <w:bookmarkEnd w:id="27"/>
    <w:bookmarkStart w:name="z33" w:id="28"/>
    <w:p>
      <w:pPr>
        <w:spacing w:after="0"/>
        <w:ind w:left="0"/>
        <w:jc w:val="both"/>
      </w:pPr>
      <w:r>
        <w:rPr>
          <w:rFonts w:ascii="Times New Roman"/>
          <w:b w:val="false"/>
          <w:i w:val="false"/>
          <w:color w:val="000000"/>
          <w:sz w:val="28"/>
        </w:rPr>
        <w:t>
      ENR – бағыт;</w:t>
      </w:r>
    </w:p>
    <w:bookmarkEnd w:id="28"/>
    <w:bookmarkStart w:name="z34" w:id="29"/>
    <w:p>
      <w:pPr>
        <w:spacing w:after="0"/>
        <w:ind w:left="0"/>
        <w:jc w:val="both"/>
      </w:pPr>
      <w:r>
        <w:rPr>
          <w:rFonts w:ascii="Times New Roman"/>
          <w:b w:val="false"/>
          <w:i w:val="false"/>
          <w:color w:val="000000"/>
          <w:sz w:val="28"/>
        </w:rPr>
        <w:t>
      FATO – қонуға кірудің және ұшудың соңғы кезеңінің аймағы;</w:t>
      </w:r>
    </w:p>
    <w:bookmarkEnd w:id="29"/>
    <w:bookmarkStart w:name="z35" w:id="30"/>
    <w:p>
      <w:pPr>
        <w:spacing w:after="0"/>
        <w:ind w:left="0"/>
        <w:jc w:val="both"/>
      </w:pPr>
      <w:r>
        <w:rPr>
          <w:rFonts w:ascii="Times New Roman"/>
          <w:b w:val="false"/>
          <w:i w:val="false"/>
          <w:color w:val="000000"/>
          <w:sz w:val="28"/>
        </w:rPr>
        <w:t>
      FAF/FAP – қонуға кірудің соңғы кезеңінің бақылау нүктесі;</w:t>
      </w:r>
    </w:p>
    <w:bookmarkEnd w:id="30"/>
    <w:bookmarkStart w:name="z36" w:id="31"/>
    <w:p>
      <w:pPr>
        <w:spacing w:after="0"/>
        <w:ind w:left="0"/>
        <w:jc w:val="both"/>
      </w:pPr>
      <w:r>
        <w:rPr>
          <w:rFonts w:ascii="Times New Roman"/>
          <w:b w:val="false"/>
          <w:i w:val="false"/>
          <w:color w:val="000000"/>
          <w:sz w:val="28"/>
        </w:rPr>
        <w:t>
      GEN – жалпы ережелер;</w:t>
      </w:r>
    </w:p>
    <w:bookmarkEnd w:id="31"/>
    <w:bookmarkStart w:name="z37" w:id="32"/>
    <w:p>
      <w:pPr>
        <w:spacing w:after="0"/>
        <w:ind w:left="0"/>
        <w:jc w:val="both"/>
      </w:pPr>
      <w:r>
        <w:rPr>
          <w:rFonts w:ascii="Times New Roman"/>
          <w:b w:val="false"/>
          <w:i w:val="false"/>
          <w:color w:val="000000"/>
          <w:sz w:val="28"/>
        </w:rPr>
        <w:t>
      GNSS – жаһандық навигациялық спутниктік жүйе;</w:t>
      </w:r>
    </w:p>
    <w:bookmarkEnd w:id="32"/>
    <w:bookmarkStart w:name="z38" w:id="33"/>
    <w:p>
      <w:pPr>
        <w:spacing w:after="0"/>
        <w:ind w:left="0"/>
        <w:jc w:val="both"/>
      </w:pPr>
      <w:r>
        <w:rPr>
          <w:rFonts w:ascii="Times New Roman"/>
          <w:b w:val="false"/>
          <w:i w:val="false"/>
          <w:color w:val="000000"/>
          <w:sz w:val="28"/>
        </w:rPr>
        <w:t>
      HRP – тікұшақ айлағының бақылау нүктесі;</w:t>
      </w:r>
    </w:p>
    <w:bookmarkEnd w:id="33"/>
    <w:bookmarkStart w:name="z39" w:id="34"/>
    <w:p>
      <w:pPr>
        <w:spacing w:after="0"/>
        <w:ind w:left="0"/>
        <w:jc w:val="both"/>
      </w:pPr>
      <w:r>
        <w:rPr>
          <w:rFonts w:ascii="Times New Roman"/>
          <w:b w:val="false"/>
          <w:i w:val="false"/>
          <w:color w:val="000000"/>
          <w:sz w:val="28"/>
        </w:rPr>
        <w:t>
      IAF – қонуға кірудің бастапқы кезеңінің нүктесі;</w:t>
      </w:r>
    </w:p>
    <w:bookmarkEnd w:id="34"/>
    <w:bookmarkStart w:name="z40" w:id="35"/>
    <w:p>
      <w:pPr>
        <w:spacing w:after="0"/>
        <w:ind w:left="0"/>
        <w:jc w:val="both"/>
      </w:pPr>
      <w:r>
        <w:rPr>
          <w:rFonts w:ascii="Times New Roman"/>
          <w:b w:val="false"/>
          <w:i w:val="false"/>
          <w:color w:val="000000"/>
          <w:sz w:val="28"/>
        </w:rPr>
        <w:t>
      IF – қонуға кірудің аралық кезеңінің нүктесі;</w:t>
      </w:r>
    </w:p>
    <w:bookmarkEnd w:id="35"/>
    <w:bookmarkStart w:name="z41" w:id="36"/>
    <w:p>
      <w:pPr>
        <w:spacing w:after="0"/>
        <w:ind w:left="0"/>
        <w:jc w:val="both"/>
      </w:pPr>
      <w:r>
        <w:rPr>
          <w:rFonts w:ascii="Times New Roman"/>
          <w:b w:val="false"/>
          <w:i w:val="false"/>
          <w:color w:val="000000"/>
          <w:sz w:val="28"/>
        </w:rPr>
        <w:t>
      ILS – аспаптар бойынша қонуға кіру жүйесі;</w:t>
      </w:r>
    </w:p>
    <w:bookmarkEnd w:id="36"/>
    <w:bookmarkStart w:name="z42" w:id="37"/>
    <w:p>
      <w:pPr>
        <w:spacing w:after="0"/>
        <w:ind w:left="0"/>
        <w:jc w:val="both"/>
      </w:pPr>
      <w:r>
        <w:rPr>
          <w:rFonts w:ascii="Times New Roman"/>
          <w:b w:val="false"/>
          <w:i w:val="false"/>
          <w:color w:val="000000"/>
          <w:sz w:val="28"/>
        </w:rPr>
        <w:t>
      INS – инерциялық навигациялық жүйе;</w:t>
      </w:r>
    </w:p>
    <w:bookmarkEnd w:id="37"/>
    <w:bookmarkStart w:name="z43" w:id="38"/>
    <w:p>
      <w:pPr>
        <w:spacing w:after="0"/>
        <w:ind w:left="0"/>
        <w:jc w:val="both"/>
      </w:pPr>
      <w:r>
        <w:rPr>
          <w:rFonts w:ascii="Times New Roman"/>
          <w:b w:val="false"/>
          <w:i w:val="false"/>
          <w:color w:val="000000"/>
          <w:sz w:val="28"/>
        </w:rPr>
        <w:t>
      MAPt – екінші айналымға кету нүктесі;</w:t>
      </w:r>
    </w:p>
    <w:bookmarkEnd w:id="38"/>
    <w:bookmarkStart w:name="z44" w:id="39"/>
    <w:p>
      <w:pPr>
        <w:spacing w:after="0"/>
        <w:ind w:left="0"/>
        <w:jc w:val="both"/>
      </w:pPr>
      <w:r>
        <w:rPr>
          <w:rFonts w:ascii="Times New Roman"/>
          <w:b w:val="false"/>
          <w:i w:val="false"/>
          <w:color w:val="000000"/>
          <w:sz w:val="28"/>
        </w:rPr>
        <w:t>
      MDA/H – төмендеудің ең төменгі абсолюттік/салыстырмалы биіктігі;</w:t>
      </w:r>
    </w:p>
    <w:bookmarkEnd w:id="39"/>
    <w:bookmarkStart w:name="z45" w:id="40"/>
    <w:p>
      <w:pPr>
        <w:spacing w:after="0"/>
        <w:ind w:left="0"/>
        <w:jc w:val="both"/>
      </w:pPr>
      <w:r>
        <w:rPr>
          <w:rFonts w:ascii="Times New Roman"/>
          <w:b w:val="false"/>
          <w:i w:val="false"/>
          <w:color w:val="000000"/>
          <w:sz w:val="28"/>
        </w:rPr>
        <w:t>
      MEA – бағыт бойынша ұшудың ең төменгі абсолюттік биіктігі;</w:t>
      </w:r>
    </w:p>
    <w:bookmarkEnd w:id="40"/>
    <w:bookmarkStart w:name="z46" w:id="41"/>
    <w:p>
      <w:pPr>
        <w:spacing w:after="0"/>
        <w:ind w:left="0"/>
        <w:jc w:val="both"/>
      </w:pPr>
      <w:r>
        <w:rPr>
          <w:rFonts w:ascii="Times New Roman"/>
          <w:b w:val="false"/>
          <w:i w:val="false"/>
          <w:color w:val="000000"/>
          <w:sz w:val="28"/>
        </w:rPr>
        <w:t>
      MLS – қонуға кірудің қысқа толқынды жүйесі;</w:t>
      </w:r>
    </w:p>
    <w:bookmarkEnd w:id="41"/>
    <w:bookmarkStart w:name="z47" w:id="42"/>
    <w:p>
      <w:pPr>
        <w:spacing w:after="0"/>
        <w:ind w:left="0"/>
        <w:jc w:val="both"/>
      </w:pPr>
      <w:r>
        <w:rPr>
          <w:rFonts w:ascii="Times New Roman"/>
          <w:b w:val="false"/>
          <w:i w:val="false"/>
          <w:color w:val="000000"/>
          <w:sz w:val="28"/>
        </w:rPr>
        <w:t>
      MOCA – кедергілерді ұшып өтудің ең төменгі абсолюттік биіктігі;</w:t>
      </w:r>
    </w:p>
    <w:bookmarkEnd w:id="42"/>
    <w:bookmarkStart w:name="z48" w:id="43"/>
    <w:p>
      <w:pPr>
        <w:spacing w:after="0"/>
        <w:ind w:left="0"/>
        <w:jc w:val="both"/>
      </w:pPr>
      <w:r>
        <w:rPr>
          <w:rFonts w:ascii="Times New Roman"/>
          <w:b w:val="false"/>
          <w:i w:val="false"/>
          <w:color w:val="000000"/>
          <w:sz w:val="28"/>
        </w:rPr>
        <w:t>
      MSL – теңіздің орташа деңгейі;</w:t>
      </w:r>
    </w:p>
    <w:bookmarkEnd w:id="43"/>
    <w:bookmarkStart w:name="z49" w:id="44"/>
    <w:p>
      <w:pPr>
        <w:spacing w:after="0"/>
        <w:ind w:left="0"/>
        <w:jc w:val="both"/>
      </w:pPr>
      <w:r>
        <w:rPr>
          <w:rFonts w:ascii="Times New Roman"/>
          <w:b w:val="false"/>
          <w:i w:val="false"/>
          <w:color w:val="000000"/>
          <w:sz w:val="28"/>
        </w:rPr>
        <w:t>
      NAVAID – навигациялық құрал;</w:t>
      </w:r>
    </w:p>
    <w:bookmarkEnd w:id="44"/>
    <w:bookmarkStart w:name="z50" w:id="45"/>
    <w:p>
      <w:pPr>
        <w:spacing w:after="0"/>
        <w:ind w:left="0"/>
        <w:jc w:val="both"/>
      </w:pPr>
      <w:r>
        <w:rPr>
          <w:rFonts w:ascii="Times New Roman"/>
          <w:b w:val="false"/>
          <w:i w:val="false"/>
          <w:color w:val="000000"/>
          <w:sz w:val="28"/>
        </w:rPr>
        <w:t>
      NDB – бағытталмаған радиомаяк;</w:t>
      </w:r>
    </w:p>
    <w:bookmarkEnd w:id="45"/>
    <w:bookmarkStart w:name="z51" w:id="46"/>
    <w:p>
      <w:pPr>
        <w:spacing w:after="0"/>
        <w:ind w:left="0"/>
        <w:jc w:val="both"/>
      </w:pPr>
      <w:r>
        <w:rPr>
          <w:rFonts w:ascii="Times New Roman"/>
          <w:b w:val="false"/>
          <w:i w:val="false"/>
          <w:color w:val="000000"/>
          <w:sz w:val="28"/>
        </w:rPr>
        <w:t>
      NIL – ақпараттың жоқтығы;</w:t>
      </w:r>
    </w:p>
    <w:bookmarkEnd w:id="46"/>
    <w:bookmarkStart w:name="z52" w:id="47"/>
    <w:p>
      <w:pPr>
        <w:spacing w:after="0"/>
        <w:ind w:left="0"/>
        <w:jc w:val="both"/>
      </w:pPr>
      <w:r>
        <w:rPr>
          <w:rFonts w:ascii="Times New Roman"/>
          <w:b w:val="false"/>
          <w:i w:val="false"/>
          <w:color w:val="000000"/>
          <w:sz w:val="28"/>
        </w:rPr>
        <w:t>
      OCA/H – кедергілерді ұшып өтудің абсолюттік/салыстырмалы биіктігі;</w:t>
      </w:r>
    </w:p>
    <w:bookmarkEnd w:id="47"/>
    <w:bookmarkStart w:name="z53" w:id="48"/>
    <w:p>
      <w:pPr>
        <w:spacing w:after="0"/>
        <w:ind w:left="0"/>
        <w:jc w:val="both"/>
      </w:pPr>
      <w:r>
        <w:rPr>
          <w:rFonts w:ascii="Times New Roman"/>
          <w:b w:val="false"/>
          <w:i w:val="false"/>
          <w:color w:val="000000"/>
          <w:sz w:val="28"/>
        </w:rPr>
        <w:t>
      OFZ – кедергілерден бос аймақ;</w:t>
      </w:r>
    </w:p>
    <w:bookmarkEnd w:id="48"/>
    <w:bookmarkStart w:name="z54" w:id="49"/>
    <w:p>
      <w:pPr>
        <w:spacing w:after="0"/>
        <w:ind w:left="0"/>
        <w:jc w:val="both"/>
      </w:pPr>
      <w:r>
        <w:rPr>
          <w:rFonts w:ascii="Times New Roman"/>
          <w:b w:val="false"/>
          <w:i w:val="false"/>
          <w:color w:val="000000"/>
          <w:sz w:val="28"/>
        </w:rPr>
        <w:t>
      RNAV – аймақтық навигация;</w:t>
      </w:r>
    </w:p>
    <w:bookmarkEnd w:id="49"/>
    <w:bookmarkStart w:name="z55" w:id="50"/>
    <w:p>
      <w:pPr>
        <w:spacing w:after="0"/>
        <w:ind w:left="0"/>
        <w:jc w:val="both"/>
      </w:pPr>
      <w:r>
        <w:rPr>
          <w:rFonts w:ascii="Times New Roman"/>
          <w:b w:val="false"/>
          <w:i w:val="false"/>
          <w:color w:val="000000"/>
          <w:sz w:val="28"/>
        </w:rPr>
        <w:t>
      RVR – ұшу-қону жолағындағы көріну қашықтығы;</w:t>
      </w:r>
    </w:p>
    <w:bookmarkEnd w:id="50"/>
    <w:bookmarkStart w:name="z56" w:id="51"/>
    <w:p>
      <w:pPr>
        <w:spacing w:after="0"/>
        <w:ind w:left="0"/>
        <w:jc w:val="both"/>
      </w:pPr>
      <w:r>
        <w:rPr>
          <w:rFonts w:ascii="Times New Roman"/>
          <w:b w:val="false"/>
          <w:i w:val="false"/>
          <w:color w:val="000000"/>
          <w:sz w:val="28"/>
        </w:rPr>
        <w:t>
      SID – аспаптар бойынша стандарттық ұшу;</w:t>
      </w:r>
    </w:p>
    <w:bookmarkEnd w:id="51"/>
    <w:bookmarkStart w:name="z57" w:id="52"/>
    <w:p>
      <w:pPr>
        <w:spacing w:after="0"/>
        <w:ind w:left="0"/>
        <w:jc w:val="both"/>
      </w:pPr>
      <w:r>
        <w:rPr>
          <w:rFonts w:ascii="Times New Roman"/>
          <w:b w:val="false"/>
          <w:i w:val="false"/>
          <w:color w:val="000000"/>
          <w:sz w:val="28"/>
        </w:rPr>
        <w:t>
      STAR – аспаптар бойынша келудің стандарттық схемасы;</w:t>
      </w:r>
    </w:p>
    <w:bookmarkEnd w:id="52"/>
    <w:bookmarkStart w:name="z58" w:id="53"/>
    <w:p>
      <w:pPr>
        <w:spacing w:after="0"/>
        <w:ind w:left="0"/>
        <w:jc w:val="both"/>
      </w:pPr>
      <w:r>
        <w:rPr>
          <w:rFonts w:ascii="Times New Roman"/>
          <w:b w:val="false"/>
          <w:i w:val="false"/>
          <w:color w:val="000000"/>
          <w:sz w:val="28"/>
        </w:rPr>
        <w:t>
      TAA – әуеайлақ маңына ұшып келудің абсолюттік биіктігі;</w:t>
      </w:r>
    </w:p>
    <w:bookmarkEnd w:id="53"/>
    <w:bookmarkStart w:name="z59" w:id="54"/>
    <w:p>
      <w:pPr>
        <w:spacing w:after="0"/>
        <w:ind w:left="0"/>
        <w:jc w:val="both"/>
      </w:pPr>
      <w:r>
        <w:rPr>
          <w:rFonts w:ascii="Times New Roman"/>
          <w:b w:val="false"/>
          <w:i w:val="false"/>
          <w:color w:val="000000"/>
          <w:sz w:val="28"/>
        </w:rPr>
        <w:t>
      TLOF – жерге қону және көтерілу аймағы;</w:t>
      </w:r>
    </w:p>
    <w:bookmarkEnd w:id="54"/>
    <w:bookmarkStart w:name="z60" w:id="55"/>
    <w:p>
      <w:pPr>
        <w:spacing w:after="0"/>
        <w:ind w:left="0"/>
        <w:jc w:val="both"/>
      </w:pPr>
      <w:r>
        <w:rPr>
          <w:rFonts w:ascii="Times New Roman"/>
          <w:b w:val="false"/>
          <w:i w:val="false"/>
          <w:color w:val="000000"/>
          <w:sz w:val="28"/>
        </w:rPr>
        <w:t>
      UTC – дүниежүзілік үйлестіру уақыты;</w:t>
      </w:r>
    </w:p>
    <w:bookmarkEnd w:id="55"/>
    <w:bookmarkStart w:name="z61" w:id="56"/>
    <w:p>
      <w:pPr>
        <w:spacing w:after="0"/>
        <w:ind w:left="0"/>
        <w:jc w:val="both"/>
      </w:pPr>
      <w:r>
        <w:rPr>
          <w:rFonts w:ascii="Times New Roman"/>
          <w:b w:val="false"/>
          <w:i w:val="false"/>
          <w:color w:val="000000"/>
          <w:sz w:val="28"/>
        </w:rPr>
        <w:t>
      VOR– көп бағытты ӨЖЖ радиомаяк;</w:t>
      </w:r>
    </w:p>
    <w:bookmarkEnd w:id="56"/>
    <w:bookmarkStart w:name="z62" w:id="57"/>
    <w:p>
      <w:pPr>
        <w:spacing w:after="0"/>
        <w:ind w:left="0"/>
        <w:jc w:val="both"/>
      </w:pPr>
      <w:r>
        <w:rPr>
          <w:rFonts w:ascii="Times New Roman"/>
          <w:b w:val="false"/>
          <w:i w:val="false"/>
          <w:color w:val="000000"/>
          <w:sz w:val="28"/>
        </w:rPr>
        <w:t>
      WGS-84 – 1984 жылғы дүниежүзілік геодезиялық жүйе.";</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64" w:id="58"/>
    <w:p>
      <w:pPr>
        <w:spacing w:after="0"/>
        <w:ind w:left="0"/>
        <w:jc w:val="both"/>
      </w:pPr>
      <w:r>
        <w:rPr>
          <w:rFonts w:ascii="Times New Roman"/>
          <w:b w:val="false"/>
          <w:i w:val="false"/>
          <w:color w:val="000000"/>
          <w:sz w:val="28"/>
        </w:rPr>
        <w:t>
      "19. Әуе кемелерінің ұшуын қамтамасыз ету, әуе қозғалысына қызмет көрсету және әуе қозғалысын басқару мақсаттары үшін ұсынылатын аэронавигациялық ақпарат (аэронавигациялық деректер) өнімдеріне цифрлық деректер массивтері түрінде немесе стандартталған форматта баспа түрінде немесе электрондық жеткізгіштерде немесе азаматтық авиация саласындағы уәкілетті органға ведомстволық бағынысты мемлекеттік кәсіпорын болып табылатын АҚК берушісінің сайтында жарияланатын, мыналар жатады:</w:t>
      </w:r>
    </w:p>
    <w:bookmarkEnd w:id="58"/>
    <w:bookmarkStart w:name="z65" w:id="59"/>
    <w:p>
      <w:pPr>
        <w:spacing w:after="0"/>
        <w:ind w:left="0"/>
        <w:jc w:val="both"/>
      </w:pPr>
      <w:r>
        <w:rPr>
          <w:rFonts w:ascii="Times New Roman"/>
          <w:b w:val="false"/>
          <w:i w:val="false"/>
          <w:color w:val="000000"/>
          <w:sz w:val="28"/>
        </w:rPr>
        <w:t>
      1) AIP, өзгерістер мен толықтыруларды қоса алғанда;</w:t>
      </w:r>
    </w:p>
    <w:bookmarkEnd w:id="59"/>
    <w:bookmarkStart w:name="z66" w:id="60"/>
    <w:p>
      <w:pPr>
        <w:spacing w:after="0"/>
        <w:ind w:left="0"/>
        <w:jc w:val="both"/>
      </w:pPr>
      <w:r>
        <w:rPr>
          <w:rFonts w:ascii="Times New Roman"/>
          <w:b w:val="false"/>
          <w:i w:val="false"/>
          <w:color w:val="000000"/>
          <w:sz w:val="28"/>
        </w:rPr>
        <w:t>
      2) AIC;</w:t>
      </w:r>
    </w:p>
    <w:bookmarkEnd w:id="60"/>
    <w:bookmarkStart w:name="z67" w:id="61"/>
    <w:p>
      <w:pPr>
        <w:spacing w:after="0"/>
        <w:ind w:left="0"/>
        <w:jc w:val="both"/>
      </w:pPr>
      <w:r>
        <w:rPr>
          <w:rFonts w:ascii="Times New Roman"/>
          <w:b w:val="false"/>
          <w:i w:val="false"/>
          <w:color w:val="000000"/>
          <w:sz w:val="28"/>
        </w:rPr>
        <w:t>
      3) аэронавигациялық карталар;</w:t>
      </w:r>
    </w:p>
    <w:bookmarkEnd w:id="61"/>
    <w:bookmarkStart w:name="z68" w:id="62"/>
    <w:p>
      <w:pPr>
        <w:spacing w:after="0"/>
        <w:ind w:left="0"/>
        <w:jc w:val="both"/>
      </w:pPr>
      <w:r>
        <w:rPr>
          <w:rFonts w:ascii="Times New Roman"/>
          <w:b w:val="false"/>
          <w:i w:val="false"/>
          <w:color w:val="000000"/>
          <w:sz w:val="28"/>
        </w:rPr>
        <w:t>
      4) NOTAM;</w:t>
      </w:r>
    </w:p>
    <w:bookmarkEnd w:id="62"/>
    <w:bookmarkStart w:name="z69" w:id="63"/>
    <w:p>
      <w:pPr>
        <w:spacing w:after="0"/>
        <w:ind w:left="0"/>
        <w:jc w:val="both"/>
      </w:pPr>
      <w:r>
        <w:rPr>
          <w:rFonts w:ascii="Times New Roman"/>
          <w:b w:val="false"/>
          <w:i w:val="false"/>
          <w:color w:val="000000"/>
          <w:sz w:val="28"/>
        </w:rPr>
        <w:t>
      5) сандық деректер массивтері.";</w:t>
      </w:r>
    </w:p>
    <w:bookmarkEnd w:id="63"/>
    <w:bookmarkStart w:name="z70" w:id="64"/>
    <w:p>
      <w:pPr>
        <w:spacing w:after="0"/>
        <w:ind w:left="0"/>
        <w:jc w:val="both"/>
      </w:pPr>
      <w:r>
        <w:rPr>
          <w:rFonts w:ascii="Times New Roman"/>
          <w:b w:val="false"/>
          <w:i w:val="false"/>
          <w:color w:val="000000"/>
          <w:sz w:val="28"/>
        </w:rPr>
        <w:t>
      мынадай мазмұндағы 19-1-тармақпен толықтырылсын:</w:t>
      </w:r>
    </w:p>
    <w:bookmarkEnd w:id="64"/>
    <w:bookmarkStart w:name="z71" w:id="65"/>
    <w:p>
      <w:pPr>
        <w:spacing w:after="0"/>
        <w:ind w:left="0"/>
        <w:jc w:val="both"/>
      </w:pPr>
      <w:r>
        <w:rPr>
          <w:rFonts w:ascii="Times New Roman"/>
          <w:b w:val="false"/>
          <w:i w:val="false"/>
          <w:color w:val="000000"/>
          <w:sz w:val="28"/>
        </w:rPr>
        <w:t>
      "19-1. Осы Қағидалардың 19-тармағында көрсетілген аэронавигациялық ақпараттың әртүрлі өнімдерінде бірдей аэронавигациялық деректер немесе аэронавигациялық ақпарат қайталанған жағдайларда, ААҚ рәсімдерді белгілейді және жарияланатын аэронавигациялық деректердің немесе аэронавигациялық ақпараттың келісілуін қамтамасыз етеді.";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73" w:id="66"/>
    <w:p>
      <w:pPr>
        <w:spacing w:after="0"/>
        <w:ind w:left="0"/>
        <w:jc w:val="both"/>
      </w:pPr>
      <w:r>
        <w:rPr>
          <w:rFonts w:ascii="Times New Roman"/>
          <w:b w:val="false"/>
          <w:i w:val="false"/>
          <w:color w:val="000000"/>
          <w:sz w:val="28"/>
        </w:rPr>
        <w:t>
      "20. Азаматтық авиация саласындағы уәкілетті ұйым азаматтық авиация ұйымдары мен өздерінің құрылымдық бөлімшелері арасында ААҚ AIP, өзгерістер мен толықтыруларды қоса алғанда, AIC, аэронавигациялық карталардағы, NOTAM және цифрлық деректер массивтеріндегі жариялау үшін талап етілетін бастапқы деректерді дайындау міндеттерін бөледі.";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75" w:id="67"/>
    <w:p>
      <w:pPr>
        <w:spacing w:after="0"/>
        <w:ind w:left="0"/>
        <w:jc w:val="both"/>
      </w:pPr>
      <w:r>
        <w:rPr>
          <w:rFonts w:ascii="Times New Roman"/>
          <w:b w:val="false"/>
          <w:i w:val="false"/>
          <w:color w:val="000000"/>
          <w:sz w:val="28"/>
        </w:rPr>
        <w:t>
      "28. Бастапқы аэронавигациялық ақпарат пен аэронавигациялық деректерді құрастырушылар ААҚ-мен келісім жасасады, онда беру мерзімдері, алу және алмасу әдістері, ААҚ-да аэронавигациялық ақпарат пен аэронавигациялық деректерді беруге жауапты тұлғалар, сондай-ақ аэронавигациялық ақпарат пен аэронавигациялық деректердің көлемі мен сапасына қойылатын талаптар айқындалады.</w:t>
      </w:r>
    </w:p>
    <w:bookmarkEnd w:id="67"/>
    <w:bookmarkStart w:name="z76" w:id="68"/>
    <w:p>
      <w:pPr>
        <w:spacing w:after="0"/>
        <w:ind w:left="0"/>
        <w:jc w:val="both"/>
      </w:pPr>
      <w:r>
        <w:rPr>
          <w:rFonts w:ascii="Times New Roman"/>
          <w:b w:val="false"/>
          <w:i w:val="false"/>
          <w:color w:val="000000"/>
          <w:sz w:val="28"/>
        </w:rPr>
        <w:t>
      Бастапқы аэронавигациялық ақпаратты (аэронавигациялық деректерді) құрастырушылар:</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егер аэронавигациялық ақпарат AIP-те жариялауға арналған болса,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AIP-ке өзгертуге арналған өтінім. Өтінім азаматтық авиация саласындағы уәкілетті органға ведомстволық бағынысты мемлекеттік кәсіпорын болып табылатын АҚК берушісінің ресми интернет-ресурсы арқылы беріледі не электрондық пошта арқылы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егер аэронавигациялық ақпарат NOTAM хабарламасы түрінде жариялауға арналған болса,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NOTAM басылымына арналған өтінім. Өтінім AFTN желісі бойынша немесе AFTN желісі болмаған немесе жұмыс істемеген жағдайда электрондық пошта арқылы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ААҚ қажет болған жағдайда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AIP-тың бөлімдеріне сәйкес бастапқы аэронавигациялық ақпаратты және аэронавигациялық деректерді басқа құрастырушылардың құзыретіне кіретін бастапқы аэронавигациялық ақпаратты және аэронавигациялық деректерді құрастырушының функцияларын орындайды.";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3-параграфтың</w:t>
      </w:r>
      <w:r>
        <w:rPr>
          <w:rFonts w:ascii="Times New Roman"/>
          <w:b w:val="false"/>
          <w:i w:val="false"/>
          <w:color w:val="000000"/>
          <w:sz w:val="28"/>
        </w:rPr>
        <w:t xml:space="preserve"> тақырыбы мынадай редакцияда жазылсын:</w:t>
      </w:r>
    </w:p>
    <w:bookmarkStart w:name="z82" w:id="69"/>
    <w:p>
      <w:pPr>
        <w:spacing w:after="0"/>
        <w:ind w:left="0"/>
        <w:jc w:val="both"/>
      </w:pPr>
      <w:r>
        <w:rPr>
          <w:rFonts w:ascii="Times New Roman"/>
          <w:b w:val="false"/>
          <w:i w:val="false"/>
          <w:color w:val="000000"/>
          <w:sz w:val="28"/>
        </w:rPr>
        <w:t>
      "3-параграф. Аэронавигациялық карталарды жариялау";</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"66-1. 1:500 000 масштабтағы аэронавигациялық карта (ИКАО) аэронавигациялық ақпарат өнімі түрінде ұсынылады,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жасалады және азаматтық авиация саласындағы уәкілетті органға ведомстволық бағынысты мемлекеттік кәсіпорын болып табылатын аэронавигациялық қызмет көрсетуді берушінің интернет-ресурсында орналастырылады.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14-параграфына сәйкес 1:500 000 масштабтағы аэронавигациялық картаға (ИКАО) түсірілуге жататын аэронавигациялық ақпаратқа (аэронавигациялық деректерге) тұрақты өзгерістер енгізілген кезде көрсетілген карта AIRAC мерзімдеріне сәйкес қайта шығарылуға жатады. Жаңартылған карта AIP түзетулері арқылы жарияланатын тұрақты өзгерістермен бірге күшіне 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Қағидалардың 66-тармағында санамаланған аэронавигациялық карталар Халықаралық азаматтық авиация туралы конвенцияға "Аэронавигациялық карталар" деген 4-қосымшаның талаптарына сәйкес келетін,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Республикасының Аэронавигациялық ақпарат жинағына енгізуге жататын аэронавигациялық карталарды жасауға қойылатын талаптарға сәйкес дайындалады.</w:t>
      </w:r>
    </w:p>
    <w:bookmarkStart w:name="z88" w:id="70"/>
    <w:p>
      <w:pPr>
        <w:spacing w:after="0"/>
        <w:ind w:left="0"/>
        <w:jc w:val="both"/>
      </w:pPr>
      <w:r>
        <w:rPr>
          <w:rFonts w:ascii="Times New Roman"/>
          <w:b w:val="false"/>
          <w:i w:val="false"/>
          <w:color w:val="000000"/>
          <w:sz w:val="28"/>
        </w:rPr>
        <w:t>
      Азаматтық авиация саласындағы уәкілетті ұйым Қазақстан Республикасының аумағында ұсынылатын аэронавигациялық карталардың осы Қағидаларға 4-қосымшаның белгіленген талаптарына сәйкестігін, сондай-ақ жаңартудың дәлдігі мен уақтылығын қамтамасыз ету үшін барлық қажетті шараларды қабылдайды.";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5-параграфтың</w:t>
      </w:r>
      <w:r>
        <w:rPr>
          <w:rFonts w:ascii="Times New Roman"/>
          <w:b w:val="false"/>
          <w:i w:val="false"/>
          <w:color w:val="000000"/>
          <w:sz w:val="28"/>
        </w:rPr>
        <w:t xml:space="preserve"> тақырыбы мынадай редакцияда жазылсын:</w:t>
      </w:r>
    </w:p>
    <w:bookmarkStart w:name="z90" w:id="71"/>
    <w:p>
      <w:pPr>
        <w:spacing w:after="0"/>
        <w:ind w:left="0"/>
        <w:jc w:val="both"/>
      </w:pPr>
      <w:r>
        <w:rPr>
          <w:rFonts w:ascii="Times New Roman"/>
          <w:b w:val="false"/>
          <w:i w:val="false"/>
          <w:color w:val="000000"/>
          <w:sz w:val="28"/>
        </w:rPr>
        <w:t>
      "5-параграф. Ұшу алдындағы және ұшқаннан кейінгі ақпарат";</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90-тармақтың</w:t>
      </w:r>
      <w:r>
        <w:rPr>
          <w:rFonts w:ascii="Times New Roman"/>
          <w:b w:val="false"/>
          <w:i w:val="false"/>
          <w:color w:val="000000"/>
          <w:sz w:val="28"/>
        </w:rPr>
        <w:t xml:space="preserve"> 4) тармақшасы мынадай редакцияда жазылсын:</w:t>
      </w:r>
    </w:p>
    <w:bookmarkStart w:name="z92" w:id="72"/>
    <w:p>
      <w:pPr>
        <w:spacing w:after="0"/>
        <w:ind w:left="0"/>
        <w:jc w:val="both"/>
      </w:pPr>
      <w:r>
        <w:rPr>
          <w:rFonts w:ascii="Times New Roman"/>
          <w:b w:val="false"/>
          <w:i w:val="false"/>
          <w:color w:val="000000"/>
          <w:sz w:val="28"/>
        </w:rPr>
        <w:t>
      "4) осы Қағидалардың 88-тармағының 6) тармақшасында көрсетілген компоненттерді қоспағанда, жарық-техникалық жабдық жүйесі компоненттерінің резервтік қуат көздерін қоса алғанда, әуеайлақтың (тікұшақ айлағының) жарық-техникалық жабдығы жүйесінің жартылай істен шығуына;";</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128-тармақ</w:t>
      </w:r>
      <w:r>
        <w:rPr>
          <w:rFonts w:ascii="Times New Roman"/>
          <w:b w:val="false"/>
          <w:i w:val="false"/>
          <w:color w:val="000000"/>
          <w:sz w:val="28"/>
        </w:rPr>
        <w:t xml:space="preserve"> мынадай редакцияда жазылсын</w:t>
      </w:r>
    </w:p>
    <w:bookmarkStart w:name="z94" w:id="73"/>
    <w:p>
      <w:pPr>
        <w:spacing w:after="0"/>
        <w:ind w:left="0"/>
        <w:jc w:val="both"/>
      </w:pPr>
      <w:r>
        <w:rPr>
          <w:rFonts w:ascii="Times New Roman"/>
          <w:b w:val="false"/>
          <w:i w:val="false"/>
          <w:color w:val="000000"/>
          <w:sz w:val="28"/>
        </w:rPr>
        <w:t>
      "128. Басқа ИКАО Уағдаласушы мемлекеттерінің ААҚ, авиакомпаниялар немесе аэронавигациялық карталарды дайындаумен, ұшуды орындаумен немесе қамтамасыз етумен байланысты басқа ұйымдар сұратқан төменде санамаланған аэронавигациялық ақпарат өнімдерінің әрқайсысының бір данасы (бар болса) өзара келісілген нысанда немесе форматта өтеусіз негізде ұсынылады:</w:t>
      </w:r>
    </w:p>
    <w:bookmarkEnd w:id="73"/>
    <w:bookmarkStart w:name="z95" w:id="74"/>
    <w:p>
      <w:pPr>
        <w:spacing w:after="0"/>
        <w:ind w:left="0"/>
        <w:jc w:val="both"/>
      </w:pPr>
      <w:r>
        <w:rPr>
          <w:rFonts w:ascii="Times New Roman"/>
          <w:b w:val="false"/>
          <w:i w:val="false"/>
          <w:color w:val="000000"/>
          <w:sz w:val="28"/>
        </w:rPr>
        <w:t>
      1) AIP, өзгерістер мен толықтыруларды қоса алғанда;</w:t>
      </w:r>
    </w:p>
    <w:bookmarkEnd w:id="74"/>
    <w:bookmarkStart w:name="z96" w:id="75"/>
    <w:p>
      <w:pPr>
        <w:spacing w:after="0"/>
        <w:ind w:left="0"/>
        <w:jc w:val="both"/>
      </w:pPr>
      <w:r>
        <w:rPr>
          <w:rFonts w:ascii="Times New Roman"/>
          <w:b w:val="false"/>
          <w:i w:val="false"/>
          <w:color w:val="000000"/>
          <w:sz w:val="28"/>
        </w:rPr>
        <w:t>
      2) AIC;</w:t>
      </w:r>
    </w:p>
    <w:bookmarkEnd w:id="75"/>
    <w:bookmarkStart w:name="z97" w:id="76"/>
    <w:p>
      <w:pPr>
        <w:spacing w:after="0"/>
        <w:ind w:left="0"/>
        <w:jc w:val="both"/>
      </w:pPr>
      <w:r>
        <w:rPr>
          <w:rFonts w:ascii="Times New Roman"/>
          <w:b w:val="false"/>
          <w:i w:val="false"/>
          <w:color w:val="000000"/>
          <w:sz w:val="28"/>
        </w:rPr>
        <w:t>
      3) аэронавигациялық карталар;</w:t>
      </w:r>
    </w:p>
    <w:bookmarkEnd w:id="76"/>
    <w:bookmarkStart w:name="z98" w:id="77"/>
    <w:p>
      <w:pPr>
        <w:spacing w:after="0"/>
        <w:ind w:left="0"/>
        <w:jc w:val="both"/>
      </w:pPr>
      <w:r>
        <w:rPr>
          <w:rFonts w:ascii="Times New Roman"/>
          <w:b w:val="false"/>
          <w:i w:val="false"/>
          <w:color w:val="000000"/>
          <w:sz w:val="28"/>
        </w:rPr>
        <w:t>
      4) NOTAM;</w:t>
      </w:r>
    </w:p>
    <w:bookmarkEnd w:id="77"/>
    <w:bookmarkStart w:name="z99" w:id="78"/>
    <w:p>
      <w:pPr>
        <w:spacing w:after="0"/>
        <w:ind w:left="0"/>
        <w:jc w:val="both"/>
      </w:pPr>
      <w:r>
        <w:rPr>
          <w:rFonts w:ascii="Times New Roman"/>
          <w:b w:val="false"/>
          <w:i w:val="false"/>
          <w:color w:val="000000"/>
          <w:sz w:val="28"/>
        </w:rPr>
        <w:t>
      5) сандық деректер массивтері.";</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103" w:id="79"/>
    <w:p>
      <w:pPr>
        <w:spacing w:after="0"/>
        <w:ind w:left="0"/>
        <w:jc w:val="both"/>
      </w:pPr>
      <w:r>
        <w:rPr>
          <w:rFonts w:ascii="Times New Roman"/>
          <w:b w:val="false"/>
          <w:i w:val="false"/>
          <w:color w:val="000000"/>
          <w:sz w:val="28"/>
        </w:rPr>
        <w:t>
      2. Қазақстан Республикасы Көлік министрлігінің Азаматтық авиация комитеті заңнамада белгіленген тәртіппен:</w:t>
      </w:r>
    </w:p>
    <w:bookmarkEnd w:id="79"/>
    <w:bookmarkStart w:name="z104" w:id="8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0"/>
    <w:bookmarkStart w:name="z105" w:id="81"/>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81"/>
    <w:bookmarkStart w:name="z106" w:id="8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Көлік вице-министріне жүктелсін.</w:t>
      </w:r>
    </w:p>
    <w:bookmarkEnd w:id="82"/>
    <w:bookmarkStart w:name="z107" w:id="8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Көлік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Калиакпаров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министрінің міндетін</w:t>
            </w:r>
            <w:r>
              <w:br/>
            </w:r>
            <w:r>
              <w:rPr>
                <w:rFonts w:ascii="Times New Roman"/>
                <w:b w:val="false"/>
                <w:i w:val="false"/>
                <w:color w:val="000000"/>
                <w:sz w:val="20"/>
              </w:rPr>
              <w:t>атқарушы 2024 жылғы</w:t>
            </w:r>
            <w:r>
              <w:br/>
            </w:r>
            <w:r>
              <w:rPr>
                <w:rFonts w:ascii="Times New Roman"/>
                <w:b w:val="false"/>
                <w:i w:val="false"/>
                <w:color w:val="000000"/>
                <w:sz w:val="20"/>
              </w:rPr>
              <w:t>4 қаңтардағы № 3 бұйрыққа</w:t>
            </w:r>
            <w:r>
              <w:br/>
            </w:r>
            <w:r>
              <w:rPr>
                <w:rFonts w:ascii="Times New Roman"/>
                <w:b w:val="false"/>
                <w:i w:val="false"/>
                <w:color w:val="000000"/>
                <w:sz w:val="20"/>
              </w:rPr>
              <w:t>1-қосымша</w:t>
            </w:r>
            <w:r>
              <w:br/>
            </w:r>
            <w:r>
              <w:rPr>
                <w:rFonts w:ascii="Times New Roman"/>
                <w:b w:val="false"/>
                <w:i w:val="false"/>
                <w:color w:val="000000"/>
                <w:sz w:val="20"/>
              </w:rPr>
              <w:t>Азаматтық авиацияда</w:t>
            </w:r>
            <w:r>
              <w:br/>
            </w:r>
            <w:r>
              <w:rPr>
                <w:rFonts w:ascii="Times New Roman"/>
                <w:b w:val="false"/>
                <w:i w:val="false"/>
                <w:color w:val="000000"/>
                <w:sz w:val="20"/>
              </w:rPr>
              <w:t>аэронавигациялық ақпаратпен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2-қосымша</w:t>
            </w:r>
          </w:p>
        </w:tc>
      </w:tr>
    </w:tbl>
    <w:bookmarkStart w:name="z110" w:id="84"/>
    <w:p>
      <w:pPr>
        <w:spacing w:after="0"/>
        <w:ind w:left="0"/>
        <w:jc w:val="left"/>
      </w:pPr>
      <w:r>
        <w:rPr>
          <w:rFonts w:ascii="Times New Roman"/>
          <w:b/>
          <w:i w:val="false"/>
          <w:color w:val="000000"/>
        </w:rPr>
        <w:t xml:space="preserve"> AIP-ке өзгеріс енгізуге өтінім</w:t>
      </w:r>
    </w:p>
    <w:bookmarkEnd w:id="84"/>
    <w:bookmarkStart w:name="z111" w:id="85"/>
    <w:p>
      <w:pPr>
        <w:spacing w:after="0"/>
        <w:ind w:left="0"/>
        <w:jc w:val="both"/>
      </w:pPr>
      <w:r>
        <w:rPr>
          <w:rFonts w:ascii="Times New Roman"/>
          <w:b w:val="false"/>
          <w:i w:val="false"/>
          <w:color w:val="000000"/>
          <w:sz w:val="28"/>
        </w:rPr>
        <w:t>
      Бастапқы аэронавигациялық ақпаратты (аэронавигациялық деректерді) құрастырушы</w:t>
      </w:r>
    </w:p>
    <w:bookmarkEnd w:id="85"/>
    <w:bookmarkStart w:name="z112" w:id="86"/>
    <w:p>
      <w:pPr>
        <w:spacing w:after="0"/>
        <w:ind w:left="0"/>
        <w:jc w:val="both"/>
      </w:pPr>
      <w:r>
        <w:rPr>
          <w:rFonts w:ascii="Times New Roman"/>
          <w:b w:val="false"/>
          <w:i w:val="false"/>
          <w:color w:val="000000"/>
          <w:sz w:val="28"/>
        </w:rPr>
        <w:t>
      Тегі, аты, әкесінің аты (бар болса): ______________________</w:t>
      </w:r>
    </w:p>
    <w:bookmarkEnd w:id="86"/>
    <w:bookmarkStart w:name="z113" w:id="87"/>
    <w:p>
      <w:pPr>
        <w:spacing w:after="0"/>
        <w:ind w:left="0"/>
        <w:jc w:val="both"/>
      </w:pPr>
      <w:r>
        <w:rPr>
          <w:rFonts w:ascii="Times New Roman"/>
          <w:b w:val="false"/>
          <w:i w:val="false"/>
          <w:color w:val="000000"/>
          <w:sz w:val="28"/>
        </w:rPr>
        <w:t>
      Телефоны: __________________</w:t>
      </w:r>
    </w:p>
    <w:bookmarkEnd w:id="87"/>
    <w:bookmarkStart w:name="z114" w:id="88"/>
    <w:p>
      <w:pPr>
        <w:spacing w:after="0"/>
        <w:ind w:left="0"/>
        <w:jc w:val="both"/>
      </w:pPr>
      <w:r>
        <w:rPr>
          <w:rFonts w:ascii="Times New Roman"/>
          <w:b w:val="false"/>
          <w:i w:val="false"/>
          <w:color w:val="000000"/>
          <w:sz w:val="28"/>
        </w:rPr>
        <w:t>
      Лауазымы: _________________________________</w:t>
      </w:r>
    </w:p>
    <w:bookmarkEnd w:id="88"/>
    <w:bookmarkStart w:name="z115" w:id="89"/>
    <w:p>
      <w:pPr>
        <w:spacing w:after="0"/>
        <w:ind w:left="0"/>
        <w:jc w:val="both"/>
      </w:pPr>
      <w:r>
        <w:rPr>
          <w:rFonts w:ascii="Times New Roman"/>
          <w:b w:val="false"/>
          <w:i w:val="false"/>
          <w:color w:val="000000"/>
          <w:sz w:val="28"/>
        </w:rPr>
        <w:t>
      Электрондық пошта: ____________________</w:t>
      </w:r>
    </w:p>
    <w:bookmarkEnd w:id="89"/>
    <w:bookmarkStart w:name="z116" w:id="90"/>
    <w:p>
      <w:pPr>
        <w:spacing w:after="0"/>
        <w:ind w:left="0"/>
        <w:jc w:val="both"/>
      </w:pPr>
      <w:r>
        <w:rPr>
          <w:rFonts w:ascii="Times New Roman"/>
          <w:b w:val="false"/>
          <w:i w:val="false"/>
          <w:color w:val="000000"/>
          <w:sz w:val="28"/>
        </w:rPr>
        <w:t>
      Ұйым: ________________________________</w:t>
      </w:r>
    </w:p>
    <w:bookmarkEnd w:id="90"/>
    <w:bookmarkStart w:name="z117" w:id="91"/>
    <w:p>
      <w:pPr>
        <w:spacing w:after="0"/>
        <w:ind w:left="0"/>
        <w:jc w:val="both"/>
      </w:pPr>
      <w:r>
        <w:rPr>
          <w:rFonts w:ascii="Times New Roman"/>
          <w:b w:val="false"/>
          <w:i w:val="false"/>
          <w:color w:val="000000"/>
          <w:sz w:val="28"/>
        </w:rPr>
        <w:t>
      Толтырылған күні: __________________</w:t>
      </w:r>
    </w:p>
    <w:bookmarkEnd w:id="91"/>
    <w:bookmarkStart w:name="z118" w:id="92"/>
    <w:p>
      <w:pPr>
        <w:spacing w:after="0"/>
        <w:ind w:left="0"/>
        <w:jc w:val="both"/>
      </w:pPr>
      <w:r>
        <w:rPr>
          <w:rFonts w:ascii="Times New Roman"/>
          <w:b w:val="false"/>
          <w:i w:val="false"/>
          <w:color w:val="000000"/>
          <w:sz w:val="28"/>
        </w:rPr>
        <w:t>
      Қолы: _____________</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AIP-ке сілтеме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АІР-ке жарияланатын өзгерістер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редакция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редакция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редакцияны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редакцияны көрсету</w:t>
            </w:r>
          </w:p>
        </w:tc>
      </w:tr>
    </w:tbl>
    <w:bookmarkStart w:name="z119" w:id="93"/>
    <w:p>
      <w:pPr>
        <w:spacing w:after="0"/>
        <w:ind w:left="0"/>
        <w:jc w:val="both"/>
      </w:pPr>
      <w:r>
        <w:rPr>
          <w:rFonts w:ascii="Times New Roman"/>
          <w:b w:val="false"/>
          <w:i w:val="false"/>
          <w:color w:val="000000"/>
          <w:sz w:val="28"/>
        </w:rPr>
        <w:t>
      Өзгерістер күшіне енген күн: _____________</w:t>
      </w:r>
    </w:p>
    <w:bookmarkEnd w:id="93"/>
    <w:bookmarkStart w:name="z120" w:id="94"/>
    <w:p>
      <w:pPr>
        <w:spacing w:after="0"/>
        <w:ind w:left="0"/>
        <w:jc w:val="both"/>
      </w:pPr>
      <w:r>
        <w:rPr>
          <w:rFonts w:ascii="Times New Roman"/>
          <w:b w:val="false"/>
          <w:i w:val="false"/>
          <w:color w:val="000000"/>
          <w:sz w:val="28"/>
        </w:rPr>
        <w:t>
      Қосымша ____ парақта.</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аэронавигациялық ақпаратпен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3-қосымша</w:t>
            </w:r>
          </w:p>
        </w:tc>
      </w:tr>
    </w:tbl>
    <w:bookmarkStart w:name="z123" w:id="95"/>
    <w:p>
      <w:pPr>
        <w:spacing w:after="0"/>
        <w:ind w:left="0"/>
        <w:jc w:val="left"/>
      </w:pPr>
      <w:r>
        <w:rPr>
          <w:rFonts w:ascii="Times New Roman"/>
          <w:b/>
          <w:i w:val="false"/>
          <w:color w:val="000000"/>
        </w:rPr>
        <w:t xml:space="preserve"> AFTN желісі арқылы ұсынылатын NOTAM хабарламасын шығаруға өтінім</w:t>
      </w:r>
    </w:p>
    <w:bookmarkEnd w:id="95"/>
    <w:bookmarkStart w:name="z124" w:id="96"/>
    <w:p>
      <w:pPr>
        <w:spacing w:after="0"/>
        <w:ind w:left="0"/>
        <w:jc w:val="both"/>
      </w:pPr>
      <w:r>
        <w:rPr>
          <w:rFonts w:ascii="Times New Roman"/>
          <w:b w:val="false"/>
          <w:i w:val="false"/>
          <w:color w:val="000000"/>
          <w:sz w:val="28"/>
        </w:rPr>
        <w:t>
      * Қажетті сериялардың NOTAM хабарламасын шығаруыңызды сұраймын:</w:t>
      </w:r>
    </w:p>
    <w:bookmarkEnd w:id="96"/>
    <w:bookmarkStart w:name="z125" w:id="97"/>
    <w:p>
      <w:pPr>
        <w:spacing w:after="0"/>
        <w:ind w:left="0"/>
        <w:jc w:val="both"/>
      </w:pPr>
      <w:r>
        <w:rPr>
          <w:rFonts w:ascii="Times New Roman"/>
          <w:b w:val="false"/>
          <w:i w:val="false"/>
          <w:color w:val="000000"/>
          <w:sz w:val="28"/>
        </w:rPr>
        <w:t>
      *А) Әуеайлақ индексі/ҰАА *Б) ЖЖААККССММ *Ц) ЖЖААККССММ (ЕСЕП)</w:t>
      </w:r>
    </w:p>
    <w:bookmarkEnd w:id="97"/>
    <w:bookmarkStart w:name="z126" w:id="98"/>
    <w:p>
      <w:pPr>
        <w:spacing w:after="0"/>
        <w:ind w:left="0"/>
        <w:jc w:val="both"/>
      </w:pPr>
      <w:r>
        <w:rPr>
          <w:rFonts w:ascii="Times New Roman"/>
          <w:b w:val="false"/>
          <w:i w:val="false"/>
          <w:color w:val="000000"/>
          <w:sz w:val="28"/>
        </w:rPr>
        <w:t>
      Д) Кесте (қажет болса)</w:t>
      </w:r>
    </w:p>
    <w:bookmarkEnd w:id="98"/>
    <w:bookmarkStart w:name="z127" w:id="99"/>
    <w:p>
      <w:pPr>
        <w:spacing w:after="0"/>
        <w:ind w:left="0"/>
        <w:jc w:val="both"/>
      </w:pPr>
      <w:r>
        <w:rPr>
          <w:rFonts w:ascii="Times New Roman"/>
          <w:b w:val="false"/>
          <w:i w:val="false"/>
          <w:color w:val="000000"/>
          <w:sz w:val="28"/>
        </w:rPr>
        <w:t>
      *Е) Себептері көрсетілген хабарлама мәтіні (қажет болса).</w:t>
      </w:r>
    </w:p>
    <w:bookmarkEnd w:id="99"/>
    <w:bookmarkStart w:name="z128" w:id="100"/>
    <w:p>
      <w:pPr>
        <w:spacing w:after="0"/>
        <w:ind w:left="0"/>
        <w:jc w:val="both"/>
      </w:pPr>
      <w:r>
        <w:rPr>
          <w:rFonts w:ascii="Times New Roman"/>
          <w:b w:val="false"/>
          <w:i w:val="false"/>
          <w:color w:val="000000"/>
          <w:sz w:val="28"/>
        </w:rPr>
        <w:t>
      * Лауазымы және Тегі, аты, әкесінің аты (бар болса) деректер құрастырушы (орындаушы)</w:t>
      </w:r>
    </w:p>
    <w:bookmarkEnd w:id="100"/>
    <w:bookmarkStart w:name="z129" w:id="101"/>
    <w:p>
      <w:pPr>
        <w:spacing w:after="0"/>
        <w:ind w:left="0"/>
        <w:jc w:val="both"/>
      </w:pPr>
      <w:r>
        <w:rPr>
          <w:rFonts w:ascii="Times New Roman"/>
          <w:b w:val="false"/>
          <w:i w:val="false"/>
          <w:color w:val="000000"/>
          <w:sz w:val="28"/>
        </w:rPr>
        <w:t>
      * Кері байланыс үшін байланыс телефоны</w:t>
      </w:r>
    </w:p>
    <w:bookmarkEnd w:id="101"/>
    <w:bookmarkStart w:name="z130" w:id="102"/>
    <w:p>
      <w:pPr>
        <w:spacing w:after="0"/>
        <w:ind w:left="0"/>
        <w:jc w:val="both"/>
      </w:pPr>
      <w:r>
        <w:rPr>
          <w:rFonts w:ascii="Times New Roman"/>
          <w:b w:val="false"/>
          <w:i w:val="false"/>
          <w:color w:val="000000"/>
          <w:sz w:val="28"/>
        </w:rPr>
        <w:t xml:space="preserve">
      Ескерту: </w:t>
      </w:r>
    </w:p>
    <w:bookmarkEnd w:id="102"/>
    <w:bookmarkStart w:name="z131" w:id="103"/>
    <w:p>
      <w:pPr>
        <w:spacing w:after="0"/>
        <w:ind w:left="0"/>
        <w:jc w:val="both"/>
      </w:pPr>
      <w:r>
        <w:rPr>
          <w:rFonts w:ascii="Times New Roman"/>
          <w:b w:val="false"/>
          <w:i w:val="false"/>
          <w:color w:val="000000"/>
          <w:sz w:val="28"/>
        </w:rPr>
        <w:t>
      * - Толтыру үшін міндетті өрістер;</w:t>
      </w:r>
    </w:p>
    <w:bookmarkEnd w:id="103"/>
    <w:bookmarkStart w:name="z132" w:id="104"/>
    <w:p>
      <w:pPr>
        <w:spacing w:after="0"/>
        <w:ind w:left="0"/>
        <w:jc w:val="both"/>
      </w:pPr>
      <w:r>
        <w:rPr>
          <w:rFonts w:ascii="Times New Roman"/>
          <w:b w:val="false"/>
          <w:i w:val="false"/>
          <w:color w:val="000000"/>
          <w:sz w:val="28"/>
        </w:rPr>
        <w:t>
      Өріс А): әуеайлақтың немесе ұшу ақпараты ауданының (ИКАО) 4-әріптік индексі көрсетіледі;</w:t>
      </w:r>
    </w:p>
    <w:bookmarkEnd w:id="104"/>
    <w:bookmarkStart w:name="z133" w:id="105"/>
    <w:p>
      <w:pPr>
        <w:spacing w:after="0"/>
        <w:ind w:left="0"/>
        <w:jc w:val="both"/>
      </w:pPr>
      <w:r>
        <w:rPr>
          <w:rFonts w:ascii="Times New Roman"/>
          <w:b w:val="false"/>
          <w:i w:val="false"/>
          <w:color w:val="000000"/>
          <w:sz w:val="28"/>
        </w:rPr>
        <w:t>
      Өріс Б): оқиғаның басталу күні көрсетіледі, онда ЖЖ-жыл, АА-ай, КК-күн, СС-сағат, ММ-минут;</w:t>
      </w:r>
    </w:p>
    <w:bookmarkEnd w:id="105"/>
    <w:bookmarkStart w:name="z134" w:id="106"/>
    <w:p>
      <w:pPr>
        <w:spacing w:after="0"/>
        <w:ind w:left="0"/>
        <w:jc w:val="both"/>
      </w:pPr>
      <w:r>
        <w:rPr>
          <w:rFonts w:ascii="Times New Roman"/>
          <w:b w:val="false"/>
          <w:i w:val="false"/>
          <w:color w:val="000000"/>
          <w:sz w:val="28"/>
        </w:rPr>
        <w:t>
      Өріс Ц): оқиғаның аяқталу күні көрсетіледі, онда ЖЖ-жыл, АА-ай, КК-күн, СС-сағат, ММ-минут, ЕСЕП – есептелген (егер оқиғаның нақты аяқталу күні белгісіз болса);</w:t>
      </w:r>
    </w:p>
    <w:bookmarkEnd w:id="106"/>
    <w:bookmarkStart w:name="z135" w:id="107"/>
    <w:p>
      <w:pPr>
        <w:spacing w:after="0"/>
        <w:ind w:left="0"/>
        <w:jc w:val="both"/>
      </w:pPr>
      <w:r>
        <w:rPr>
          <w:rFonts w:ascii="Times New Roman"/>
          <w:b w:val="false"/>
          <w:i w:val="false"/>
          <w:color w:val="000000"/>
          <w:sz w:val="28"/>
        </w:rPr>
        <w:t>
      Өріс Д): кесте қажет болған жағдайда шектеу шектеу басталған сәттен бастап белгілі бір уақыт кезеңдерінде жұмыс істеген жағдайда көрсетіледі.</w:t>
      </w:r>
    </w:p>
    <w:bookmarkEnd w:id="107"/>
    <w:bookmarkStart w:name="z136" w:id="108"/>
    <w:p>
      <w:pPr>
        <w:spacing w:after="0"/>
        <w:ind w:left="0"/>
        <w:jc w:val="left"/>
      </w:pPr>
      <w:r>
        <w:rPr>
          <w:rFonts w:ascii="Times New Roman"/>
          <w:b/>
          <w:i w:val="false"/>
          <w:color w:val="000000"/>
        </w:rPr>
        <w:t xml:space="preserve"> Электрондық пошта арқылы берілетін NOTAM хабарламасын жариялауға өтінім</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индексі/ҰАА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Қолданылудың басталуы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ЖЖААККССММ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Қолданылудың аяқталуы (есепті, егер қолданылса)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ЖЖААККССММ (ЕСЕП)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(егер қолданылса)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(оқиға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Астыңғы шегі (егер қолданылса)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шегі (егер қолданылса)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аэронавигациялық ақпаратты құрастырушы (орындаушы)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3-қосымша</w:t>
            </w:r>
            <w:r>
              <w:br/>
            </w:r>
            <w:r>
              <w:rPr>
                <w:rFonts w:ascii="Times New Roman"/>
                <w:b w:val="false"/>
                <w:i w:val="false"/>
                <w:color w:val="000000"/>
                <w:sz w:val="20"/>
              </w:rPr>
              <w:t>Азаматтық авиацияда</w:t>
            </w:r>
            <w:r>
              <w:br/>
            </w:r>
            <w:r>
              <w:rPr>
                <w:rFonts w:ascii="Times New Roman"/>
                <w:b w:val="false"/>
                <w:i w:val="false"/>
                <w:color w:val="000000"/>
                <w:sz w:val="20"/>
              </w:rPr>
              <w:t>аэронавигациялық ақпаратпен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8-қосымша</w:t>
            </w:r>
          </w:p>
        </w:tc>
      </w:tr>
    </w:tbl>
    <w:bookmarkStart w:name="z138" w:id="109"/>
    <w:p>
      <w:pPr>
        <w:spacing w:after="0"/>
        <w:ind w:left="0"/>
        <w:jc w:val="left"/>
      </w:pPr>
      <w:r>
        <w:rPr>
          <w:rFonts w:ascii="Times New Roman"/>
          <w:b/>
          <w:i w:val="false"/>
          <w:color w:val="000000"/>
        </w:rPr>
        <w:t xml:space="preserve"> AIP-тың бөлімдеріне сәйкес бастапқы аэронавигациялық ақпаратты және аэронавигациялық деректерді құрастырушылар</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Аэронавигациялық ақпараттар жинағының (бұдан әрі - АIP) бөлімдері мен тармақтары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ұйымы немесе азаматтық авиация саласындағы уәкілетті ұйымның құрылымдық бөлімшесі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(GEN) – Жалпы ережелер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0.1 Алғысөз</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0.2 AIP-қа енгізілетін түзетулерді тіркеу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0.3 AIP-қа енгізілетін толықтыруларды тіркеу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0.4 AIP парақтарының бақылау тізбесі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0.5 AIP-қа қолмен енгізілген түзетулердің тізбесі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0.6 1-бөлімнің мазмұны.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 — Ұлттық қағидалар мен талаптар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1.1 Тағайындалған өкілетті органдар</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1.2 Әуе кемелерінің ұшып келуі, транзиті және ұшып кетуі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1.3 Жолаушылар мен экипаждың келуі, транзиті және кетуі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1.4 Жүкті алып келу, транзиті және алып кету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1.5 Әуе кемесіндегі жабдықтар, аспаптар және ұшу құжаттамасы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1.6 Ұлттық қағидалар мен халықаралық келісімдердің/конвенциялардың қысқаша мазмұны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1.7 Практика мен ИКАО қағидалары ұсынатын Стандарттардан айырмашылықтары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 — Кестелер мен кодтар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2.1 Өлшеу жүйесі, әуе кемелерінің таңбаланған белгілері, мерекелер</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2.2 AIP басылымдарында қолданылатын қысқартулар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2.3 Карталардағы шартты белгілер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2.4 Орналасқан жерінің индекстері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2.5 Радионавигациялық құралдардың тізбесі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2.6 Өлшем бірліктерін аудару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2.7 Күннің шығу/бату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 — Қызмет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3.1 Аэронавигациялық ақпараттық қызмет көрсету</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3.2 Аэронавигациялық карталар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3.3 Әуе қозғалысына қызмет көрсету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3.4 Байланыс қызметтері және навигациялық қызметтер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3.5 Метеорологиялық қызмет көрсету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3.6 Іздестіру және құтқару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 — Әуеайлақтардан / тікұшақтардан алынатын алымдар және аэронавигациялық қызмет көрсету үшін алынатын алымдар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4.1 Әуеайлақ / тікұшақ алмыдары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4.2 Аэронавигациялық қызмет көрсету үшін алынатын алымдар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(ENR) - Бағыт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0. 2-бөлімнің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 — Жалпы қағидалар мен рәсімдер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 Жалпы қағидалар</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1.2 Көзбен шолып ұшу қағидалары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1.3 Аспаптар бойынша ұшу қағидалары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1.4 ӘҚҚ әуе кеңістігінің сыныптамасы және сипаттамасы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1.5 Күту, қонуға кіру және ұшып шығу аймағында ұшу сызбалары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1.6 ӘҚҰ-ға байқау негізінде қызмет көрсету және қағидалар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 2.2, 2.3-кіші бөлім - азаматтық авиация саласындағы уәкілетті ұйым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3-кіші бөлім - АҚК берушісі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1.7 Биіктік өлшеу құралын орнату тәртібі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1.8 Өңірдегі қосымша қағидалар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1.9 Әуе қозғалысы ағындарын басқару және әуе кеңістігін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1.10 Ұшуды жоспарлау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1.11 Ұшу жоспарлары туралы хабарламаларды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1.12 Азаматтық әуе кемелерін ұстап алу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1.13 Заңсыз араласу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1.14 Әуе қозғалысына байланысты қақтығыстар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 — ӘҚҚ әуе кеңістігі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2.1 ҰАА, жоғарғы әуе кеңістігінің ұшу ақпараты ауданы, тораптық диспетчерлік аудан және диспетчерлік аудан</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2.2 Бақыланатын әуе кеңістігінің өзге де түрлері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 — ӘҚҚ бағыттары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3.1 Кәдімгі навигация бағыттары</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3.2 Аймақтық навигация бағыттары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3.3 Өзге де бағыттар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3.4 Бағытта күту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 — Радионавигациялық құралдар /жүйелер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4.1 Бағыттағы радионавигациялық құралдар</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4.2 Арнайы навигациялық жүйелер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4.3 Жаһандық навигациялық спутниктік жүйе (GNSS)</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4.4 Негізгі нүктелерге арналған кодтық атаулардың белгілері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4.5 Бағыттағы жер үсті аэронавигациялық оттары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 — Аэронавигациялық ескертулер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5.1 Тыйым салынған аймақтар, ұшу шектелген аймақтар және қауіпті аймақтар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0"/>
          <w:p>
            <w:pPr>
              <w:spacing w:after="20"/>
              <w:ind w:left="20"/>
              <w:jc w:val="both"/>
            </w:pPr>
            <w:r>
              <w:rPr>
                <w:rFonts w:ascii="Times New Roman"/>
                <w:b w:val="false"/>
                <w:i w:val="false"/>
                <w:color w:val="000000"/>
                <w:sz w:val="20"/>
              </w:rPr>
              <w:t>
1) тыйым салынған аймақтар бөлігінде – мемлекеттік авиация саласындағы уәкілетті орган;</w:t>
            </w:r>
          </w:p>
          <w:bookmarkEnd w:id="110"/>
          <w:p>
            <w:pPr>
              <w:spacing w:after="20"/>
              <w:ind w:left="20"/>
              <w:jc w:val="both"/>
            </w:pPr>
            <w:r>
              <w:rPr>
                <w:rFonts w:ascii="Times New Roman"/>
                <w:b w:val="false"/>
                <w:i w:val="false"/>
                <w:color w:val="000000"/>
                <w:sz w:val="20"/>
              </w:rPr>
              <w:t>
2) ұшуды шектеу аймақтары және қауіпті аймақтар бөлігінде – мемлекеттік авиация саласындағы уәкілетті органның әуе қозғалысын басқарудың бас орталығы болып табылады.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5.2 Әскери жаттығулар және жаттығу аймақтары мен ӘШҚ тану аймағы (ADIZ)</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авиация саласындағы уәкілетті органның әуе қозғалысын басқарудың бас орталығы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5.3 Қауіп келтіруі мүмкін басқа да қызмет түрлері және ықтимал қауіптің басқа да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5.5 Авиациялық спорттық және ойын-сауық іс-шаралары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авиация саласындағы уәкілетті органның әуе қозғалысын басқарудың бас орталығы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5.6 Құстардың басқа жаққа ұшып кетуі және жануарлар дүниесі ерекше аймақтар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6. — Бағыт карталары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(AD) - Әуеайлақтар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0.1 3-бөлімнің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 — Әуеайлақтарға/тікұшақ айлақтарына кіріспе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1.1 Әуеайлақтарды/тікұшақ айлақтарын беру және оларды пайдалану шарттары</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1.2 Авариялық-құтқару және өртке қарсы қызмет және қар жауған кездегі жоспар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1.3 Әуеайлақтардың/тікұшақ айлақтарының индексі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1.4 Әуеайлақтарды/тікұшақ айлақтарын топтастыру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1.5 Әуеайлақтардың сертификатталу жай-күйі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 — Әуеайлақтар (халықаралық және ұлттық)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 Әуеайлақтың орналасқан жерінің индексі және атауы</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 Әуеайлақ бойынша географиялық және әкімшілік деректер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2.3 Жұмыс сағаттары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2.4 Қызмет көрсету қызметтері мен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2.5 Жолаушыларға қызмет көрсету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2.6 Авариялық-құтқару және өртке қарсы қызметтер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2.7 Жабдықтарды маусымдық қолдану: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кетіру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2.8 Перрон, РЖ және тексеру орындары/пункттері жөнінде деректер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2.9 Жер бетінде қозғалуды басқаруды және бақылау жүйесі, таңбаланған тиісті белгілер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2.10 Әуеайлақтағы кедергілер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2.11 Ұсынылатын метеорологиялық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2.12 ҰҚЖ-ның физикалық сипаттамасы</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2.13 Жарияланған ара қашықтықтар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2.14 Жақындау оттары мен ҰҚЖ-дағы оттар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2.15 Өзге де оттар, резервтегі электрмен қоректендіру көздері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2.16 Тікұшақтар қонатын аймақтар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2.17 ӘҚҚ әуе кеңістігі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2.18 ӘҚҚ байланыс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2.19 Радионавигациялық құралдар мен қондыру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2.20 Әуеайлақты пайдаланудың жергілікті қағидалары</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2.21 Шуылды басудың пайдаланушылық тәсілдері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2.22 Ұшу қағидалары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2.23 Қосымша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2.24 Әуеайлаққа қатысты карталар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әуеайлақ/тікұшақ айлағы картасы (ИКАО)</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әуе кемелерін тұраққа қою/түйістіру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әуеайлақ ішінде қозғалу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әуеайлақтағы кедергілер картасы, А үлгісінде (ИКАО) (әр ҰҚЖ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қонуға дәл кіруге арналған жергілікті жер картасы (ИКАО) (II және III санаттар бойынша қонуға дәл кіруге арналған ҰҚЖ)</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аудан картасы (ИКАО) (ұшып шығу бағыттары және транзиттік бағыттар)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аспаптар бойынша стандартты ұшып шығу картасы (ИКАО), ұшып шығу бағыттарының мәтіндік сипаттамасы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аудан картасы (ИКАО) (ұшып келу бағыттары және транзиттік бағыттар)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аспаптар бойынша стандартты ұшып келу картасы (ИКАО), ұшып келу бағыттарының мәтіндік сипаттамасы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ӘҚК ең төмен абсолюттік биіктігін шолу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аспаптар бойынша қонуға кіру картасы (ИКАО) (әр ҰҚЖ және әр схема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көзбен шолып қонуға кіру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масштабы 1:500 000 аэронавигациялық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бағыт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әуеайлақ маңайына жиналған құстар туралы деректер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2.25 Көзбен шолу учаскенің (VSS) бетінен шығатын кедергілері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