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4a9a" w14:textId="f304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операторлық қызметке қойылатын біліктілік талаптары мен олардың сәйкестігін растайтын құжаттар тізбесін бекіту туралы" Қазақстан Республикасы Инвестициялар және даму министрінің 2015 жылғы 30 қаңтардағы № 79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м.а. 2024 жылғы 18 қаңтардағы № 19 бұйрығы. Қазақстан Республикасының Әділет министрлігінде 2024 жылғы 23 қаңтарда № 33925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 операторлық қызметке қойылатын біліктілік талаптары мен олардың сәйкестігін растайтын құжаттар тізбесін бекіту туралы" Қазақстан Республикасы Инвестициялар және даму министрінің 2015 жылғы 30 қаңтардағы № 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10484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""Рұқсаттар мен хабарламалар туралы" Қазақстан Республикасы Заңының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Туристік операторлық қызметке қойылатын біліктілік талаптары мен олардың сәйкестігін растайтын құжаттардың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министрлігінің Туризм индустриясы комитеті заңнамамен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Туризм және спорт министрлігінің интернет-ресурсында қолданысқа енгеннен кейін үш жұмыс күні ішінде орналастыруды;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тармақпен көзделген іс-шаралар орындалғаннан кейін үш жұмыс күні ішінде Қазақстан Республикасы Туризм және спорт министрлігінің Заң қызметі департаментіне іс-шаралардың орындалуы туралы мәлімет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Туризм және спорт министрінің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 және спорт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жоспарлау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реформалар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Туристік операторлық қызметке қойылатын біліктілік талаптары мен олардың сәйкестігін растайтын құжаттардың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 мыналардың болуын қамтиды: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Қалыптастырылған туристік өнім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Қалыптастырылған туристік өнімге кіретін жекелеген туристік қызметтерді көрсетуге арналған үшінші тұлғалармен жасасылған шарттар туралы ақпаратты қамтитын мәліметтердің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өтілі бір жылдан кем емес, туристік білімі бар, кемінде бір қызметкердің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Диплом, жасасылған еңбек шарты және еңбек кітапшасы туралы ақпаратты қамтитын мәліметтердің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құқығындағы немесе өзгеде заңды негіздегі кеңсеге арналған үй-жай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құқығын немесе өзге де заңды негіздерді растайтын құжаттар туралы ақпаратты қамтитын мәліметтердің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Республикасындағы туристік қызмет туралы" Қазақстан Республикасы Заңының 27-3-бабының 1-тармағының 1) тармақшасына сәйкес Қазақстан Республикасының екінші деңгейдегі банкпен жасалған банктік кепілдік шарты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екінші деңгейдегі банкпен жасалған банктік кепілдік шарты туралы ақпаратты қамтитын мәліметтердің нысаны (қосымшаға сәйкес)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туризмі саласының туроператорлары үшін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операторлық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біліктілік талаптары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олардың 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растайтын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Астана, Алматы және Шымкент қалаларының жергілікті атқарушы органдарына ұсынады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деректердің нысаны www.tsm.gov.kz және www.elisence.kz интернет-ресурстарында орналастырылған.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атауы: "Туристік операторлық қызметке қойылатын біліктілік талаптары мен олардың сәйкестігін растайтын құжаттардың тізбесіне сәйкестік туралы мәліметтер"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Кезеңділігі: біржолғы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ағымдағы кезең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туристік операторлардың қызметін бастайтын заңды тұлғалар мен жеке кәсіпкерлер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туристік операторлар қызметінің басталғаны туралы құжаттарды беру кезінде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Қалыптастырылған туристік өнім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өтілі бір жылдан кем емес, туристік білімі бар кемінде бір қызметкердің болуы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құқығындағы немесе өзге заңды негіздердегі кеңсеге арналған үй-жай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Республикасындағы туристік қызмет туралы" Қазақстан Республикасы Заңының 27-3-бабының 1-тармағының 1) тармақшасына сәйкес Қазақстан Республикасының екінші деңгейдегі банкпен жасалған банктік кепілдік шарты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қалыптастырылған туристік өнімге кіретін жекелеген туристік қызметтерді көрсетуге арналған үшінші тұлғалармен жасасылған шарттардың нөмірлері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 жасасылған күні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мен біліктілігі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лицензияланатын қызмет түрінің бейімі бойынша жоғары немесе орта кәсіптік білімі туралы дипломның нөмірі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дипломның берілген күні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білімі бар қызметкердің еңбек өтілі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 үй-жайға құқық белгілейтін құжаттың атауы, нөмірі және күні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туризмі саласының туроператорлары үшін Қазақстан Республикасының екінші деңгейдегі банкпен жасалған банктік кепілдік шарты туралы ақпарат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 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(жеке кәсіпкерлер болып табылатын тұлғаларды қоспағанда)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операторлық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біліктілік талаптары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олардың 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растайтын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 сәйкестік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операторлық қызметке қойылатын біліктілік талаптары мен олардың сәйкестігін растайтын құжаттардың тізбесіне сәйкестік туралы мәліметтер" туристік қызмет саласындағы әкімшілік деректер нысанын толтыру жөніндегі түсіндірме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1-бағанда реттік нөмірі көрсетіледі.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2-бағанда қалыптастырылған туристік өнімге кіретін жекелеген туристік қызметтерді көрсетуге арналған үшінші тұлғалармен жасасылған шарттардың нөмірлері, шарттар жасасылған күні көрсетіледі.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3-бағанда мамандығы мен біліктілігі, лицензияланатын қызмет түрінің бейімі бойынша жоғары немесе орта кәсіптік білімі туралы дипломның нөмірі, дипломның берілген күні, оқу орнының атауы, туристік білімі бар қызметкердің еңбек өтілі көрсетіледі.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4-бағанда кеңсеге арналған үй-жайға құқық белгілейтін құжаттың атауы, нөмірі және күні көрсетіледі.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5-бағанда шығу туризмі саласының туроператорлары үшін Қазақстан Республикасының екінші деңгейдегі банкпен жасалған банктік кепілдік шарты туралы ақпараты көрсетіледі.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