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0608" w14:textId="e2e0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төрағасының "Құқық қорғау қызметіне кіретін азаматтарды тесттен өткізуді ұйымдастыру, бағдарламалары және қағидаларын бекіту туралы" 2016 жылғы 20 қыркүйектегі № 1 және "Мемлекеттік әкімшілік лауазымға орналасудың кейбір мәселелері туралы" 2017 жылғы 21 ақпандағы № 40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2024 жылғы 31 қаңтардағы № 26 бұйрығы. Қазақстан Республикасының Әділет министрлігінде 2024 жылғы 31 қаңтарда № 33953 болып тіркелді. Күші жойылды - Қазақстан Республикасының Мемлекеттік қызмет істері агенттігі Төрағасының 2024 жылғы 9 ақпандағы № 32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Мемлекеттік қызмет істері агенттігі Төрағасының 09.02.2024 </w:t>
      </w:r>
      <w:r>
        <w:rPr>
          <w:rFonts w:ascii="Times New Roman"/>
          <w:b w:val="false"/>
          <w:i w:val="false"/>
          <w:color w:val="000000"/>
          <w:sz w:val="28"/>
        </w:rPr>
        <w:t>№ 32</w:t>
      </w:r>
      <w:r>
        <w:rPr>
          <w:rFonts w:ascii="Times New Roman"/>
          <w:b w:val="false"/>
          <w:i w:val="false"/>
          <w:color w:val="ff0000"/>
          <w:sz w:val="28"/>
        </w:rPr>
        <w:t xml:space="preserve"> (01.02.2024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01.02.2024 ж. бастап қолданысқа енгізіледі.</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"Құқық қорғау қызметіне кіретін азаматтарды тесттен өткізуді ұйымдастыру, бағдарламалары және қағидаларын бекіту туралы" Қазақстан Республикасы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14317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бұйрықпен бекітілген құқық қорғау қызметіне кіретін азаматтарды тесттен өткізуді ұйымдастыру, бағдарламалары және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"2. Тестілеу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тұлғаның қызметкері болып табылатын тестілеу операторының (бұдан әрі - оператор) қатысуымен өткізіледі.";</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"3. Тестілеу рәсімдерін техникалық қамтамасыз етуді, тест тапсырмаларының дерекқорын қалыптастыруды және оларды жаңартуды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(бұдан әрі – көрсетілетін қызметті беруші) жүзеге асырады.";</w:t>
      </w:r>
    </w:p>
    <w:bookmarkEnd w:id="6"/>
    <w:bookmarkStart w:name="z1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"4. Көрсетілетін қызметті беруші тестілеуді азаматтардың өтініш білдіруі бойынша өткізеді.";</w:t>
      </w:r>
    </w:p>
    <w:bookmarkEnd w:id="8"/>
    <w:bookmarkStart w:name="z13"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"13. Тестілеу уақытын көрсетілетін қызметті беруші айқындайды.";</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"32-3. Тест тапсырмаларын, сондай-ақ кандидаттың тестілеу рәсімінің бейне және аудиожазбаларын көрсетілетін қызметті беруші мемлекеттік қызмет істері жөніндегі уәкілетті органның (бұдан әрі – уәкілетті орган) сұрауы бойынша апелляциялық комиссияға береді.</w:t>
      </w:r>
    </w:p>
    <w:bookmarkEnd w:id="12"/>
    <w:bookmarkStart w:name="z17" w:id="13"/>
    <w:p>
      <w:pPr>
        <w:spacing w:after="0"/>
        <w:ind w:left="0"/>
        <w:jc w:val="both"/>
      </w:pPr>
      <w:r>
        <w:rPr>
          <w:rFonts w:ascii="Times New Roman"/>
          <w:b w:val="false"/>
          <w:i w:val="false"/>
          <w:color w:val="000000"/>
          <w:sz w:val="28"/>
        </w:rPr>
        <w:t>
      Бұл ретте, тест тапсырмалары кандидаттарға танысу үшін ғана беріледі.";</w:t>
      </w:r>
    </w:p>
    <w:bookmarkEnd w:id="13"/>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"33.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шешімдері екі данада жасалуы және осы отырысқа қатысқан апелляциялық комиссияның барлық мүшелерімен қол қойылуға тиіс хаттамалармен рәсімделеді. Апелляциялық комиссияның отырысы хаттамасының екінші данасы көрсетілетін қызметті берушіге жіберіледі және бір жыл ішінде сақталады.</w:t>
      </w:r>
    </w:p>
    <w:bookmarkEnd w:id="15"/>
    <w:bookmarkStart w:name="z20" w:id="16"/>
    <w:p>
      <w:pPr>
        <w:spacing w:after="0"/>
        <w:ind w:left="0"/>
        <w:jc w:val="both"/>
      </w:pPr>
      <w:r>
        <w:rPr>
          <w:rFonts w:ascii="Times New Roman"/>
          <w:b w:val="false"/>
          <w:i w:val="false"/>
          <w:color w:val="000000"/>
          <w:sz w:val="28"/>
        </w:rPr>
        <w:t>
      Апелляциялық комиссияның шешімі мүшелердің жалпы санының кемiнде 2/3 (үштен екiсi) қатысқан жағдайда құқылы болады.</w:t>
      </w:r>
    </w:p>
    <w:bookmarkEnd w:id="16"/>
    <w:bookmarkStart w:name="z21" w:id="17"/>
    <w:p>
      <w:pPr>
        <w:spacing w:after="0"/>
        <w:ind w:left="0"/>
        <w:jc w:val="both"/>
      </w:pPr>
      <w:r>
        <w:rPr>
          <w:rFonts w:ascii="Times New Roman"/>
          <w:b w:val="false"/>
          <w:i w:val="false"/>
          <w:color w:val="000000"/>
          <w:sz w:val="28"/>
        </w:rPr>
        <w:t>
      Апелляциялық комиссия кемінде бес мүшеден, соның ішінде төрағадан тұрады.";</w:t>
      </w:r>
    </w:p>
    <w:bookmarkEnd w:id="17"/>
    <w:bookmarkStart w:name="z22"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xml:space="preserve">
      2.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мынадай өзгерістер мен толықтырулар енгізілсін:</w:t>
      </w:r>
    </w:p>
    <w:bookmarkEnd w:id="19"/>
    <w:bookmarkStart w:name="z24" w:id="20"/>
    <w:p>
      <w:pPr>
        <w:spacing w:after="0"/>
        <w:ind w:left="0"/>
        <w:jc w:val="both"/>
      </w:pPr>
      <w:r>
        <w:rPr>
          <w:rFonts w:ascii="Times New Roman"/>
          <w:b w:val="false"/>
          <w:i w:val="false"/>
          <w:color w:val="000000"/>
          <w:sz w:val="28"/>
        </w:rPr>
        <w:t>
      жоғарыда аталған бұйрықтың 1-тармағының 3) тармақшасы мынадай редакцияда жазылсын:</w:t>
      </w:r>
    </w:p>
    <w:bookmarkEnd w:id="20"/>
    <w:bookmarkStart w:name="z25" w:id="21"/>
    <w:p>
      <w:pPr>
        <w:spacing w:after="0"/>
        <w:ind w:left="0"/>
        <w:jc w:val="both"/>
      </w:pPr>
      <w:r>
        <w:rPr>
          <w:rFonts w:ascii="Times New Roman"/>
          <w:b w:val="false"/>
          <w:i w:val="false"/>
          <w:color w:val="000000"/>
          <w:sz w:val="28"/>
        </w:rPr>
        <w:t>
      "3) осы бұйрықтың 2-1-қосымшасына сәйкес мемлекеттік органдарда ықпалдастырылған ақпараттық жүйеде "Б" корпусының мемлекеттік әкімшілік лауазымына орналасуға іріктеу және конкурс өткізудің уақытша қағидалары бекітілсін.";</w:t>
      </w:r>
    </w:p>
    <w:bookmarkEnd w:id="21"/>
    <w:bookmarkStart w:name="z26" w:id="22"/>
    <w:p>
      <w:pPr>
        <w:spacing w:after="0"/>
        <w:ind w:left="0"/>
        <w:jc w:val="both"/>
      </w:pPr>
      <w:r>
        <w:rPr>
          <w:rFonts w:ascii="Times New Roman"/>
          <w:b w:val="false"/>
          <w:i w:val="false"/>
          <w:color w:val="000000"/>
          <w:sz w:val="28"/>
        </w:rPr>
        <w:t xml:space="preserve">
      жоғарыда аталған бұйрықпен бекітілген мемлекеттік әкімшілік қызметшілерді, мемлекеттік әкімшілік лауазымдарға орналасуға үміткерлерді тестiлеуді ұйымдастыру, бағдарламалары мен </w:t>
      </w:r>
      <w:r>
        <w:rPr>
          <w:rFonts w:ascii="Times New Roman"/>
          <w:b w:val="false"/>
          <w:i w:val="false"/>
          <w:color w:val="000000"/>
          <w:sz w:val="28"/>
        </w:rPr>
        <w:t>қағидаларына</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1-тармақ мынадай редакцияда жазылсын:</w:t>
      </w:r>
    </w:p>
    <w:bookmarkEnd w:id="23"/>
    <w:bookmarkStart w:name="z28" w:id="24"/>
    <w:p>
      <w:pPr>
        <w:spacing w:after="0"/>
        <w:ind w:left="0"/>
        <w:jc w:val="both"/>
      </w:pPr>
      <w:r>
        <w:rPr>
          <w:rFonts w:ascii="Times New Roman"/>
          <w:b w:val="false"/>
          <w:i w:val="false"/>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көрсетілетін қызметтер туралы" Қазақстан Республикасы Заңының 10-бабы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5-бабының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bookmarkEnd w:id="24"/>
    <w:bookmarkStart w:name="z29" w:id="25"/>
    <w:p>
      <w:pPr>
        <w:spacing w:after="0"/>
        <w:ind w:left="0"/>
        <w:jc w:val="both"/>
      </w:pPr>
      <w:r>
        <w:rPr>
          <w:rFonts w:ascii="Times New Roman"/>
          <w:b w:val="false"/>
          <w:i w:val="false"/>
          <w:color w:val="000000"/>
          <w:sz w:val="28"/>
        </w:rPr>
        <w:t>
      2-тармақ мынадай редакцияда жазылсын:</w:t>
      </w:r>
    </w:p>
    <w:bookmarkEnd w:id="25"/>
    <w:bookmarkStart w:name="z30" w:id="26"/>
    <w:p>
      <w:pPr>
        <w:spacing w:after="0"/>
        <w:ind w:left="0"/>
        <w:jc w:val="both"/>
      </w:pPr>
      <w:r>
        <w:rPr>
          <w:rFonts w:ascii="Times New Roman"/>
          <w:b w:val="false"/>
          <w:i w:val="false"/>
          <w:color w:val="000000"/>
          <w:sz w:val="28"/>
        </w:rPr>
        <w:t>
      "2. Тестілеу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тұлғаның қызметкері болып табылатын тестілеу операторының (бұдан әрі - оператор) қатысуымен өткізіледі.";</w:t>
      </w:r>
    </w:p>
    <w:bookmarkEnd w:id="26"/>
    <w:bookmarkStart w:name="z31" w:id="27"/>
    <w:p>
      <w:pPr>
        <w:spacing w:after="0"/>
        <w:ind w:left="0"/>
        <w:jc w:val="both"/>
      </w:pPr>
      <w:r>
        <w:rPr>
          <w:rFonts w:ascii="Times New Roman"/>
          <w:b w:val="false"/>
          <w:i w:val="false"/>
          <w:color w:val="000000"/>
          <w:sz w:val="28"/>
        </w:rPr>
        <w:t>
      4-тармақ мынадай редакцияда жазылсын:</w:t>
      </w:r>
    </w:p>
    <w:bookmarkEnd w:id="27"/>
    <w:bookmarkStart w:name="z32" w:id="28"/>
    <w:p>
      <w:pPr>
        <w:spacing w:after="0"/>
        <w:ind w:left="0"/>
        <w:jc w:val="both"/>
      </w:pPr>
      <w:r>
        <w:rPr>
          <w:rFonts w:ascii="Times New Roman"/>
          <w:b w:val="false"/>
          <w:i w:val="false"/>
          <w:color w:val="000000"/>
          <w:sz w:val="28"/>
        </w:rPr>
        <w:t>
      "4.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қызметтің көрсетілетін қызметті берушісі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(бұдан әрі – көрсетілетін қызметті беруші) болып табылады.";</w:t>
      </w:r>
    </w:p>
    <w:bookmarkEnd w:id="28"/>
    <w:bookmarkStart w:name="z33" w:id="29"/>
    <w:p>
      <w:pPr>
        <w:spacing w:after="0"/>
        <w:ind w:left="0"/>
        <w:jc w:val="both"/>
      </w:pPr>
      <w:r>
        <w:rPr>
          <w:rFonts w:ascii="Times New Roman"/>
          <w:b w:val="false"/>
          <w:i w:val="false"/>
          <w:color w:val="000000"/>
          <w:sz w:val="28"/>
        </w:rPr>
        <w:t>
      37-2 тармақ мынадай редакцияда жазылсын:</w:t>
      </w:r>
    </w:p>
    <w:bookmarkEnd w:id="29"/>
    <w:bookmarkStart w:name="z34" w:id="30"/>
    <w:p>
      <w:pPr>
        <w:spacing w:after="0"/>
        <w:ind w:left="0"/>
        <w:jc w:val="both"/>
      </w:pPr>
      <w:r>
        <w:rPr>
          <w:rFonts w:ascii="Times New Roman"/>
          <w:b w:val="false"/>
          <w:i w:val="false"/>
          <w:color w:val="000000"/>
          <w:sz w:val="28"/>
        </w:rPr>
        <w:t xml:space="preserve">
      "37-2.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мемлекеттік қызмет саласындағы уәкілетті орган "Мемлекеттер көрсетілетін қызметтер туралы" Заңның 10-бабының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"электрондық үкіметтің" ақпараттық-коммуникациялық инфрақұрылым операторына, Бірыңғай байланыс орталығына, сондай-ақ өтініштерді қабылдауды және мемлекеттік қызмет көрсету нәтижелерін беруді жүзеге асыратын көрсетілетін қызметті берушіге жібереді.";</w:t>
      </w:r>
    </w:p>
    <w:bookmarkEnd w:id="30"/>
    <w:bookmarkStart w:name="z35" w:id="31"/>
    <w:p>
      <w:pPr>
        <w:spacing w:after="0"/>
        <w:ind w:left="0"/>
        <w:jc w:val="both"/>
      </w:pPr>
      <w:r>
        <w:rPr>
          <w:rFonts w:ascii="Times New Roman"/>
          <w:b w:val="false"/>
          <w:i w:val="false"/>
          <w:color w:val="000000"/>
          <w:sz w:val="28"/>
        </w:rPr>
        <w:t>
      45-тармақ мынадай редакцияда жазылсын:</w:t>
      </w:r>
    </w:p>
    <w:bookmarkEnd w:id="31"/>
    <w:bookmarkStart w:name="z36" w:id="32"/>
    <w:p>
      <w:pPr>
        <w:spacing w:after="0"/>
        <w:ind w:left="0"/>
        <w:jc w:val="both"/>
      </w:pPr>
      <w:r>
        <w:rPr>
          <w:rFonts w:ascii="Times New Roman"/>
          <w:b w:val="false"/>
          <w:i w:val="false"/>
          <w:color w:val="000000"/>
          <w:sz w:val="28"/>
        </w:rPr>
        <w:t>
      "45. Апелляцияға шағым берген үміткерлердің тестілеудің толық нәтижелері апелляциялық комиссияға көрсетілетін қызметті берушіден сұрау бойынша ұсынылады.</w:t>
      </w:r>
    </w:p>
    <w:bookmarkEnd w:id="32"/>
    <w:bookmarkStart w:name="z37" w:id="33"/>
    <w:p>
      <w:pPr>
        <w:spacing w:after="0"/>
        <w:ind w:left="0"/>
        <w:jc w:val="both"/>
      </w:pPr>
      <w:r>
        <w:rPr>
          <w:rFonts w:ascii="Times New Roman"/>
          <w:b w:val="false"/>
          <w:i w:val="false"/>
          <w:color w:val="000000"/>
          <w:sz w:val="28"/>
        </w:rPr>
        <w:t>
      Бұл ретте, тестілеудің толық нәтижелері "Қызмет бабында пайдалану үшін" белгісімен ресімделеді және үміткерлерға танысу үшін беріледі.";</w:t>
      </w:r>
    </w:p>
    <w:bookmarkEnd w:id="33"/>
    <w:bookmarkStart w:name="z38" w:id="34"/>
    <w:p>
      <w:pPr>
        <w:spacing w:after="0"/>
        <w:ind w:left="0"/>
        <w:jc w:val="both"/>
      </w:pPr>
      <w:r>
        <w:rPr>
          <w:rFonts w:ascii="Times New Roman"/>
          <w:b w:val="false"/>
          <w:i w:val="false"/>
          <w:color w:val="000000"/>
          <w:sz w:val="28"/>
        </w:rPr>
        <w:t>
      46-тармақ мынадай редакцияда жазылсын:</w:t>
      </w:r>
    </w:p>
    <w:bookmarkEnd w:id="34"/>
    <w:bookmarkStart w:name="z39" w:id="35"/>
    <w:p>
      <w:pPr>
        <w:spacing w:after="0"/>
        <w:ind w:left="0"/>
        <w:jc w:val="both"/>
      </w:pPr>
      <w:r>
        <w:rPr>
          <w:rFonts w:ascii="Times New Roman"/>
          <w:b w:val="false"/>
          <w:i w:val="false"/>
          <w:color w:val="000000"/>
          <w:sz w:val="28"/>
        </w:rPr>
        <w:t>
      "46.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шешімі хаттамалармен ресімделеді, олар екі данада жасалады және осы отырысқа қатысқан апелляциялық комиссияның барлық мүшелері қол қояды. Апелляциялық комиссияның отырысы хаттамасының екінші данасы көрсетілетін қызметті берушіге жіберіледі және бір жыл ішінде сақталады.</w:t>
      </w:r>
    </w:p>
    <w:bookmarkEnd w:id="35"/>
    <w:bookmarkStart w:name="z40" w:id="36"/>
    <w:p>
      <w:pPr>
        <w:spacing w:after="0"/>
        <w:ind w:left="0"/>
        <w:jc w:val="both"/>
      </w:pPr>
      <w:r>
        <w:rPr>
          <w:rFonts w:ascii="Times New Roman"/>
          <w:b w:val="false"/>
          <w:i w:val="false"/>
          <w:color w:val="000000"/>
          <w:sz w:val="28"/>
        </w:rPr>
        <w:t>
      Апелляциялық комиссияның шешімі мүшелердің жалпы санының кемiнде үштен екiсi қатысқан жағдайда құқылы болады.";</w:t>
      </w:r>
    </w:p>
    <w:bookmarkEnd w:id="36"/>
    <w:bookmarkStart w:name="z41"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37"/>
    <w:bookmarkStart w:name="z42" w:id="38"/>
    <w:p>
      <w:pPr>
        <w:spacing w:after="0"/>
        <w:ind w:left="0"/>
        <w:jc w:val="both"/>
      </w:pPr>
      <w:r>
        <w:rPr>
          <w:rFonts w:ascii="Times New Roman"/>
          <w:b w:val="false"/>
          <w:i w:val="false"/>
          <w:color w:val="000000"/>
          <w:sz w:val="28"/>
        </w:rPr>
        <w:t>
      Жоғарыда аталған бұйрықпен бекітілген ықпалдастырылған ақпараттық жүйеде "Б" корпусының мемлекеттік әкімшілік лауазымына орналасуға іріктеу және конкурс өткізудің уақытша қағидаларына мынадай өзгерістер мен толықтырулар енгізілсін:</w:t>
      </w:r>
    </w:p>
    <w:bookmarkEnd w:id="38"/>
    <w:bookmarkStart w:name="z43" w:id="39"/>
    <w:p>
      <w:pPr>
        <w:spacing w:after="0"/>
        <w:ind w:left="0"/>
        <w:jc w:val="both"/>
      </w:pPr>
      <w:r>
        <w:rPr>
          <w:rFonts w:ascii="Times New Roman"/>
          <w:b w:val="false"/>
          <w:i w:val="false"/>
          <w:color w:val="000000"/>
          <w:sz w:val="28"/>
        </w:rPr>
        <w:t>
      1-тармақ мынадай редакцияда жазылсын:</w:t>
      </w:r>
    </w:p>
    <w:bookmarkEnd w:id="39"/>
    <w:bookmarkStart w:name="z44" w:id="40"/>
    <w:p>
      <w:pPr>
        <w:spacing w:after="0"/>
        <w:ind w:left="0"/>
        <w:jc w:val="both"/>
      </w:pPr>
      <w:r>
        <w:rPr>
          <w:rFonts w:ascii="Times New Roman"/>
          <w:b w:val="false"/>
          <w:i w:val="false"/>
          <w:color w:val="000000"/>
          <w:sz w:val="28"/>
        </w:rPr>
        <w:t xml:space="preserve">
      "1. Осы уақытша Қағидалар мемлекеттік органдарда 2024 жылғы 1 қаңтардан бастап 2024 жылғы 31 желтоқсанға дейінгі кезеңде осы Қағидалардың 4-қосымшасына сәйкес ықпалдастырылған ақпараттық жүйеде "Б" корпусының мемлекеттік әкімшілік лауазымына орналасуға іріктеу және конкурс өткізу (бұдан әрі – іріктеу) тәртібін айқындайды және "Қазақстан Республикасының мемлекеттік қызметі туралы" Қазақстан Республикасы Заңының (бұдан әрі – Заң) 5-бабының </w:t>
      </w:r>
      <w:r>
        <w:rPr>
          <w:rFonts w:ascii="Times New Roman"/>
          <w:b w:val="false"/>
          <w:i w:val="false"/>
          <w:color w:val="000000"/>
          <w:sz w:val="28"/>
        </w:rPr>
        <w:t>2-тармағына</w:t>
      </w:r>
      <w:r>
        <w:rPr>
          <w:rFonts w:ascii="Times New Roman"/>
          <w:b w:val="false"/>
          <w:i w:val="false"/>
          <w:color w:val="000000"/>
          <w:sz w:val="28"/>
        </w:rPr>
        <w:t xml:space="preserve">,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сәйкес, сондай-ақ "Қазақстан Республикасында мемлекеттік басқаруды дамытудың 2030 жылға дейінгі тұжырымдамасын іске асыру жөніндегі іс-қимыл жоспарын бекіту туралы" Қазақстан Республикасы Үкіметінің 2021 жылғы 8 шілдедегі № 470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40"/>
    <w:bookmarkStart w:name="z45" w:id="41"/>
    <w:p>
      <w:pPr>
        <w:spacing w:after="0"/>
        <w:ind w:left="0"/>
        <w:jc w:val="both"/>
      </w:pPr>
      <w:r>
        <w:rPr>
          <w:rFonts w:ascii="Times New Roman"/>
          <w:b w:val="false"/>
          <w:i w:val="false"/>
          <w:color w:val="000000"/>
          <w:sz w:val="28"/>
        </w:rPr>
        <w:t>
      3-тармақтың 2) тармақшасы мынадай редакцияда жазылсын:</w:t>
      </w:r>
    </w:p>
    <w:bookmarkEnd w:id="41"/>
    <w:bookmarkStart w:name="z46" w:id="42"/>
    <w:p>
      <w:pPr>
        <w:spacing w:after="0"/>
        <w:ind w:left="0"/>
        <w:jc w:val="both"/>
      </w:pPr>
      <w:r>
        <w:rPr>
          <w:rFonts w:ascii="Times New Roman"/>
          <w:b w:val="false"/>
          <w:i w:val="false"/>
          <w:color w:val="000000"/>
          <w:sz w:val="28"/>
        </w:rPr>
        <w:t>
      "2) бағалаушы – бос лауазымның функционалдық бағыттарына сәйкес салаларда, оның ішінде ғылыми салада кемінде үш жыл жұмыс тәжірибесі бар конкурстық комиссияның мүшесі, сондай-ақ персоналды басқару жөніндегі мамандар мен басқа да мемлекеттік органдардың мемлекеттік қызметшілері;";</w:t>
      </w:r>
    </w:p>
    <w:bookmarkEnd w:id="42"/>
    <w:bookmarkStart w:name="z47" w:id="43"/>
    <w:p>
      <w:pPr>
        <w:spacing w:after="0"/>
        <w:ind w:left="0"/>
        <w:jc w:val="both"/>
      </w:pPr>
      <w:r>
        <w:rPr>
          <w:rFonts w:ascii="Times New Roman"/>
          <w:b w:val="false"/>
          <w:i w:val="false"/>
          <w:color w:val="000000"/>
          <w:sz w:val="28"/>
        </w:rPr>
        <w:t>
      4-тармақ мынадай редакцияда жазылсын:</w:t>
      </w:r>
    </w:p>
    <w:bookmarkEnd w:id="43"/>
    <w:bookmarkStart w:name="z48" w:id="44"/>
    <w:p>
      <w:pPr>
        <w:spacing w:after="0"/>
        <w:ind w:left="0"/>
        <w:jc w:val="both"/>
      </w:pPr>
      <w:r>
        <w:rPr>
          <w:rFonts w:ascii="Times New Roman"/>
          <w:b w:val="false"/>
          <w:i w:val="false"/>
          <w:color w:val="000000"/>
          <w:sz w:val="28"/>
        </w:rPr>
        <w:t>
      "4. Жүйеде іріктеу рәсімінің әкімшісі, оның ішінде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 берушісі (бұдан әрі – мемлекеттік көрсетілетін қызмет)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болып табылады (бұдан әрі - Іріктеу рәсімінің әкімшісі).";</w:t>
      </w:r>
    </w:p>
    <w:bookmarkEnd w:id="44"/>
    <w:bookmarkStart w:name="z49" w:id="45"/>
    <w:p>
      <w:pPr>
        <w:spacing w:after="0"/>
        <w:ind w:left="0"/>
        <w:jc w:val="both"/>
      </w:pPr>
      <w:r>
        <w:rPr>
          <w:rFonts w:ascii="Times New Roman"/>
          <w:b w:val="false"/>
          <w:i w:val="false"/>
          <w:color w:val="000000"/>
          <w:sz w:val="28"/>
        </w:rPr>
        <w:t>
      6-тармақ мынадай редакцияда жазылсын:</w:t>
      </w:r>
    </w:p>
    <w:bookmarkEnd w:id="45"/>
    <w:bookmarkStart w:name="z50" w:id="46"/>
    <w:p>
      <w:pPr>
        <w:spacing w:after="0"/>
        <w:ind w:left="0"/>
        <w:jc w:val="both"/>
      </w:pPr>
      <w:r>
        <w:rPr>
          <w:rFonts w:ascii="Times New Roman"/>
          <w:b w:val="false"/>
          <w:i w:val="false"/>
          <w:color w:val="000000"/>
          <w:sz w:val="28"/>
        </w:rPr>
        <w:t>
      "6. Іріктеуге қатысу үшін үміткер жүйеде тіркеледі, жеке сәйкестендіру нөмірін, ЭЦҚ немесе цифрлық сәйкестендіруді пайдалана отырып ақпаратты енгізу арқылы бірыңғай авторландыру құралын (IDP/SSO) пайдалана отырып аутентификациядан өтеді.</w:t>
      </w:r>
    </w:p>
    <w:bookmarkEnd w:id="46"/>
    <w:bookmarkStart w:name="z51" w:id="47"/>
    <w:p>
      <w:pPr>
        <w:spacing w:after="0"/>
        <w:ind w:left="0"/>
        <w:jc w:val="both"/>
      </w:pPr>
      <w:r>
        <w:rPr>
          <w:rFonts w:ascii="Times New Roman"/>
          <w:b w:val="false"/>
          <w:i w:val="false"/>
          <w:color w:val="000000"/>
          <w:sz w:val="28"/>
        </w:rPr>
        <w:t>
      Өтінім беру кезінде үміткер іріктеуді өткізу тәртібімен танысады және осы Қағидалардың талаптарын сақтайды, сондай-ақ ЭЖІ қалыптастыру үшін дербес деректерді жинауға және өңдеуге келісім береді.";</w:t>
      </w:r>
    </w:p>
    <w:bookmarkEnd w:id="47"/>
    <w:bookmarkStart w:name="z52" w:id="48"/>
    <w:p>
      <w:pPr>
        <w:spacing w:after="0"/>
        <w:ind w:left="0"/>
        <w:jc w:val="both"/>
      </w:pPr>
      <w:r>
        <w:rPr>
          <w:rFonts w:ascii="Times New Roman"/>
          <w:b w:val="false"/>
          <w:i w:val="false"/>
          <w:color w:val="000000"/>
          <w:sz w:val="28"/>
        </w:rPr>
        <w:t>
      7-тармақ мынадай редакцияда жазылсын:</w:t>
      </w:r>
    </w:p>
    <w:bookmarkEnd w:id="48"/>
    <w:bookmarkStart w:name="z53" w:id="49"/>
    <w:p>
      <w:pPr>
        <w:spacing w:after="0"/>
        <w:ind w:left="0"/>
        <w:jc w:val="both"/>
      </w:pPr>
      <w:r>
        <w:rPr>
          <w:rFonts w:ascii="Times New Roman"/>
          <w:b w:val="false"/>
          <w:i w:val="false"/>
          <w:color w:val="000000"/>
          <w:sz w:val="28"/>
        </w:rPr>
        <w:t>
      "7. Іріктеудің әрбір кезеңінің алдында үміткер кезеңнен өту шарттарымен танысады және осы Қағидалардың талаптарын бұзғаны үшін, сондай-ақ іріктеу кезеңінен өтпеген жағдайда іріктеуге қатысуды тоқтатады.";</w:t>
      </w:r>
    </w:p>
    <w:bookmarkEnd w:id="49"/>
    <w:bookmarkStart w:name="z54" w:id="50"/>
    <w:p>
      <w:pPr>
        <w:spacing w:after="0"/>
        <w:ind w:left="0"/>
        <w:jc w:val="both"/>
      </w:pPr>
      <w:r>
        <w:rPr>
          <w:rFonts w:ascii="Times New Roman"/>
          <w:b w:val="false"/>
          <w:i w:val="false"/>
          <w:color w:val="000000"/>
          <w:sz w:val="28"/>
        </w:rPr>
        <w:t>
      9-тармақ мынадай редакцияда жазылсын:</w:t>
      </w:r>
    </w:p>
    <w:bookmarkEnd w:id="50"/>
    <w:bookmarkStart w:name="z55" w:id="51"/>
    <w:p>
      <w:pPr>
        <w:spacing w:after="0"/>
        <w:ind w:left="0"/>
        <w:jc w:val="both"/>
      </w:pPr>
      <w:r>
        <w:rPr>
          <w:rFonts w:ascii="Times New Roman"/>
          <w:b w:val="false"/>
          <w:i w:val="false"/>
          <w:color w:val="000000"/>
          <w:sz w:val="28"/>
        </w:rPr>
        <w:t>
      "9. Іріктеуге қатысу үшін үміткер өзінің техникалық жабдықтарын (компьютердің, ннтернеттің тұрақты жылдамдығы кемінде 5 мб/сек, жұмыс істеп тұрған веб-камера, микрофон және жеткілікті көрінуді қамтамасыз ететін жарықтандыру) пайдаланады.";</w:t>
      </w:r>
    </w:p>
    <w:bookmarkEnd w:id="51"/>
    <w:bookmarkStart w:name="z56" w:id="52"/>
    <w:p>
      <w:pPr>
        <w:spacing w:after="0"/>
        <w:ind w:left="0"/>
        <w:jc w:val="both"/>
      </w:pPr>
      <w:r>
        <w:rPr>
          <w:rFonts w:ascii="Times New Roman"/>
          <w:b w:val="false"/>
          <w:i w:val="false"/>
          <w:color w:val="000000"/>
          <w:sz w:val="28"/>
        </w:rPr>
        <w:t>
      10-тармақ мынадай редакцияда жазылсын:</w:t>
      </w:r>
    </w:p>
    <w:bookmarkEnd w:id="52"/>
    <w:bookmarkStart w:name="z57" w:id="53"/>
    <w:p>
      <w:pPr>
        <w:spacing w:after="0"/>
        <w:ind w:left="0"/>
        <w:jc w:val="both"/>
      </w:pPr>
      <w:r>
        <w:rPr>
          <w:rFonts w:ascii="Times New Roman"/>
          <w:b w:val="false"/>
          <w:i w:val="false"/>
          <w:color w:val="000000"/>
          <w:sz w:val="28"/>
        </w:rPr>
        <w:t>
      "10. Іріктеу кезеңдерінен өту кезінде үміткер жеке қатысуын және бөгде адамдардың болмауын қамтамасыз етеді; орнын тастап кетпейді; экраннан бұрылмайды; кескінді жаппайды; бейнекамераны ажыратпайды; жүйенің сұранысы бойынша ол іріктеу кезінде орналасқан бөлмеге (360 градус) дөңгелек шолу жасайды; телефонмен сөйлеспейді; басқа адамдардың дербес компьютерге кіруіне мүмкіндік беретін үшінші тарап бағдарламалық жасақтамасын (қашықтан қол жеткізу бағдарламалары), аудио гарнитура (құлаққап), көмекші электрондық, баспа, қағаз және өзге де материалдар, сондай-ақ заттарды пайдаланбайды.</w:t>
      </w:r>
    </w:p>
    <w:bookmarkEnd w:id="53"/>
    <w:bookmarkStart w:name="z58" w:id="54"/>
    <w:p>
      <w:pPr>
        <w:spacing w:after="0"/>
        <w:ind w:left="0"/>
        <w:jc w:val="both"/>
      </w:pPr>
      <w:r>
        <w:rPr>
          <w:rFonts w:ascii="Times New Roman"/>
          <w:b w:val="false"/>
          <w:i w:val="false"/>
          <w:color w:val="000000"/>
          <w:sz w:val="28"/>
        </w:rPr>
        <w:t>
      Мәтіндік және сандық ақпаратпен жұмыс істеу қабілетін бағалау кезеңінен өткен кезде үміткер қажет болған жағдайда бос қағазды, калькуляторды, қарындашты немесе қаламды пайдаланады.";</w:t>
      </w:r>
    </w:p>
    <w:bookmarkEnd w:id="54"/>
    <w:bookmarkStart w:name="z59" w:id="55"/>
    <w:p>
      <w:pPr>
        <w:spacing w:after="0"/>
        <w:ind w:left="0"/>
        <w:jc w:val="both"/>
      </w:pPr>
      <w:r>
        <w:rPr>
          <w:rFonts w:ascii="Times New Roman"/>
          <w:b w:val="false"/>
          <w:i w:val="false"/>
          <w:color w:val="000000"/>
          <w:sz w:val="28"/>
        </w:rPr>
        <w:t>
      мынадай мазмұндағы 10-1-тармақпен толықтырылсын:</w:t>
      </w:r>
    </w:p>
    <w:bookmarkEnd w:id="55"/>
    <w:bookmarkStart w:name="z60" w:id="56"/>
    <w:p>
      <w:pPr>
        <w:spacing w:after="0"/>
        <w:ind w:left="0"/>
        <w:jc w:val="both"/>
      </w:pPr>
      <w:r>
        <w:rPr>
          <w:rFonts w:ascii="Times New Roman"/>
          <w:b w:val="false"/>
          <w:i w:val="false"/>
          <w:color w:val="000000"/>
          <w:sz w:val="28"/>
        </w:rPr>
        <w:t>
      "10-1. Проктор үміткердің осы Қағидалардың 10-тармағының талаптарын бұзғанын анықтаған жағдайда, бір жұмыс күні ішінде жүйе арқылы бұзушылықтар тізімін жасайды, ол үміткердің жеке кабинетіне жіберіледі.</w:t>
      </w:r>
    </w:p>
    <w:bookmarkEnd w:id="56"/>
    <w:bookmarkStart w:name="z61" w:id="57"/>
    <w:p>
      <w:pPr>
        <w:spacing w:after="0"/>
        <w:ind w:left="0"/>
        <w:jc w:val="both"/>
      </w:pPr>
      <w:r>
        <w:rPr>
          <w:rFonts w:ascii="Times New Roman"/>
          <w:b w:val="false"/>
          <w:i w:val="false"/>
          <w:color w:val="000000"/>
          <w:sz w:val="28"/>
        </w:rPr>
        <w:t>
      Бұл ретте үміткердің "Тексеруде" өтінімінің жай-күйі "Өтпеген" күйіне ауыстырылады және үміткер іріктеу өткізудің кез келген кезеңінде қатысуын тоқтатады.";</w:t>
      </w:r>
    </w:p>
    <w:bookmarkEnd w:id="57"/>
    <w:bookmarkStart w:name="z62" w:id="58"/>
    <w:p>
      <w:pPr>
        <w:spacing w:after="0"/>
        <w:ind w:left="0"/>
        <w:jc w:val="both"/>
      </w:pPr>
      <w:r>
        <w:rPr>
          <w:rFonts w:ascii="Times New Roman"/>
          <w:b w:val="false"/>
          <w:i w:val="false"/>
          <w:color w:val="000000"/>
          <w:sz w:val="28"/>
        </w:rPr>
        <w:t>
      11-тармақ мынадай редакцияда жазылсын:</w:t>
      </w:r>
    </w:p>
    <w:bookmarkEnd w:id="58"/>
    <w:bookmarkStart w:name="z63" w:id="59"/>
    <w:p>
      <w:pPr>
        <w:spacing w:after="0"/>
        <w:ind w:left="0"/>
        <w:jc w:val="both"/>
      </w:pPr>
      <w:r>
        <w:rPr>
          <w:rFonts w:ascii="Times New Roman"/>
          <w:b w:val="false"/>
          <w:i w:val="false"/>
          <w:color w:val="000000"/>
          <w:sz w:val="28"/>
        </w:rPr>
        <w:t>
      "11. Жүйенің техникалық ақауы (техникалық ақау) туындаған жағдайда іріктеудің тиісті кезеңі автоматты түрде аяқталады, іріктеу рәсімінің әкімшісі жүйеде техникалық ақау туралы актіні тіркейді.</w:t>
      </w:r>
    </w:p>
    <w:bookmarkEnd w:id="59"/>
    <w:bookmarkStart w:name="z64" w:id="60"/>
    <w:p>
      <w:pPr>
        <w:spacing w:after="0"/>
        <w:ind w:left="0"/>
        <w:jc w:val="both"/>
      </w:pPr>
      <w:r>
        <w:rPr>
          <w:rFonts w:ascii="Times New Roman"/>
          <w:b w:val="false"/>
          <w:i w:val="false"/>
          <w:color w:val="000000"/>
          <w:sz w:val="28"/>
        </w:rPr>
        <w:t>
      Бұл ретте үміткер жиырма төрт сағат ішінде іріктеу кезеңінен өту үшін қайта жазылуға техникалық қолдау қызметіне жүгінеді.";</w:t>
      </w:r>
    </w:p>
    <w:bookmarkEnd w:id="60"/>
    <w:bookmarkStart w:name="z65" w:id="61"/>
    <w:p>
      <w:pPr>
        <w:spacing w:after="0"/>
        <w:ind w:left="0"/>
        <w:jc w:val="both"/>
      </w:pPr>
      <w:r>
        <w:rPr>
          <w:rFonts w:ascii="Times New Roman"/>
          <w:b w:val="false"/>
          <w:i w:val="false"/>
          <w:color w:val="000000"/>
          <w:sz w:val="28"/>
        </w:rPr>
        <w:t>
      12-тармақ мынадай редакцияда жазылсын:</w:t>
      </w:r>
    </w:p>
    <w:bookmarkEnd w:id="61"/>
    <w:bookmarkStart w:name="z66" w:id="62"/>
    <w:p>
      <w:pPr>
        <w:spacing w:after="0"/>
        <w:ind w:left="0"/>
        <w:jc w:val="both"/>
      </w:pPr>
      <w:r>
        <w:rPr>
          <w:rFonts w:ascii="Times New Roman"/>
          <w:b w:val="false"/>
          <w:i w:val="false"/>
          <w:color w:val="000000"/>
          <w:sz w:val="28"/>
        </w:rPr>
        <w:t>
      "12. Мемлекеттік орган қайта ұйымдастырылған немесе таратылған жағдайларда функциялары, өкілеттіктері мен штат бірліктері қандай да бір өзгерістерге жатпайтын мемлекеттік органның құрылымдық және аумақтық бөлімшелерінің, ведомстволарының бос лауазымдарына орналасуға арналған конкурстарды қоспағанда, жарияланған конкурстар оларды өткізудің кез келген кезеңінде жойылады.";</w:t>
      </w:r>
    </w:p>
    <w:bookmarkEnd w:id="62"/>
    <w:bookmarkStart w:name="z67" w:id="63"/>
    <w:p>
      <w:pPr>
        <w:spacing w:after="0"/>
        <w:ind w:left="0"/>
        <w:jc w:val="both"/>
      </w:pPr>
      <w:r>
        <w:rPr>
          <w:rFonts w:ascii="Times New Roman"/>
          <w:b w:val="false"/>
          <w:i w:val="false"/>
          <w:color w:val="000000"/>
          <w:sz w:val="28"/>
        </w:rPr>
        <w:t>
      13-тармақ мынадай редакцияда жазылсын:</w:t>
      </w:r>
    </w:p>
    <w:bookmarkEnd w:id="63"/>
    <w:bookmarkStart w:name="z68" w:id="64"/>
    <w:p>
      <w:pPr>
        <w:spacing w:after="0"/>
        <w:ind w:left="0"/>
        <w:jc w:val="both"/>
      </w:pPr>
      <w:r>
        <w:rPr>
          <w:rFonts w:ascii="Times New Roman"/>
          <w:b w:val="false"/>
          <w:i w:val="false"/>
          <w:color w:val="000000"/>
          <w:sz w:val="28"/>
        </w:rPr>
        <w:t>
      "13. Бос лауазымға орналасуға үміткерлерді іріктеу үшін конкурстық комиссияны мемлекеттік органның кадр қызметі қалыптастырады, бұл ретте конкурстық комиссия құрамының кемінде үштен бірін жүйе кездейсоқ тәртіппен қалыптастыратын тиісті тізімнен бағалаушылар құрайды.";</w:t>
      </w:r>
    </w:p>
    <w:bookmarkEnd w:id="64"/>
    <w:bookmarkStart w:name="z69" w:id="65"/>
    <w:p>
      <w:pPr>
        <w:spacing w:after="0"/>
        <w:ind w:left="0"/>
        <w:jc w:val="both"/>
      </w:pPr>
      <w:r>
        <w:rPr>
          <w:rFonts w:ascii="Times New Roman"/>
          <w:b w:val="false"/>
          <w:i w:val="false"/>
          <w:color w:val="000000"/>
          <w:sz w:val="28"/>
        </w:rPr>
        <w:t>
      25-тармақ мынадай редакцияда жазылсын:</w:t>
      </w:r>
    </w:p>
    <w:bookmarkEnd w:id="65"/>
    <w:bookmarkStart w:name="z70" w:id="66"/>
    <w:p>
      <w:pPr>
        <w:spacing w:after="0"/>
        <w:ind w:left="0"/>
        <w:jc w:val="both"/>
      </w:pPr>
      <w:r>
        <w:rPr>
          <w:rFonts w:ascii="Times New Roman"/>
          <w:b w:val="false"/>
          <w:i w:val="false"/>
          <w:color w:val="000000"/>
          <w:sz w:val="28"/>
        </w:rPr>
        <w:t>
      "25. Конкурстық комиссияның құрамына енгізу үшін мемлекеттік орган бағалаушыларды іріктеуді жүргізеді.</w:t>
      </w:r>
    </w:p>
    <w:bookmarkEnd w:id="66"/>
    <w:bookmarkStart w:name="z71" w:id="67"/>
    <w:p>
      <w:pPr>
        <w:spacing w:after="0"/>
        <w:ind w:left="0"/>
        <w:jc w:val="both"/>
      </w:pPr>
      <w:r>
        <w:rPr>
          <w:rFonts w:ascii="Times New Roman"/>
          <w:b w:val="false"/>
          <w:i w:val="false"/>
          <w:color w:val="000000"/>
          <w:sz w:val="28"/>
        </w:rPr>
        <w:t>
      Бағалаушыларды іріктеу туралы хабарландыру жүйеде, сондай-ақ мемлекеттік органның және мемлекеттік қызмет істері жөніндегі уәкілетті органның (бұдан әрі – уәкілетті орган) интернет-ресурстарында жарияланады. Іріктеуге қатысу үшін өтінім беру мерзімі хабарландыруда көрсетіледі.</w:t>
      </w:r>
    </w:p>
    <w:bookmarkEnd w:id="67"/>
    <w:bookmarkStart w:name="z72" w:id="68"/>
    <w:p>
      <w:pPr>
        <w:spacing w:after="0"/>
        <w:ind w:left="0"/>
        <w:jc w:val="both"/>
      </w:pPr>
      <w:r>
        <w:rPr>
          <w:rFonts w:ascii="Times New Roman"/>
          <w:b w:val="false"/>
          <w:i w:val="false"/>
          <w:color w:val="000000"/>
          <w:sz w:val="28"/>
        </w:rPr>
        <w:t>
      Іріктеуге қатысу үшін өтінімдер уәкілетті пайдаланушылардан жүйенің көмегімен қабылданады.";</w:t>
      </w:r>
    </w:p>
    <w:bookmarkEnd w:id="68"/>
    <w:bookmarkStart w:name="z73" w:id="69"/>
    <w:p>
      <w:pPr>
        <w:spacing w:after="0"/>
        <w:ind w:left="0"/>
        <w:jc w:val="both"/>
      </w:pPr>
      <w:r>
        <w:rPr>
          <w:rFonts w:ascii="Times New Roman"/>
          <w:b w:val="false"/>
          <w:i w:val="false"/>
          <w:color w:val="000000"/>
          <w:sz w:val="28"/>
        </w:rPr>
        <w:t>
      26-тармақ мынадай редакцияда жазылсын:</w:t>
      </w:r>
    </w:p>
    <w:bookmarkEnd w:id="69"/>
    <w:bookmarkStart w:name="z74" w:id="70"/>
    <w:p>
      <w:pPr>
        <w:spacing w:after="0"/>
        <w:ind w:left="0"/>
        <w:jc w:val="both"/>
      </w:pPr>
      <w:r>
        <w:rPr>
          <w:rFonts w:ascii="Times New Roman"/>
          <w:b w:val="false"/>
          <w:i w:val="false"/>
          <w:color w:val="000000"/>
          <w:sz w:val="28"/>
        </w:rPr>
        <w:t>
      "26. Персоналды басқару қызметі (кадр қызметі) немесе персоналды басқарудың бірыңғай қызметі (кадр қызметі) басшысы лауазымына конкурс өткізу кезінде бағалаушы ретінде конкурс комиссиясының құрамына уәкілетті органның немесе оның аумақтық бөлімшесінің өкілі енгізіледі.";</w:t>
      </w:r>
    </w:p>
    <w:bookmarkEnd w:id="70"/>
    <w:bookmarkStart w:name="z75" w:id="71"/>
    <w:p>
      <w:pPr>
        <w:spacing w:after="0"/>
        <w:ind w:left="0"/>
        <w:jc w:val="both"/>
      </w:pPr>
      <w:r>
        <w:rPr>
          <w:rFonts w:ascii="Times New Roman"/>
          <w:b w:val="false"/>
          <w:i w:val="false"/>
          <w:color w:val="000000"/>
          <w:sz w:val="28"/>
        </w:rPr>
        <w:t>
      27-тармақ мынадай редакцияда жазылсын:</w:t>
      </w:r>
    </w:p>
    <w:bookmarkEnd w:id="71"/>
    <w:bookmarkStart w:name="z76" w:id="72"/>
    <w:p>
      <w:pPr>
        <w:spacing w:after="0"/>
        <w:ind w:left="0"/>
        <w:jc w:val="both"/>
      </w:pPr>
      <w:r>
        <w:rPr>
          <w:rFonts w:ascii="Times New Roman"/>
          <w:b w:val="false"/>
          <w:i w:val="false"/>
          <w:color w:val="000000"/>
          <w:sz w:val="28"/>
        </w:rPr>
        <w:t>
      "27. Бағалаушы осы Қағидалардың 26-тармақпен белгіленген талаптарға сәйкес келмеген жағдайда бағалаушы рөліне үміткердің жеке кабинетіне жүйемен тиісті хабарлама жіберіледі.";</w:t>
      </w:r>
    </w:p>
    <w:bookmarkEnd w:id="72"/>
    <w:bookmarkStart w:name="z77" w:id="73"/>
    <w:p>
      <w:pPr>
        <w:spacing w:after="0"/>
        <w:ind w:left="0"/>
        <w:jc w:val="both"/>
      </w:pPr>
      <w:r>
        <w:rPr>
          <w:rFonts w:ascii="Times New Roman"/>
          <w:b w:val="false"/>
          <w:i w:val="false"/>
          <w:color w:val="000000"/>
          <w:sz w:val="28"/>
        </w:rPr>
        <w:t>
      30-тармақ мынадай редакцияда жазылсын:</w:t>
      </w:r>
    </w:p>
    <w:bookmarkEnd w:id="73"/>
    <w:bookmarkStart w:name="z78" w:id="74"/>
    <w:p>
      <w:pPr>
        <w:spacing w:after="0"/>
        <w:ind w:left="0"/>
        <w:jc w:val="both"/>
      </w:pPr>
      <w:r>
        <w:rPr>
          <w:rFonts w:ascii="Times New Roman"/>
          <w:b w:val="false"/>
          <w:i w:val="false"/>
          <w:color w:val="000000"/>
          <w:sz w:val="28"/>
        </w:rPr>
        <w:t>
      "30. Іріктеу рәсімінің әкімшісі азаматтардың өтініш жасауына қарай Қазақстан Республикасының мемлекеттік тілі мен заңнамаларын білуге тестілеуді өткізеді.";</w:t>
      </w:r>
    </w:p>
    <w:bookmarkEnd w:id="74"/>
    <w:bookmarkStart w:name="z79" w:id="75"/>
    <w:p>
      <w:pPr>
        <w:spacing w:after="0"/>
        <w:ind w:left="0"/>
        <w:jc w:val="both"/>
      </w:pPr>
      <w:r>
        <w:rPr>
          <w:rFonts w:ascii="Times New Roman"/>
          <w:b w:val="false"/>
          <w:i w:val="false"/>
          <w:color w:val="000000"/>
          <w:sz w:val="28"/>
        </w:rPr>
        <w:t>
      31-тармақ мынадай редакцияда жазылсын:</w:t>
      </w:r>
    </w:p>
    <w:bookmarkEnd w:id="75"/>
    <w:bookmarkStart w:name="z80" w:id="76"/>
    <w:p>
      <w:pPr>
        <w:spacing w:after="0"/>
        <w:ind w:left="0"/>
        <w:jc w:val="both"/>
      </w:pPr>
      <w:r>
        <w:rPr>
          <w:rFonts w:ascii="Times New Roman"/>
          <w:b w:val="false"/>
          <w:i w:val="false"/>
          <w:color w:val="000000"/>
          <w:sz w:val="28"/>
        </w:rPr>
        <w:t>
      "31. Үміткерлер тестілеуге өтінім беруге қатысты ақпаратты және кеңесті жүйеде, уәкілетті органның интернет-ресурсында жұмыс уақытында Астана қаласының уақыты бойынша сағат 09:00-ден 18:30-ға дейін алады.";</w:t>
      </w:r>
    </w:p>
    <w:bookmarkEnd w:id="76"/>
    <w:bookmarkStart w:name="z81" w:id="77"/>
    <w:p>
      <w:pPr>
        <w:spacing w:after="0"/>
        <w:ind w:left="0"/>
        <w:jc w:val="both"/>
      </w:pPr>
      <w:r>
        <w:rPr>
          <w:rFonts w:ascii="Times New Roman"/>
          <w:b w:val="false"/>
          <w:i w:val="false"/>
          <w:color w:val="000000"/>
          <w:sz w:val="28"/>
        </w:rPr>
        <w:t>
      34-тармақ мынадай редакцияда жазылсын:</w:t>
      </w:r>
    </w:p>
    <w:bookmarkEnd w:id="77"/>
    <w:bookmarkStart w:name="z82" w:id="78"/>
    <w:p>
      <w:pPr>
        <w:spacing w:after="0"/>
        <w:ind w:left="0"/>
        <w:jc w:val="both"/>
      </w:pPr>
      <w:r>
        <w:rPr>
          <w:rFonts w:ascii="Times New Roman"/>
          <w:b w:val="false"/>
          <w:i w:val="false"/>
          <w:color w:val="000000"/>
          <w:sz w:val="28"/>
        </w:rPr>
        <w:t>
      "34. Қазақстан Республикасының мемлекеттік тілі мен заңнамаларын білуге арналған тестілеу нәтижесін тестілеу бағдарламасында көрсетілген мәндерден төмен емес алған үміткерге жеке кабинетке осы Қағидаларға 2-қосымшаға сәйкес нысан бойынша тестілеуден өткені туралы электрондық сертификат (бұдан әрі - сертификат) жіберіледі.</w:t>
      </w:r>
    </w:p>
    <w:bookmarkEnd w:id="78"/>
    <w:bookmarkStart w:name="z83" w:id="79"/>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іріктеу және конкурс өткізуге қатысқан кезде ғана жарамды.</w:t>
      </w:r>
    </w:p>
    <w:bookmarkEnd w:id="79"/>
    <w:bookmarkStart w:name="z84" w:id="80"/>
    <w:p>
      <w:pPr>
        <w:spacing w:after="0"/>
        <w:ind w:left="0"/>
        <w:jc w:val="both"/>
      </w:pPr>
      <w:r>
        <w:rPr>
          <w:rFonts w:ascii="Times New Roman"/>
          <w:b w:val="false"/>
          <w:i w:val="false"/>
          <w:color w:val="000000"/>
          <w:sz w:val="28"/>
        </w:rPr>
        <w:t>
      Сертификаттың қолданылу мерзімі ішінде үміткер Қазақстан Республикасының мемлекеттік тілі мен заңнамаларын білуге арналған тестілеуден қайта өтпейді.";</w:t>
      </w:r>
    </w:p>
    <w:bookmarkEnd w:id="80"/>
    <w:bookmarkStart w:name="z85" w:id="81"/>
    <w:p>
      <w:pPr>
        <w:spacing w:after="0"/>
        <w:ind w:left="0"/>
        <w:jc w:val="both"/>
      </w:pPr>
      <w:r>
        <w:rPr>
          <w:rFonts w:ascii="Times New Roman"/>
          <w:b w:val="false"/>
          <w:i w:val="false"/>
          <w:color w:val="000000"/>
          <w:sz w:val="28"/>
        </w:rPr>
        <w:t>
      37-тармақ мынадай редакцияда жазылсын:</w:t>
      </w:r>
    </w:p>
    <w:bookmarkEnd w:id="81"/>
    <w:bookmarkStart w:name="z86" w:id="82"/>
    <w:p>
      <w:pPr>
        <w:spacing w:after="0"/>
        <w:ind w:left="0"/>
        <w:jc w:val="both"/>
      </w:pPr>
      <w:r>
        <w:rPr>
          <w:rFonts w:ascii="Times New Roman"/>
          <w:b w:val="false"/>
          <w:i w:val="false"/>
          <w:color w:val="000000"/>
          <w:sz w:val="28"/>
        </w:rPr>
        <w:t>
      "37. Тестілеуге қатысу үшін үміткер тестілеу күніне дейін күнтізбелік бір күннен кешіктірмей жеке кабинетінде өтінім береді.</w:t>
      </w:r>
    </w:p>
    <w:bookmarkEnd w:id="82"/>
    <w:bookmarkStart w:name="z87" w:id="83"/>
    <w:p>
      <w:pPr>
        <w:spacing w:after="0"/>
        <w:ind w:left="0"/>
        <w:jc w:val="both"/>
      </w:pPr>
      <w:r>
        <w:rPr>
          <w:rFonts w:ascii="Times New Roman"/>
          <w:b w:val="false"/>
          <w:i w:val="false"/>
          <w:color w:val="000000"/>
          <w:sz w:val="28"/>
        </w:rPr>
        <w:t>
      Үміткер тестілеу уақытын жүйе қалыптастыратын кестеге сәйкес дербес таңдайды.";</w:t>
      </w:r>
    </w:p>
    <w:bookmarkEnd w:id="83"/>
    <w:bookmarkStart w:name="z88" w:id="84"/>
    <w:p>
      <w:pPr>
        <w:spacing w:after="0"/>
        <w:ind w:left="0"/>
        <w:jc w:val="both"/>
      </w:pPr>
      <w:r>
        <w:rPr>
          <w:rFonts w:ascii="Times New Roman"/>
          <w:b w:val="false"/>
          <w:i w:val="false"/>
          <w:color w:val="000000"/>
          <w:sz w:val="28"/>
        </w:rPr>
        <w:t>
      40-тармақ алып тасталсын;</w:t>
      </w:r>
    </w:p>
    <w:bookmarkEnd w:id="84"/>
    <w:bookmarkStart w:name="z89" w:id="85"/>
    <w:p>
      <w:pPr>
        <w:spacing w:after="0"/>
        <w:ind w:left="0"/>
        <w:jc w:val="both"/>
      </w:pPr>
      <w:r>
        <w:rPr>
          <w:rFonts w:ascii="Times New Roman"/>
          <w:b w:val="false"/>
          <w:i w:val="false"/>
          <w:color w:val="000000"/>
          <w:sz w:val="28"/>
        </w:rPr>
        <w:t>
      41-тармақ мынадай редакцияда жазылсын:</w:t>
      </w:r>
    </w:p>
    <w:bookmarkEnd w:id="85"/>
    <w:bookmarkStart w:name="z90" w:id="86"/>
    <w:p>
      <w:pPr>
        <w:spacing w:after="0"/>
        <w:ind w:left="0"/>
        <w:jc w:val="both"/>
      </w:pPr>
      <w:r>
        <w:rPr>
          <w:rFonts w:ascii="Times New Roman"/>
          <w:b w:val="false"/>
          <w:i w:val="false"/>
          <w:color w:val="000000"/>
          <w:sz w:val="28"/>
        </w:rPr>
        <w:t>
      "41. Тестілеуге қатысу үшін үміткер таңдаған уақытынан кешікпей жүйедегі жеке кабинеті арқылы тестілеуді бастайды.";</w:t>
      </w:r>
    </w:p>
    <w:bookmarkEnd w:id="86"/>
    <w:bookmarkStart w:name="z91" w:id="87"/>
    <w:p>
      <w:pPr>
        <w:spacing w:after="0"/>
        <w:ind w:left="0"/>
        <w:jc w:val="both"/>
      </w:pPr>
      <w:r>
        <w:rPr>
          <w:rFonts w:ascii="Times New Roman"/>
          <w:b w:val="false"/>
          <w:i w:val="false"/>
          <w:color w:val="000000"/>
          <w:sz w:val="28"/>
        </w:rPr>
        <w:t>
      48-тармақ мынадай редакцияда жазылсын:</w:t>
      </w:r>
    </w:p>
    <w:bookmarkEnd w:id="87"/>
    <w:bookmarkStart w:name="z92" w:id="88"/>
    <w:p>
      <w:pPr>
        <w:spacing w:after="0"/>
        <w:ind w:left="0"/>
        <w:jc w:val="both"/>
      </w:pPr>
      <w:r>
        <w:rPr>
          <w:rFonts w:ascii="Times New Roman"/>
          <w:b w:val="false"/>
          <w:i w:val="false"/>
          <w:color w:val="000000"/>
          <w:sz w:val="28"/>
        </w:rPr>
        <w:t>
      "48. Үміткер тестілеуді "Ескертусіз аяқтау" немесе "Ескертулермен аяқтау" батырмасын таңдау арқылы тест тапсырмаларын орындауға бөлінген уақыт өткенге дейін өз бетінше аяқтайды, ал ескертулер болған жағдайда "Ескертулер" жолына үміткер өз ескертулерін, ұсыныстарын енгізеді не шағымын ресімдейді.";</w:t>
      </w:r>
    </w:p>
    <w:bookmarkEnd w:id="88"/>
    <w:bookmarkStart w:name="z93" w:id="89"/>
    <w:p>
      <w:pPr>
        <w:spacing w:after="0"/>
        <w:ind w:left="0"/>
        <w:jc w:val="both"/>
      </w:pPr>
      <w:r>
        <w:rPr>
          <w:rFonts w:ascii="Times New Roman"/>
          <w:b w:val="false"/>
          <w:i w:val="false"/>
          <w:color w:val="000000"/>
          <w:sz w:val="28"/>
        </w:rPr>
        <w:t>
      49-тармақ мынадай редакцияда жазылсын:</w:t>
      </w:r>
    </w:p>
    <w:bookmarkEnd w:id="89"/>
    <w:bookmarkStart w:name="z94" w:id="90"/>
    <w:p>
      <w:pPr>
        <w:spacing w:after="0"/>
        <w:ind w:left="0"/>
        <w:jc w:val="both"/>
      </w:pPr>
      <w:r>
        <w:rPr>
          <w:rFonts w:ascii="Times New Roman"/>
          <w:b w:val="false"/>
          <w:i w:val="false"/>
          <w:color w:val="000000"/>
          <w:sz w:val="28"/>
        </w:rPr>
        <w:t>
      "49. Үміткер компьютерді қуаттан өз бетінше ажырату, интернетке қосылуды ажырату, тестілеу терезесіне кіруді тоқтату арқылы тестілеуді аяқтаған кезде тестілеу нәтижелеріне "Өтпеген" мәртебесі беріледі.</w:t>
      </w:r>
    </w:p>
    <w:bookmarkEnd w:id="90"/>
    <w:bookmarkStart w:name="z95" w:id="91"/>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кем емес мерзімнен кейін жүзеге асырылады.";</w:t>
      </w:r>
    </w:p>
    <w:bookmarkEnd w:id="91"/>
    <w:bookmarkStart w:name="z96" w:id="92"/>
    <w:p>
      <w:pPr>
        <w:spacing w:after="0"/>
        <w:ind w:left="0"/>
        <w:jc w:val="both"/>
      </w:pPr>
      <w:r>
        <w:rPr>
          <w:rFonts w:ascii="Times New Roman"/>
          <w:b w:val="false"/>
          <w:i w:val="false"/>
          <w:color w:val="000000"/>
          <w:sz w:val="28"/>
        </w:rPr>
        <w:t>
      50-тармақ алып тасталсын;</w:t>
      </w:r>
    </w:p>
    <w:bookmarkEnd w:id="92"/>
    <w:bookmarkStart w:name="z97" w:id="93"/>
    <w:p>
      <w:pPr>
        <w:spacing w:after="0"/>
        <w:ind w:left="0"/>
        <w:jc w:val="both"/>
      </w:pPr>
      <w:r>
        <w:rPr>
          <w:rFonts w:ascii="Times New Roman"/>
          <w:b w:val="false"/>
          <w:i w:val="false"/>
          <w:color w:val="000000"/>
          <w:sz w:val="28"/>
        </w:rPr>
        <w:t>
      53-тармақ алып тасталсын;</w:t>
      </w:r>
    </w:p>
    <w:bookmarkEnd w:id="93"/>
    <w:bookmarkStart w:name="z98" w:id="94"/>
    <w:p>
      <w:pPr>
        <w:spacing w:after="0"/>
        <w:ind w:left="0"/>
        <w:jc w:val="both"/>
      </w:pPr>
      <w:r>
        <w:rPr>
          <w:rFonts w:ascii="Times New Roman"/>
          <w:b w:val="false"/>
          <w:i w:val="false"/>
          <w:color w:val="000000"/>
          <w:sz w:val="28"/>
        </w:rPr>
        <w:t>
      57-тармақ мынадай редакцияда жазылсын:</w:t>
      </w:r>
    </w:p>
    <w:bookmarkEnd w:id="94"/>
    <w:bookmarkStart w:name="z99" w:id="95"/>
    <w:p>
      <w:pPr>
        <w:spacing w:after="0"/>
        <w:ind w:left="0"/>
        <w:jc w:val="both"/>
      </w:pPr>
      <w:r>
        <w:rPr>
          <w:rFonts w:ascii="Times New Roman"/>
          <w:b w:val="false"/>
          <w:i w:val="false"/>
          <w:color w:val="000000"/>
          <w:sz w:val="28"/>
        </w:rPr>
        <w:t>
      "57. Проктор тестілеуді өткізу тәртібін бұзушылықтарды анықтаған жағдайда, үміткердің жеке кабинетіне бұзушылықтар тізімі бар хабарлама жіберіледі. Бұл ретте қатысушының "Тексеруде" өтінімінің жай-күйі "Өтпеген" күйіне ауыстырылады.";</w:t>
      </w:r>
    </w:p>
    <w:bookmarkEnd w:id="95"/>
    <w:bookmarkStart w:name="z100" w:id="96"/>
    <w:p>
      <w:pPr>
        <w:spacing w:after="0"/>
        <w:ind w:left="0"/>
        <w:jc w:val="both"/>
      </w:pPr>
      <w:r>
        <w:rPr>
          <w:rFonts w:ascii="Times New Roman"/>
          <w:b w:val="false"/>
          <w:i w:val="false"/>
          <w:color w:val="000000"/>
          <w:sz w:val="28"/>
        </w:rPr>
        <w:t>
      60-тармақ алып тасталсын;</w:t>
      </w:r>
    </w:p>
    <w:bookmarkEnd w:id="96"/>
    <w:bookmarkStart w:name="z101" w:id="97"/>
    <w:p>
      <w:pPr>
        <w:spacing w:after="0"/>
        <w:ind w:left="0"/>
        <w:jc w:val="both"/>
      </w:pPr>
      <w:r>
        <w:rPr>
          <w:rFonts w:ascii="Times New Roman"/>
          <w:b w:val="false"/>
          <w:i w:val="false"/>
          <w:color w:val="000000"/>
          <w:sz w:val="28"/>
        </w:rPr>
        <w:t>
      61-тармақ мынадай редакцияда жазылсын:</w:t>
      </w:r>
    </w:p>
    <w:bookmarkEnd w:id="97"/>
    <w:bookmarkStart w:name="z102" w:id="98"/>
    <w:p>
      <w:pPr>
        <w:spacing w:after="0"/>
        <w:ind w:left="0"/>
        <w:jc w:val="both"/>
      </w:pPr>
      <w:r>
        <w:rPr>
          <w:rFonts w:ascii="Times New Roman"/>
          <w:b w:val="false"/>
          <w:i w:val="false"/>
          <w:color w:val="000000"/>
          <w:sz w:val="28"/>
        </w:rPr>
        <w:t>
      "61. Уәкілетті орган өз құзыреті шеңберінде Іріктеу рәсімінің әкімшісінен шағым берген үміткер бойынша тестілеуден өткені туралы материалдарды сұратады.";</w:t>
      </w:r>
    </w:p>
    <w:bookmarkEnd w:id="98"/>
    <w:bookmarkStart w:name="z103" w:id="99"/>
    <w:p>
      <w:pPr>
        <w:spacing w:after="0"/>
        <w:ind w:left="0"/>
        <w:jc w:val="both"/>
      </w:pPr>
      <w:r>
        <w:rPr>
          <w:rFonts w:ascii="Times New Roman"/>
          <w:b w:val="false"/>
          <w:i w:val="false"/>
          <w:color w:val="000000"/>
          <w:sz w:val="28"/>
        </w:rPr>
        <w:t>
      64-тармақтың 4) тармақшасы мынадай редакцияда жазылсын:</w:t>
      </w:r>
    </w:p>
    <w:bookmarkEnd w:id="99"/>
    <w:bookmarkStart w:name="z104" w:id="100"/>
    <w:p>
      <w:pPr>
        <w:spacing w:after="0"/>
        <w:ind w:left="0"/>
        <w:jc w:val="both"/>
      </w:pPr>
      <w:r>
        <w:rPr>
          <w:rFonts w:ascii="Times New Roman"/>
          <w:b w:val="false"/>
          <w:i w:val="false"/>
          <w:color w:val="000000"/>
          <w:sz w:val="28"/>
        </w:rPr>
        <w:t>
      "4) эссе жазу (белгілі бір лауазымдар үшін не мемлекеттік органның шешімі бойынша);";</w:t>
      </w:r>
    </w:p>
    <w:bookmarkEnd w:id="100"/>
    <w:bookmarkStart w:name="z105" w:id="101"/>
    <w:p>
      <w:pPr>
        <w:spacing w:after="0"/>
        <w:ind w:left="0"/>
        <w:jc w:val="both"/>
      </w:pPr>
      <w:r>
        <w:rPr>
          <w:rFonts w:ascii="Times New Roman"/>
          <w:b w:val="false"/>
          <w:i w:val="false"/>
          <w:color w:val="000000"/>
          <w:sz w:val="28"/>
        </w:rPr>
        <w:t>
      69-тармақ мынадай редакцияда жазылсын:</w:t>
      </w:r>
    </w:p>
    <w:bookmarkEnd w:id="101"/>
    <w:bookmarkStart w:name="z106" w:id="102"/>
    <w:p>
      <w:pPr>
        <w:spacing w:after="0"/>
        <w:ind w:left="0"/>
        <w:jc w:val="both"/>
      </w:pPr>
      <w:r>
        <w:rPr>
          <w:rFonts w:ascii="Times New Roman"/>
          <w:b w:val="false"/>
          <w:i w:val="false"/>
          <w:color w:val="000000"/>
          <w:sz w:val="28"/>
        </w:rPr>
        <w:t>
      "69. Конкурс өткізу туралы хабарландыру жарияланғаннан кейін адамдар конкурстық рәсімдер аяқталғанға дейін Заңның 15-бабының 3, 3-2, 4, 5, 6 және 7-тармақтарында, 27-бабының 7-тармағында көзделген тәртіппен жарияланған бос лауазымға тағайындалмайды.";</w:t>
      </w:r>
    </w:p>
    <w:bookmarkEnd w:id="102"/>
    <w:bookmarkStart w:name="z107" w:id="103"/>
    <w:p>
      <w:pPr>
        <w:spacing w:after="0"/>
        <w:ind w:left="0"/>
        <w:jc w:val="both"/>
      </w:pPr>
      <w:r>
        <w:rPr>
          <w:rFonts w:ascii="Times New Roman"/>
          <w:b w:val="false"/>
          <w:i w:val="false"/>
          <w:color w:val="000000"/>
          <w:sz w:val="28"/>
        </w:rPr>
        <w:t>
      71-тармақтың 8) тармақшасы мынадай редакцияда жазылсын:</w:t>
      </w:r>
    </w:p>
    <w:bookmarkEnd w:id="103"/>
    <w:bookmarkStart w:name="z108" w:id="104"/>
    <w:p>
      <w:pPr>
        <w:spacing w:after="0"/>
        <w:ind w:left="0"/>
        <w:jc w:val="both"/>
      </w:pPr>
      <w:r>
        <w:rPr>
          <w:rFonts w:ascii="Times New Roman"/>
          <w:b w:val="false"/>
          <w:i w:val="false"/>
          <w:color w:val="000000"/>
          <w:sz w:val="28"/>
        </w:rPr>
        <w:t>
      "8) әңгімелесуді өткізу күні;";</w:t>
      </w:r>
    </w:p>
    <w:bookmarkEnd w:id="104"/>
    <w:bookmarkStart w:name="z109" w:id="105"/>
    <w:p>
      <w:pPr>
        <w:spacing w:after="0"/>
        <w:ind w:left="0"/>
        <w:jc w:val="both"/>
      </w:pPr>
      <w:r>
        <w:rPr>
          <w:rFonts w:ascii="Times New Roman"/>
          <w:b w:val="false"/>
          <w:i w:val="false"/>
          <w:color w:val="000000"/>
          <w:sz w:val="28"/>
        </w:rPr>
        <w:t>
      76-тармақ мынадай редакцияда жазылсын:</w:t>
      </w:r>
    </w:p>
    <w:bookmarkEnd w:id="105"/>
    <w:bookmarkStart w:name="z110" w:id="106"/>
    <w:p>
      <w:pPr>
        <w:spacing w:after="0"/>
        <w:ind w:left="0"/>
        <w:jc w:val="both"/>
      </w:pPr>
      <w:r>
        <w:rPr>
          <w:rFonts w:ascii="Times New Roman"/>
          <w:b w:val="false"/>
          <w:i w:val="false"/>
          <w:color w:val="000000"/>
          <w:sz w:val="28"/>
        </w:rPr>
        <w:t>
      "76. Үміткер жарияланған бос лауазымды таңдағаннан кейін жүйе оның осы лауазымның біліктілік талаптарына сәйкестігін қарайды, сондай-ақ мынадай құжаттардың сканерленген нұсқаларының болуын тексереді:</w:t>
      </w:r>
    </w:p>
    <w:bookmarkEnd w:id="106"/>
    <w:bookmarkStart w:name="z111" w:id="107"/>
    <w:p>
      <w:pPr>
        <w:spacing w:after="0"/>
        <w:ind w:left="0"/>
        <w:jc w:val="both"/>
      </w:pPr>
      <w:r>
        <w:rPr>
          <w:rFonts w:ascii="Times New Roman"/>
          <w:b w:val="false"/>
          <w:i w:val="false"/>
          <w:color w:val="000000"/>
          <w:sz w:val="28"/>
        </w:rPr>
        <w:t>
      1) еңбек қызметін растайтын құжат (біліктілік талаптары өтілінің болуын көздейтін лауазымдар үшін);</w:t>
      </w:r>
    </w:p>
    <w:bookmarkEnd w:id="107"/>
    <w:bookmarkStart w:name="z112" w:id="108"/>
    <w:p>
      <w:pPr>
        <w:spacing w:after="0"/>
        <w:ind w:left="0"/>
        <w:jc w:val="both"/>
      </w:pPr>
      <w:r>
        <w:rPr>
          <w:rFonts w:ascii="Times New Roman"/>
          <w:b w:val="false"/>
          <w:i w:val="false"/>
          <w:color w:val="000000"/>
          <w:sz w:val="28"/>
        </w:rPr>
        <w:t>
      2) білімі туралы құжаттар мен олардың қосымшалары.</w:t>
      </w:r>
    </w:p>
    <w:bookmarkEnd w:id="108"/>
    <w:bookmarkStart w:name="z113" w:id="109"/>
    <w:p>
      <w:pPr>
        <w:spacing w:after="0"/>
        <w:ind w:left="0"/>
        <w:jc w:val="both"/>
      </w:pPr>
      <w:r>
        <w:rPr>
          <w:rFonts w:ascii="Times New Roman"/>
          <w:b w:val="false"/>
          <w:i w:val="false"/>
          <w:color w:val="000000"/>
          <w:sz w:val="28"/>
        </w:rPr>
        <w:t>
      Үміткер жарияланған бос лауазымның біліктілік талаптарына сәйкес келген жағдайда, жүйе үміткерді конкурстың келесі кезеңіне өту туралы хабардар етеді.";</w:t>
      </w:r>
    </w:p>
    <w:bookmarkEnd w:id="109"/>
    <w:bookmarkStart w:name="z114" w:id="110"/>
    <w:p>
      <w:pPr>
        <w:spacing w:after="0"/>
        <w:ind w:left="0"/>
        <w:jc w:val="both"/>
      </w:pPr>
      <w:r>
        <w:rPr>
          <w:rFonts w:ascii="Times New Roman"/>
          <w:b w:val="false"/>
          <w:i w:val="false"/>
          <w:color w:val="000000"/>
          <w:sz w:val="28"/>
        </w:rPr>
        <w:t>
      79-тармақ мынадай редакцияда жазылсын:</w:t>
      </w:r>
    </w:p>
    <w:bookmarkEnd w:id="110"/>
    <w:bookmarkStart w:name="z115" w:id="111"/>
    <w:p>
      <w:pPr>
        <w:spacing w:after="0"/>
        <w:ind w:left="0"/>
        <w:jc w:val="both"/>
      </w:pPr>
      <w:r>
        <w:rPr>
          <w:rFonts w:ascii="Times New Roman"/>
          <w:b w:val="false"/>
          <w:i w:val="false"/>
          <w:color w:val="000000"/>
          <w:sz w:val="28"/>
        </w:rPr>
        <w:t>
      "79. Жеке қасиеттерді бағалау жүйеде көзделген кестеге сәйкес жүргізіледі. Үміткердің жеке қасиеттерін бағалаудан өту күнін (кестесін) жүйемен автоматты түрде айқындалады, тиісті хабарлама үміткердің жеке кабинетіне жіберіледі.</w:t>
      </w:r>
    </w:p>
    <w:bookmarkEnd w:id="111"/>
    <w:bookmarkStart w:name="z116" w:id="112"/>
    <w:p>
      <w:pPr>
        <w:spacing w:after="0"/>
        <w:ind w:left="0"/>
        <w:jc w:val="both"/>
      </w:pPr>
      <w:r>
        <w:rPr>
          <w:rFonts w:ascii="Times New Roman"/>
          <w:b w:val="false"/>
          <w:i w:val="false"/>
          <w:color w:val="000000"/>
          <w:sz w:val="28"/>
        </w:rPr>
        <w:t>
      Жеке қасиеттерді бағалаудан өту уақытын үміткер жүйе қалыптастыратын кестеге сәйкес дербес таңдайды.";</w:t>
      </w:r>
    </w:p>
    <w:bookmarkEnd w:id="112"/>
    <w:bookmarkStart w:name="z117" w:id="113"/>
    <w:p>
      <w:pPr>
        <w:spacing w:after="0"/>
        <w:ind w:left="0"/>
        <w:jc w:val="both"/>
      </w:pPr>
      <w:r>
        <w:rPr>
          <w:rFonts w:ascii="Times New Roman"/>
          <w:b w:val="false"/>
          <w:i w:val="false"/>
          <w:color w:val="000000"/>
          <w:sz w:val="28"/>
        </w:rPr>
        <w:t>
      80-тармақ мынадай редакцияда жазылсын:</w:t>
      </w:r>
    </w:p>
    <w:bookmarkEnd w:id="113"/>
    <w:bookmarkStart w:name="z118" w:id="114"/>
    <w:p>
      <w:pPr>
        <w:spacing w:after="0"/>
        <w:ind w:left="0"/>
        <w:jc w:val="both"/>
      </w:pPr>
      <w:r>
        <w:rPr>
          <w:rFonts w:ascii="Times New Roman"/>
          <w:b w:val="false"/>
          <w:i w:val="false"/>
          <w:color w:val="000000"/>
          <w:sz w:val="28"/>
        </w:rPr>
        <w:t>
      "80. Жеке қасиеттерін бағалаудан өту басталардан бір сағат бұрын қатысушының жеке кабинетіне, электрондық поштасына және ұялы телефон нөміріне жүйемен тиісті ескерту-хабарлама жіберіледі.";</w:t>
      </w:r>
    </w:p>
    <w:bookmarkEnd w:id="114"/>
    <w:bookmarkStart w:name="z119" w:id="115"/>
    <w:p>
      <w:pPr>
        <w:spacing w:after="0"/>
        <w:ind w:left="0"/>
        <w:jc w:val="both"/>
      </w:pPr>
      <w:r>
        <w:rPr>
          <w:rFonts w:ascii="Times New Roman"/>
          <w:b w:val="false"/>
          <w:i w:val="false"/>
          <w:color w:val="000000"/>
          <w:sz w:val="28"/>
        </w:rPr>
        <w:t>
      90-тармақ алып тасталсын;</w:t>
      </w:r>
    </w:p>
    <w:bookmarkEnd w:id="115"/>
    <w:bookmarkStart w:name="z120" w:id="116"/>
    <w:p>
      <w:pPr>
        <w:spacing w:after="0"/>
        <w:ind w:left="0"/>
        <w:jc w:val="both"/>
      </w:pPr>
      <w:r>
        <w:rPr>
          <w:rFonts w:ascii="Times New Roman"/>
          <w:b w:val="false"/>
          <w:i w:val="false"/>
          <w:color w:val="000000"/>
          <w:sz w:val="28"/>
        </w:rPr>
        <w:t>
      93-тармақ алып тасталсын;</w:t>
      </w:r>
    </w:p>
    <w:bookmarkEnd w:id="116"/>
    <w:bookmarkStart w:name="z121" w:id="117"/>
    <w:p>
      <w:pPr>
        <w:spacing w:after="0"/>
        <w:ind w:left="0"/>
        <w:jc w:val="both"/>
      </w:pPr>
      <w:r>
        <w:rPr>
          <w:rFonts w:ascii="Times New Roman"/>
          <w:b w:val="false"/>
          <w:i w:val="false"/>
          <w:color w:val="000000"/>
          <w:sz w:val="28"/>
        </w:rPr>
        <w:t>
      96-тармақ мынадай редакцияда жазылсын:</w:t>
      </w:r>
    </w:p>
    <w:bookmarkEnd w:id="117"/>
    <w:bookmarkStart w:name="z122" w:id="118"/>
    <w:p>
      <w:pPr>
        <w:spacing w:after="0"/>
        <w:ind w:left="0"/>
        <w:jc w:val="both"/>
      </w:pPr>
      <w:r>
        <w:rPr>
          <w:rFonts w:ascii="Times New Roman"/>
          <w:b w:val="false"/>
          <w:i w:val="false"/>
          <w:color w:val="000000"/>
          <w:sz w:val="28"/>
        </w:rPr>
        <w:t>
      "96. Бұл кезең үміткердің мәтіндік және сандық ақпаратпен жұмыс істеу қабілетін анықтауға мүмкіндік беретін екі бөлек тестілеу кезеңінен тұрады.";</w:t>
      </w:r>
    </w:p>
    <w:bookmarkEnd w:id="118"/>
    <w:bookmarkStart w:name="z123" w:id="119"/>
    <w:p>
      <w:pPr>
        <w:spacing w:after="0"/>
        <w:ind w:left="0"/>
        <w:jc w:val="both"/>
      </w:pPr>
      <w:r>
        <w:rPr>
          <w:rFonts w:ascii="Times New Roman"/>
          <w:b w:val="false"/>
          <w:i w:val="false"/>
          <w:color w:val="000000"/>
          <w:sz w:val="28"/>
        </w:rPr>
        <w:t>
      102-1-тармақ мынадай мазмұнмен толықтырылсын:</w:t>
      </w:r>
    </w:p>
    <w:bookmarkEnd w:id="119"/>
    <w:bookmarkStart w:name="z124" w:id="120"/>
    <w:p>
      <w:pPr>
        <w:spacing w:after="0"/>
        <w:ind w:left="0"/>
        <w:jc w:val="both"/>
      </w:pPr>
      <w:r>
        <w:rPr>
          <w:rFonts w:ascii="Times New Roman"/>
          <w:b w:val="false"/>
          <w:i w:val="false"/>
          <w:color w:val="000000"/>
          <w:sz w:val="28"/>
        </w:rPr>
        <w:t>
      "102-1. "Мәтіндік және сандық ақпаратпен жұмыс істеу қабілетін бағалау" конкурс кезеңінен өтудің шекті мәні сұрақтардың жалпы санынан (50 сұрақ) кем дегенде 10 дұрыс жауапты құрайды.";</w:t>
      </w:r>
    </w:p>
    <w:bookmarkEnd w:id="120"/>
    <w:bookmarkStart w:name="z125" w:id="121"/>
    <w:p>
      <w:pPr>
        <w:spacing w:after="0"/>
        <w:ind w:left="0"/>
        <w:jc w:val="both"/>
      </w:pPr>
      <w:r>
        <w:rPr>
          <w:rFonts w:ascii="Times New Roman"/>
          <w:b w:val="false"/>
          <w:i w:val="false"/>
          <w:color w:val="000000"/>
          <w:sz w:val="28"/>
        </w:rPr>
        <w:t>
      103-тармақ алып тасталсын;</w:t>
      </w:r>
    </w:p>
    <w:bookmarkEnd w:id="121"/>
    <w:bookmarkStart w:name="z126" w:id="122"/>
    <w:p>
      <w:pPr>
        <w:spacing w:after="0"/>
        <w:ind w:left="0"/>
        <w:jc w:val="both"/>
      </w:pPr>
      <w:r>
        <w:rPr>
          <w:rFonts w:ascii="Times New Roman"/>
          <w:b w:val="false"/>
          <w:i w:val="false"/>
          <w:color w:val="000000"/>
          <w:sz w:val="28"/>
        </w:rPr>
        <w:t>
      105-тармақ алып тасталсын;</w:t>
      </w:r>
    </w:p>
    <w:bookmarkEnd w:id="122"/>
    <w:bookmarkStart w:name="z127" w:id="123"/>
    <w:p>
      <w:pPr>
        <w:spacing w:after="0"/>
        <w:ind w:left="0"/>
        <w:jc w:val="both"/>
      </w:pPr>
      <w:r>
        <w:rPr>
          <w:rFonts w:ascii="Times New Roman"/>
          <w:b w:val="false"/>
          <w:i w:val="false"/>
          <w:color w:val="000000"/>
          <w:sz w:val="28"/>
        </w:rPr>
        <w:t>
      105-тармақ алып тасталсын;</w:t>
      </w:r>
    </w:p>
    <w:bookmarkEnd w:id="123"/>
    <w:bookmarkStart w:name="z128" w:id="124"/>
    <w:p>
      <w:pPr>
        <w:spacing w:after="0"/>
        <w:ind w:left="0"/>
        <w:jc w:val="both"/>
      </w:pPr>
      <w:r>
        <w:rPr>
          <w:rFonts w:ascii="Times New Roman"/>
          <w:b w:val="false"/>
          <w:i w:val="false"/>
          <w:color w:val="000000"/>
          <w:sz w:val="28"/>
        </w:rPr>
        <w:t>
      106-тармақ алып тасталсын;</w:t>
      </w:r>
    </w:p>
    <w:bookmarkEnd w:id="124"/>
    <w:bookmarkStart w:name="z129" w:id="125"/>
    <w:p>
      <w:pPr>
        <w:spacing w:after="0"/>
        <w:ind w:left="0"/>
        <w:jc w:val="both"/>
      </w:pPr>
      <w:r>
        <w:rPr>
          <w:rFonts w:ascii="Times New Roman"/>
          <w:b w:val="false"/>
          <w:i w:val="false"/>
          <w:color w:val="000000"/>
          <w:sz w:val="28"/>
        </w:rPr>
        <w:t>
      110-тармақ алып тасталсын;</w:t>
      </w:r>
    </w:p>
    <w:bookmarkEnd w:id="125"/>
    <w:bookmarkStart w:name="z130" w:id="126"/>
    <w:p>
      <w:pPr>
        <w:spacing w:after="0"/>
        <w:ind w:left="0"/>
        <w:jc w:val="both"/>
      </w:pPr>
      <w:r>
        <w:rPr>
          <w:rFonts w:ascii="Times New Roman"/>
          <w:b w:val="false"/>
          <w:i w:val="false"/>
          <w:color w:val="000000"/>
          <w:sz w:val="28"/>
        </w:rPr>
        <w:t>
      мынадай мазмұндағы 111-1-тармақпен толықтырылсын:</w:t>
      </w:r>
    </w:p>
    <w:bookmarkEnd w:id="126"/>
    <w:bookmarkStart w:name="z131" w:id="127"/>
    <w:p>
      <w:pPr>
        <w:spacing w:after="0"/>
        <w:ind w:left="0"/>
        <w:jc w:val="both"/>
      </w:pPr>
      <w:r>
        <w:rPr>
          <w:rFonts w:ascii="Times New Roman"/>
          <w:b w:val="false"/>
          <w:i w:val="false"/>
          <w:color w:val="000000"/>
          <w:sz w:val="28"/>
        </w:rPr>
        <w:t>
      "111-1. Егер үміткерлердің ешқайсысы мәтіндік және сандық ақпаратпен жұмыс істеу қабілетін бағалау кезеңінің шекті мәнін еңсермеген жағдайда, конкурс мәртебесі жүйемен "Аяқталды" болып өзгертіледі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127"/>
    <w:bookmarkStart w:name="z132" w:id="128"/>
    <w:p>
      <w:pPr>
        <w:spacing w:after="0"/>
        <w:ind w:left="0"/>
        <w:jc w:val="both"/>
      </w:pPr>
      <w:r>
        <w:rPr>
          <w:rFonts w:ascii="Times New Roman"/>
          <w:b w:val="false"/>
          <w:i w:val="false"/>
          <w:color w:val="000000"/>
          <w:sz w:val="28"/>
        </w:rPr>
        <w:t>
      113-тармақ мынадай редакцияда жазылсын:</w:t>
      </w:r>
    </w:p>
    <w:bookmarkEnd w:id="128"/>
    <w:bookmarkStart w:name="z133" w:id="129"/>
    <w:p>
      <w:pPr>
        <w:spacing w:after="0"/>
        <w:ind w:left="0"/>
        <w:jc w:val="both"/>
      </w:pPr>
      <w:r>
        <w:rPr>
          <w:rFonts w:ascii="Times New Roman"/>
          <w:b w:val="false"/>
          <w:i w:val="false"/>
          <w:color w:val="000000"/>
          <w:sz w:val="28"/>
        </w:rPr>
        <w:t>
      "113. Өзге де санаттағы лауазымдарда эссе жазу кезеңі мемлекеттік органның қалауы бойынша жүргізілуі мүмкін.";</w:t>
      </w:r>
    </w:p>
    <w:bookmarkEnd w:id="129"/>
    <w:bookmarkStart w:name="z134" w:id="130"/>
    <w:p>
      <w:pPr>
        <w:spacing w:after="0"/>
        <w:ind w:left="0"/>
        <w:jc w:val="both"/>
      </w:pPr>
      <w:r>
        <w:rPr>
          <w:rFonts w:ascii="Times New Roman"/>
          <w:b w:val="false"/>
          <w:i w:val="false"/>
          <w:color w:val="000000"/>
          <w:sz w:val="28"/>
        </w:rPr>
        <w:t>
      117-тармақ мынадай редакцияда жазылсын:</w:t>
      </w:r>
    </w:p>
    <w:bookmarkEnd w:id="130"/>
    <w:bookmarkStart w:name="z135" w:id="131"/>
    <w:p>
      <w:pPr>
        <w:spacing w:after="0"/>
        <w:ind w:left="0"/>
        <w:jc w:val="both"/>
      </w:pPr>
      <w:r>
        <w:rPr>
          <w:rFonts w:ascii="Times New Roman"/>
          <w:b w:val="false"/>
          <w:i w:val="false"/>
          <w:color w:val="000000"/>
          <w:sz w:val="28"/>
        </w:rPr>
        <w:t>
      "117. Эссе жазуды үміткер жүйеде онлайн режимде тәуліктің кез келген ыңғайлы уақытында, жүйемен айқындалатын кестеге сәйкес жүргізеді және мемлекеттік немесе орыс тілінде екі жүз елу сөзден аспайды.";</w:t>
      </w:r>
    </w:p>
    <w:bookmarkEnd w:id="131"/>
    <w:bookmarkStart w:name="z136" w:id="132"/>
    <w:p>
      <w:pPr>
        <w:spacing w:after="0"/>
        <w:ind w:left="0"/>
        <w:jc w:val="both"/>
      </w:pPr>
      <w:r>
        <w:rPr>
          <w:rFonts w:ascii="Times New Roman"/>
          <w:b w:val="false"/>
          <w:i w:val="false"/>
          <w:color w:val="000000"/>
          <w:sz w:val="28"/>
        </w:rPr>
        <w:t>
      123-тармақ мынадай редакцияда жазылсын:</w:t>
      </w:r>
    </w:p>
    <w:bookmarkEnd w:id="132"/>
    <w:bookmarkStart w:name="z137" w:id="133"/>
    <w:p>
      <w:pPr>
        <w:spacing w:after="0"/>
        <w:ind w:left="0"/>
        <w:jc w:val="both"/>
      </w:pPr>
      <w:r>
        <w:rPr>
          <w:rFonts w:ascii="Times New Roman"/>
          <w:b w:val="false"/>
          <w:i w:val="false"/>
          <w:color w:val="000000"/>
          <w:sz w:val="28"/>
        </w:rPr>
        <w:t>
      "123. "Эссе жазу" конкурсы кезеңінен өткен үміткерлер тарапынан қағидалар талаптарын бұзушылықтар болмаған жағдайда, проктор тексеру нәтижелерін жариялағаннан кейін бір жұмыс күні ішінде эссені конкурс комиссиясының мүшелері осы Қағидаларға 3-қосымшада көзделген әдістемеге сәйкес бес баллдық шәкіл бойынша бағалайды.";</w:t>
      </w:r>
    </w:p>
    <w:bookmarkEnd w:id="133"/>
    <w:bookmarkStart w:name="z138" w:id="134"/>
    <w:p>
      <w:pPr>
        <w:spacing w:after="0"/>
        <w:ind w:left="0"/>
        <w:jc w:val="both"/>
      </w:pPr>
      <w:r>
        <w:rPr>
          <w:rFonts w:ascii="Times New Roman"/>
          <w:b w:val="false"/>
          <w:i w:val="false"/>
          <w:color w:val="000000"/>
          <w:sz w:val="28"/>
        </w:rPr>
        <w:t>
      мынадай мазмұндағы 124-1-тармақпен толықтырылсын:</w:t>
      </w:r>
    </w:p>
    <w:bookmarkEnd w:id="134"/>
    <w:bookmarkStart w:name="z139" w:id="135"/>
    <w:p>
      <w:pPr>
        <w:spacing w:after="0"/>
        <w:ind w:left="0"/>
        <w:jc w:val="both"/>
      </w:pPr>
      <w:r>
        <w:rPr>
          <w:rFonts w:ascii="Times New Roman"/>
          <w:b w:val="false"/>
          <w:i w:val="false"/>
          <w:color w:val="000000"/>
          <w:sz w:val="28"/>
        </w:rPr>
        <w:t>
      "124-1. Егер үміткерлердің ешқайсысы эссе жазу кезеңінің шекті мәнін еңсермеген жағдайда, конкурс мәртебесі жүйемен "Аяқталған" болып өзгереді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135"/>
    <w:bookmarkStart w:name="z140" w:id="136"/>
    <w:p>
      <w:pPr>
        <w:spacing w:after="0"/>
        <w:ind w:left="0"/>
        <w:jc w:val="both"/>
      </w:pPr>
      <w:r>
        <w:rPr>
          <w:rFonts w:ascii="Times New Roman"/>
          <w:b w:val="false"/>
          <w:i w:val="false"/>
          <w:color w:val="000000"/>
          <w:sz w:val="28"/>
        </w:rPr>
        <w:t>
      125-тармақ мынадай редакцияда жазылсын:</w:t>
      </w:r>
    </w:p>
    <w:bookmarkEnd w:id="136"/>
    <w:bookmarkStart w:name="z141" w:id="137"/>
    <w:p>
      <w:pPr>
        <w:spacing w:after="0"/>
        <w:ind w:left="0"/>
        <w:jc w:val="both"/>
      </w:pPr>
      <w:r>
        <w:rPr>
          <w:rFonts w:ascii="Times New Roman"/>
          <w:b w:val="false"/>
          <w:i w:val="false"/>
          <w:color w:val="000000"/>
          <w:sz w:val="28"/>
        </w:rPr>
        <w:t>
      "125. Әңгімелесудің мақсаты үміткерлердің әлеуеті мен жеке қасиеттерін бағалау болып табылады.";</w:t>
      </w:r>
    </w:p>
    <w:bookmarkEnd w:id="137"/>
    <w:bookmarkStart w:name="z142" w:id="138"/>
    <w:p>
      <w:pPr>
        <w:spacing w:after="0"/>
        <w:ind w:left="0"/>
        <w:jc w:val="both"/>
      </w:pPr>
      <w:r>
        <w:rPr>
          <w:rFonts w:ascii="Times New Roman"/>
          <w:b w:val="false"/>
          <w:i w:val="false"/>
          <w:color w:val="000000"/>
          <w:sz w:val="28"/>
        </w:rPr>
        <w:t>
      мынадай мазмұндағы 125-1-тармақпен толықтырылсын:</w:t>
      </w:r>
    </w:p>
    <w:bookmarkEnd w:id="138"/>
    <w:bookmarkStart w:name="z143" w:id="139"/>
    <w:p>
      <w:pPr>
        <w:spacing w:after="0"/>
        <w:ind w:left="0"/>
        <w:jc w:val="both"/>
      </w:pPr>
      <w:r>
        <w:rPr>
          <w:rFonts w:ascii="Times New Roman"/>
          <w:b w:val="false"/>
          <w:i w:val="false"/>
          <w:color w:val="000000"/>
          <w:sz w:val="28"/>
        </w:rPr>
        <w:t>
      "125-1. Әңгімелесу кезеңінің алдында конкурстың алдыңғы кезеңдерінің нәтижелері бойынша ең жоғары балл жинаған үміткерлердің жеке істері Заңның 16-бабында көзделген біліктілік талаптарына және мемлекеттік қызметке кіру шарттарына сәйкестігіне қайта тексеру үшін бос лауазымға конкурс өткізу туралы хабарландыруды жариялаған мемлекеттік органның кадр қызметіне жүйе арқылы жіберіледі.</w:t>
      </w:r>
    </w:p>
    <w:bookmarkEnd w:id="139"/>
    <w:bookmarkStart w:name="z144" w:id="140"/>
    <w:p>
      <w:pPr>
        <w:spacing w:after="0"/>
        <w:ind w:left="0"/>
        <w:jc w:val="both"/>
      </w:pPr>
      <w:r>
        <w:rPr>
          <w:rFonts w:ascii="Times New Roman"/>
          <w:b w:val="false"/>
          <w:i w:val="false"/>
          <w:color w:val="000000"/>
          <w:sz w:val="28"/>
        </w:rPr>
        <w:t>
      Кадр қызметі бір жұмыс күні ішінде үміткерлердің жеке істерінің бос лауазымның біліктілік талаптарына сәйкестігін тексереді.</w:t>
      </w:r>
    </w:p>
    <w:bookmarkEnd w:id="140"/>
    <w:bookmarkStart w:name="z145" w:id="141"/>
    <w:p>
      <w:pPr>
        <w:spacing w:after="0"/>
        <w:ind w:left="0"/>
        <w:jc w:val="both"/>
      </w:pPr>
      <w:r>
        <w:rPr>
          <w:rFonts w:ascii="Times New Roman"/>
          <w:b w:val="false"/>
          <w:i w:val="false"/>
          <w:color w:val="000000"/>
          <w:sz w:val="28"/>
        </w:rPr>
        <w:t>
      Біліктілік талаптарына сәйкес келмеген және/немесе осы тармақтың бірінші бөлігінде көзделген құжаттар болмаған жағдайда кадр қызметі үміткерге әңгімелесу кезеңіне жіберуден бас тартады және жүйе ең жоғары балл жинаған келесі үміткерді қайта тексеру үшін жібереді.</w:t>
      </w:r>
    </w:p>
    <w:bookmarkEnd w:id="141"/>
    <w:bookmarkStart w:name="z146" w:id="142"/>
    <w:p>
      <w:pPr>
        <w:spacing w:after="0"/>
        <w:ind w:left="0"/>
        <w:jc w:val="both"/>
      </w:pPr>
      <w:r>
        <w:rPr>
          <w:rFonts w:ascii="Times New Roman"/>
          <w:b w:val="false"/>
          <w:i w:val="false"/>
          <w:color w:val="000000"/>
          <w:sz w:val="28"/>
        </w:rPr>
        <w:t>
      Егер үміткерлердің ешқайсысы жарияланған бос лауазымның біліктілік талаптарына сәйкес келмесе, жүйе кадр қызметіне біліктілік талаптарына сәйкес келетін үміткерлердің жоқтығы және конкурстың аяқталуы туралы хабарлама жібереді.";</w:t>
      </w:r>
    </w:p>
    <w:bookmarkEnd w:id="142"/>
    <w:bookmarkStart w:name="z147" w:id="143"/>
    <w:p>
      <w:pPr>
        <w:spacing w:after="0"/>
        <w:ind w:left="0"/>
        <w:jc w:val="both"/>
      </w:pPr>
      <w:r>
        <w:rPr>
          <w:rFonts w:ascii="Times New Roman"/>
          <w:b w:val="false"/>
          <w:i w:val="false"/>
          <w:color w:val="000000"/>
          <w:sz w:val="28"/>
        </w:rPr>
        <w:t>
      128-тармақ мынадай редакцияда жазылсын:</w:t>
      </w:r>
    </w:p>
    <w:bookmarkEnd w:id="143"/>
    <w:bookmarkStart w:name="z148" w:id="144"/>
    <w:p>
      <w:pPr>
        <w:spacing w:after="0"/>
        <w:ind w:left="0"/>
        <w:jc w:val="both"/>
      </w:pPr>
      <w:r>
        <w:rPr>
          <w:rFonts w:ascii="Times New Roman"/>
          <w:b w:val="false"/>
          <w:i w:val="false"/>
          <w:color w:val="000000"/>
          <w:sz w:val="28"/>
        </w:rPr>
        <w:t>
      "128. Әңгімелесу кезеңіне жіберілген үміткерлерге кадр қызметі жүйе арқылы әңгімелесу өткізу күні мен сілтемелері көрсетілген хабарламалар жібереді.";</w:t>
      </w:r>
    </w:p>
    <w:bookmarkEnd w:id="144"/>
    <w:bookmarkStart w:name="z149" w:id="145"/>
    <w:p>
      <w:pPr>
        <w:spacing w:after="0"/>
        <w:ind w:left="0"/>
        <w:jc w:val="both"/>
      </w:pPr>
      <w:r>
        <w:rPr>
          <w:rFonts w:ascii="Times New Roman"/>
          <w:b w:val="false"/>
          <w:i w:val="false"/>
          <w:color w:val="000000"/>
          <w:sz w:val="28"/>
        </w:rPr>
        <w:t>
      мынадай мазмұндағы 130-1-тармақпен толықтырылсын:</w:t>
      </w:r>
    </w:p>
    <w:bookmarkEnd w:id="145"/>
    <w:bookmarkStart w:name="z150" w:id="146"/>
    <w:p>
      <w:pPr>
        <w:spacing w:after="0"/>
        <w:ind w:left="0"/>
        <w:jc w:val="both"/>
      </w:pPr>
      <w:r>
        <w:rPr>
          <w:rFonts w:ascii="Times New Roman"/>
          <w:b w:val="false"/>
          <w:i w:val="false"/>
          <w:color w:val="000000"/>
          <w:sz w:val="28"/>
        </w:rPr>
        <w:t>
      "130-1. Конкурстық комиссияның мүшелері көрсетілген уақытқа сәйкес сілтемеге өтеді. Комиссия хатшысы конкурстық комиссияның уақтылы қатысуын қамтамасыз етеді. Әңгімелесу сессиясының уақыт есебі үміткер күту режимінен әңгімелесуге ауысқаннан кейін жүйемен автоматты түрде іске қосылады.";</w:t>
      </w:r>
    </w:p>
    <w:bookmarkEnd w:id="146"/>
    <w:bookmarkStart w:name="z151" w:id="147"/>
    <w:p>
      <w:pPr>
        <w:spacing w:after="0"/>
        <w:ind w:left="0"/>
        <w:jc w:val="both"/>
      </w:pPr>
      <w:r>
        <w:rPr>
          <w:rFonts w:ascii="Times New Roman"/>
          <w:b w:val="false"/>
          <w:i w:val="false"/>
          <w:color w:val="000000"/>
          <w:sz w:val="28"/>
        </w:rPr>
        <w:t>
      131-тармақ мынадай редакцияда жазылсын:</w:t>
      </w:r>
    </w:p>
    <w:bookmarkEnd w:id="147"/>
    <w:bookmarkStart w:name="z152" w:id="148"/>
    <w:p>
      <w:pPr>
        <w:spacing w:after="0"/>
        <w:ind w:left="0"/>
        <w:jc w:val="both"/>
      </w:pPr>
      <w:r>
        <w:rPr>
          <w:rFonts w:ascii="Times New Roman"/>
          <w:b w:val="false"/>
          <w:i w:val="false"/>
          <w:color w:val="000000"/>
          <w:sz w:val="28"/>
        </w:rPr>
        <w:t>
      "131. Конкурстық комиссияның мүшелері үміткермен байланыс орнатуға және орналасуға, ашықтықты, ойды анық, қисынды түрде білдіру қабілетін анықтауға, сондай-ақ жеке құзыреттері тұрғысынан жалпы сипаттағы сұрақтар қояды.";</w:t>
      </w:r>
    </w:p>
    <w:bookmarkEnd w:id="148"/>
    <w:bookmarkStart w:name="z153" w:id="149"/>
    <w:p>
      <w:pPr>
        <w:spacing w:after="0"/>
        <w:ind w:left="0"/>
        <w:jc w:val="both"/>
      </w:pPr>
      <w:r>
        <w:rPr>
          <w:rFonts w:ascii="Times New Roman"/>
          <w:b w:val="false"/>
          <w:i w:val="false"/>
          <w:color w:val="000000"/>
          <w:sz w:val="28"/>
        </w:rPr>
        <w:t>
      135-тармақ мынадай редакцияда жазылсын:</w:t>
      </w:r>
    </w:p>
    <w:bookmarkEnd w:id="149"/>
    <w:bookmarkStart w:name="z154" w:id="150"/>
    <w:p>
      <w:pPr>
        <w:spacing w:after="0"/>
        <w:ind w:left="0"/>
        <w:jc w:val="both"/>
      </w:pPr>
      <w:r>
        <w:rPr>
          <w:rFonts w:ascii="Times New Roman"/>
          <w:b w:val="false"/>
          <w:i w:val="false"/>
          <w:color w:val="000000"/>
          <w:sz w:val="28"/>
        </w:rPr>
        <w:t>
      "135. Конкурс комиссиясының әрбір мүшесі осы Қағидаларға 3-қосымшада көзделген әдістемеге сәйкес жүйеге баллды енгізу арқылы үміткерлермен әңгімелесу қорытындыларын жеке бағалайды және ЭЦҚ көмегімен растайды.";</w:t>
      </w:r>
    </w:p>
    <w:bookmarkEnd w:id="150"/>
    <w:bookmarkStart w:name="z155" w:id="151"/>
    <w:p>
      <w:pPr>
        <w:spacing w:after="0"/>
        <w:ind w:left="0"/>
        <w:jc w:val="both"/>
      </w:pPr>
      <w:r>
        <w:rPr>
          <w:rFonts w:ascii="Times New Roman"/>
          <w:b w:val="false"/>
          <w:i w:val="false"/>
          <w:color w:val="000000"/>
          <w:sz w:val="28"/>
        </w:rPr>
        <w:t>
      139-тармақ мынадай редакцияда жазылсын:</w:t>
      </w:r>
    </w:p>
    <w:bookmarkEnd w:id="151"/>
    <w:bookmarkStart w:name="z156" w:id="152"/>
    <w:p>
      <w:pPr>
        <w:spacing w:after="0"/>
        <w:ind w:left="0"/>
        <w:jc w:val="both"/>
      </w:pPr>
      <w:r>
        <w:rPr>
          <w:rFonts w:ascii="Times New Roman"/>
          <w:b w:val="false"/>
          <w:i w:val="false"/>
          <w:color w:val="000000"/>
          <w:sz w:val="28"/>
        </w:rPr>
        <w:t>
      "139-тармақ. Бірнеше үміткердің баллдары тең болған жағдайда, еңбек өтілі көп үміткер жеңімпаз болып танылады. Еңбек өтілі тең болған жағдайда білім деңгейі қарастырылады.</w:t>
      </w:r>
    </w:p>
    <w:bookmarkEnd w:id="152"/>
    <w:bookmarkStart w:name="z157" w:id="153"/>
    <w:p>
      <w:pPr>
        <w:spacing w:after="0"/>
        <w:ind w:left="0"/>
        <w:jc w:val="both"/>
      </w:pPr>
      <w:r>
        <w:rPr>
          <w:rFonts w:ascii="Times New Roman"/>
          <w:b w:val="false"/>
          <w:i w:val="false"/>
          <w:color w:val="000000"/>
          <w:sz w:val="28"/>
        </w:rPr>
        <w:t>
      Баллдары, еңбек өтілі және білім деңгейі тең болған жағдайда жеңімпаз жүйемен дербес анықталады.</w:t>
      </w:r>
    </w:p>
    <w:bookmarkEnd w:id="153"/>
    <w:bookmarkStart w:name="z158" w:id="154"/>
    <w:p>
      <w:pPr>
        <w:spacing w:after="0"/>
        <w:ind w:left="0"/>
        <w:jc w:val="both"/>
      </w:pPr>
      <w:r>
        <w:rPr>
          <w:rFonts w:ascii="Times New Roman"/>
          <w:b w:val="false"/>
          <w:i w:val="false"/>
          <w:color w:val="000000"/>
          <w:sz w:val="28"/>
        </w:rPr>
        <w:t>
      Егер әңгімелесу кезеңіне бір үміткер қатысып, осы кезеңдегі нәтижесі бір баллдан кем болған жағдайда конкурстың жеңімпазы анықталмады деп танылады.";</w:t>
      </w:r>
    </w:p>
    <w:bookmarkEnd w:id="154"/>
    <w:bookmarkStart w:name="z159" w:id="155"/>
    <w:p>
      <w:pPr>
        <w:spacing w:after="0"/>
        <w:ind w:left="0"/>
        <w:jc w:val="both"/>
      </w:pPr>
      <w:r>
        <w:rPr>
          <w:rFonts w:ascii="Times New Roman"/>
          <w:b w:val="false"/>
          <w:i w:val="false"/>
          <w:color w:val="000000"/>
          <w:sz w:val="28"/>
        </w:rPr>
        <w:t>
      140-тармақ мынадай редакцияда жазылсын:</w:t>
      </w:r>
    </w:p>
    <w:bookmarkEnd w:id="155"/>
    <w:bookmarkStart w:name="z160" w:id="156"/>
    <w:p>
      <w:pPr>
        <w:spacing w:after="0"/>
        <w:ind w:left="0"/>
        <w:jc w:val="both"/>
      </w:pPr>
      <w:r>
        <w:rPr>
          <w:rFonts w:ascii="Times New Roman"/>
          <w:b w:val="false"/>
          <w:i w:val="false"/>
          <w:color w:val="000000"/>
          <w:sz w:val="28"/>
        </w:rPr>
        <w:t>
      "140. Конкурс қорытындысы шығарылғаннан кейін бір жұмыс күні ішінде жүйемен хаттама ресімделеді, оған ЭЦҚ көмегімен кадр қызметі қол қояды.</w:t>
      </w:r>
    </w:p>
    <w:bookmarkEnd w:id="156"/>
    <w:bookmarkStart w:name="z161" w:id="157"/>
    <w:p>
      <w:pPr>
        <w:spacing w:after="0"/>
        <w:ind w:left="0"/>
        <w:jc w:val="both"/>
      </w:pPr>
      <w:r>
        <w:rPr>
          <w:rFonts w:ascii="Times New Roman"/>
          <w:b w:val="false"/>
          <w:i w:val="false"/>
          <w:color w:val="000000"/>
          <w:sz w:val="28"/>
        </w:rPr>
        <w:t>
      Мемлекеттік органның кадр қызметіне және үміткерлердің жеке кабинеттеріне жүйе арқылы конкурс қорытындылары туралы хабарлама жіберіледі.";</w:t>
      </w:r>
    </w:p>
    <w:bookmarkEnd w:id="157"/>
    <w:bookmarkStart w:name="z162" w:id="158"/>
    <w:p>
      <w:pPr>
        <w:spacing w:after="0"/>
        <w:ind w:left="0"/>
        <w:jc w:val="both"/>
      </w:pPr>
      <w:r>
        <w:rPr>
          <w:rFonts w:ascii="Times New Roman"/>
          <w:b w:val="false"/>
          <w:i w:val="false"/>
          <w:color w:val="000000"/>
          <w:sz w:val="28"/>
        </w:rPr>
        <w:t>
      143-тармақ мынадай редакцияда жазылсын:</w:t>
      </w:r>
    </w:p>
    <w:bookmarkEnd w:id="158"/>
    <w:bookmarkStart w:name="z163" w:id="159"/>
    <w:p>
      <w:pPr>
        <w:spacing w:after="0"/>
        <w:ind w:left="0"/>
        <w:jc w:val="both"/>
      </w:pPr>
      <w:r>
        <w:rPr>
          <w:rFonts w:ascii="Times New Roman"/>
          <w:b w:val="false"/>
          <w:i w:val="false"/>
          <w:color w:val="000000"/>
          <w:sz w:val="28"/>
        </w:rPr>
        <w:t>
      "143. Конкурс жеңімпазы тағайындаудан бас тартқан, сол сияқты осы Қағидалардың 141-тармағында белгіленген мерзімде жұмысқа қабылдау туралы өтінішті ұсынбаған не оны Заңның 20-бабында көзделген сынақ мерзімі өткенге дейін жұмыстан босатқан жағдайда, мемлекеттік органның кадр қызметі жүйе арқылы іріктеудің барлық кезеңдерінің жиынтық баллдарының ең көп санын жинаған келесі үміткерге бос лауазымға орналасуға шақыру (хабарлама) жібереді, ол қабылданған шешім туралы үш жұмыс күні ішінде хабарлайды.";</w:t>
      </w:r>
    </w:p>
    <w:bookmarkEnd w:id="159"/>
    <w:bookmarkStart w:name="z164" w:id="160"/>
    <w:p>
      <w:pPr>
        <w:spacing w:after="0"/>
        <w:ind w:left="0"/>
        <w:jc w:val="both"/>
      </w:pPr>
      <w:r>
        <w:rPr>
          <w:rFonts w:ascii="Times New Roman"/>
          <w:b w:val="false"/>
          <w:i w:val="false"/>
          <w:color w:val="000000"/>
          <w:sz w:val="28"/>
        </w:rPr>
        <w:t>
      146-тармақ мынадай редакцияда жазылсын:</w:t>
      </w:r>
    </w:p>
    <w:bookmarkEnd w:id="160"/>
    <w:bookmarkStart w:name="z165" w:id="161"/>
    <w:p>
      <w:pPr>
        <w:spacing w:after="0"/>
        <w:ind w:left="0"/>
        <w:jc w:val="both"/>
      </w:pPr>
      <w:r>
        <w:rPr>
          <w:rFonts w:ascii="Times New Roman"/>
          <w:b w:val="false"/>
          <w:i w:val="false"/>
          <w:color w:val="000000"/>
          <w:sz w:val="28"/>
        </w:rPr>
        <w:t>
      "146. Конкурс қорытындысына және/немесе кадр қызметінің әрекетіне (әрекетсіздігіне) шағымды уәкілетті органға немесе оның аумақтық бөлімшесіне конкурс қорытындылары жарияланған күннен бастап бес жұмыс күнінен кешіктірмей беру уәкілетті орган немесе оның аумақтық бөлімшесі келіп түскен шағым бойынша тиісті шешім қабылдағанға дейін конкурсты тоқтата тұру үшін негіз болып табылады.";</w:t>
      </w:r>
    </w:p>
    <w:bookmarkEnd w:id="161"/>
    <w:bookmarkStart w:name="z166" w:id="162"/>
    <w:p>
      <w:pPr>
        <w:spacing w:after="0"/>
        <w:ind w:left="0"/>
        <w:jc w:val="both"/>
      </w:pPr>
      <w:r>
        <w:rPr>
          <w:rFonts w:ascii="Times New Roman"/>
          <w:b w:val="false"/>
          <w:i w:val="false"/>
          <w:color w:val="000000"/>
          <w:sz w:val="28"/>
        </w:rPr>
        <w:t xml:space="preserve">
      2-қосымша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62"/>
    <w:bookmarkStart w:name="z167" w:id="16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4-қосымшамен толықтырылсын.</w:t>
      </w:r>
    </w:p>
    <w:bookmarkEnd w:id="163"/>
    <w:bookmarkStart w:name="z168" w:id="164"/>
    <w:p>
      <w:pPr>
        <w:spacing w:after="0"/>
        <w:ind w:left="0"/>
        <w:jc w:val="both"/>
      </w:pPr>
      <w:r>
        <w:rPr>
          <w:rFonts w:ascii="Times New Roman"/>
          <w:b w:val="false"/>
          <w:i w:val="false"/>
          <w:color w:val="000000"/>
          <w:sz w:val="28"/>
        </w:rPr>
        <w:t>
      3. Қазақстан Республикасының Мемлекеттік қызмет істері агенттігінің Мемлекеттік қызметке іріктеу департаменті заңнамада белгіленген тәртіппен:</w:t>
      </w:r>
    </w:p>
    <w:bookmarkEnd w:id="164"/>
    <w:bookmarkStart w:name="z169" w:id="16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5"/>
    <w:bookmarkStart w:name="z170" w:id="166"/>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166"/>
    <w:bookmarkStart w:name="z171" w:id="167"/>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167"/>
    <w:bookmarkStart w:name="z172" w:id="168"/>
    <w:p>
      <w:pPr>
        <w:spacing w:after="0"/>
        <w:ind w:left="0"/>
        <w:jc w:val="both"/>
      </w:pPr>
      <w:r>
        <w:rPr>
          <w:rFonts w:ascii="Times New Roman"/>
          <w:b w:val="false"/>
          <w:i w:val="false"/>
          <w:color w:val="000000"/>
          <w:sz w:val="28"/>
        </w:rPr>
        <w:t>
      5. Осы бұйрық 2024 жылғы 1 ақпаннан бастап қолданысқа енгізіледі және ресми жариялануға тиіс.</w:t>
      </w:r>
    </w:p>
    <w:bookmarkEnd w:id="1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Мемлекеттік қызмет істері 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 Сыбайлас</w:t>
      </w:r>
    </w:p>
    <w:p>
      <w:pPr>
        <w:spacing w:after="0"/>
        <w:ind w:left="0"/>
        <w:jc w:val="both"/>
      </w:pPr>
      <w:r>
        <w:rPr>
          <w:rFonts w:ascii="Times New Roman"/>
          <w:b w:val="false"/>
          <w:i w:val="false"/>
          <w:color w:val="000000"/>
          <w:sz w:val="28"/>
        </w:rPr>
        <w:t>
      жемқорлыққа қарсы іс-қимыл агенттігі</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Қаржылық мониторинг агенттігі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w:t>
      </w:r>
    </w:p>
    <w:p>
      <w:pPr>
        <w:spacing w:after="0"/>
        <w:ind w:left="0"/>
        <w:jc w:val="both"/>
      </w:pPr>
      <w:r>
        <w:rPr>
          <w:rFonts w:ascii="Times New Roman"/>
          <w:b w:val="false"/>
          <w:i w:val="false"/>
          <w:color w:val="000000"/>
          <w:sz w:val="28"/>
        </w:rPr>
        <w:t>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Көлік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Туризм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1-қосымша</w:t>
            </w:r>
            <w:r>
              <w:br/>
            </w:r>
            <w:r>
              <w:rPr>
                <w:rFonts w:ascii="Times New Roman"/>
                <w:b w:val="false"/>
                <w:i w:val="false"/>
                <w:color w:val="000000"/>
                <w:sz w:val="20"/>
              </w:rPr>
              <w:t>Құқық қорғау қызметіне кіретін</w:t>
            </w:r>
            <w:r>
              <w:br/>
            </w:r>
            <w:r>
              <w:rPr>
                <w:rFonts w:ascii="Times New Roman"/>
                <w:b w:val="false"/>
                <w:i w:val="false"/>
                <w:color w:val="000000"/>
                <w:sz w:val="20"/>
              </w:rPr>
              <w:t>азаматтарды тесттен өткізу</w:t>
            </w:r>
            <w:r>
              <w:br/>
            </w:r>
            <w:r>
              <w:rPr>
                <w:rFonts w:ascii="Times New Roman"/>
                <w:b w:val="false"/>
                <w:i w:val="false"/>
                <w:color w:val="000000"/>
                <w:sz w:val="20"/>
              </w:rPr>
              <w:t>қағидалары, 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тел. _____________________</w:t>
            </w:r>
            <w:r>
              <w:br/>
            </w:r>
            <w:r>
              <w:rPr>
                <w:rFonts w:ascii="Times New Roman"/>
                <w:b w:val="false"/>
                <w:i w:val="false"/>
                <w:color w:val="000000"/>
                <w:sz w:val="20"/>
              </w:rPr>
              <w:t>эл. мекенжайы ___________</w:t>
            </w:r>
          </w:p>
        </w:tc>
      </w:tr>
    </w:tbl>
    <w:bookmarkStart w:name="z175" w:id="169"/>
    <w:p>
      <w:pPr>
        <w:spacing w:after="0"/>
        <w:ind w:left="0"/>
        <w:jc w:val="left"/>
      </w:pPr>
      <w:r>
        <w:rPr>
          <w:rFonts w:ascii="Times New Roman"/>
          <w:b/>
          <w:i w:val="false"/>
          <w:color w:val="000000"/>
        </w:rPr>
        <w:t xml:space="preserve"> Өтініш</w:t>
      </w:r>
    </w:p>
    <w:bookmarkEnd w:id="169"/>
    <w:bookmarkStart w:name="z176" w:id="170"/>
    <w:p>
      <w:pPr>
        <w:spacing w:after="0"/>
        <w:ind w:left="0"/>
        <w:jc w:val="both"/>
      </w:pPr>
      <w:r>
        <w:rPr>
          <w:rFonts w:ascii="Times New Roman"/>
          <w:b w:val="false"/>
          <w:i w:val="false"/>
          <w:color w:val="000000"/>
          <w:sz w:val="28"/>
        </w:rPr>
        <w:t>
      Мені Қазақстан Республикасының мемлекеттік тілі мен заңнамасын білуге арналған құқық қорғау қызметінің ____ бағдарламасы бойынша және жеке қасиеттерді бағалауға құқық қорғау қызметінің ____ бағдарламасы бойынша тестілеуге жіберуіңізді сұраймын.</w:t>
      </w:r>
    </w:p>
    <w:bookmarkEnd w:id="170"/>
    <w:bookmarkStart w:name="z177" w:id="171"/>
    <w:p>
      <w:pPr>
        <w:spacing w:after="0"/>
        <w:ind w:left="0"/>
        <w:jc w:val="both"/>
      </w:pPr>
      <w:r>
        <w:rPr>
          <w:rFonts w:ascii="Times New Roman"/>
          <w:b w:val="false"/>
          <w:i w:val="false"/>
          <w:color w:val="000000"/>
          <w:sz w:val="28"/>
        </w:rPr>
        <w:t>
      Құқық қорғау қызметіне кіретін азаматтарды тесттен өткізу қағидалары, бағдарламалары және оны ұйымдастырудың негізгі талаптарымен таныстым, келісемін және оларды орындауға міндеттенемін.</w:t>
      </w:r>
    </w:p>
    <w:bookmarkEnd w:id="171"/>
    <w:bookmarkStart w:name="z178" w:id="172"/>
    <w:p>
      <w:pPr>
        <w:spacing w:after="0"/>
        <w:ind w:left="0"/>
        <w:jc w:val="both"/>
      </w:pPr>
      <w:r>
        <w:rPr>
          <w:rFonts w:ascii="Times New Roman"/>
          <w:b w:val="false"/>
          <w:i w:val="false"/>
          <w:color w:val="000000"/>
          <w:sz w:val="28"/>
        </w:rPr>
        <w:t>
      Тестілеу өту мекенжайы: _________.</w:t>
      </w:r>
    </w:p>
    <w:bookmarkEnd w:id="172"/>
    <w:bookmarkStart w:name="z179" w:id="173"/>
    <w:p>
      <w:pPr>
        <w:spacing w:after="0"/>
        <w:ind w:left="0"/>
        <w:jc w:val="both"/>
      </w:pPr>
      <w:r>
        <w:rPr>
          <w:rFonts w:ascii="Times New Roman"/>
          <w:b w:val="false"/>
          <w:i w:val="false"/>
          <w:color w:val="000000"/>
          <w:sz w:val="28"/>
        </w:rPr>
        <w:t>
      Тестілеу өтуді қалаған күні: _______</w:t>
      </w:r>
    </w:p>
    <w:bookmarkEnd w:id="173"/>
    <w:bookmarkStart w:name="z180" w:id="174"/>
    <w:p>
      <w:pPr>
        <w:spacing w:after="0"/>
        <w:ind w:left="0"/>
        <w:jc w:val="both"/>
      </w:pPr>
      <w:r>
        <w:rPr>
          <w:rFonts w:ascii="Times New Roman"/>
          <w:b w:val="false"/>
          <w:i w:val="false"/>
          <w:color w:val="000000"/>
          <w:sz w:val="28"/>
        </w:rPr>
        <w:t>
      Тестілеу өтуді қалаған уақыты: ____</w:t>
      </w:r>
    </w:p>
    <w:bookmarkEnd w:id="174"/>
    <w:bookmarkStart w:name="z181" w:id="175"/>
    <w:p>
      <w:pPr>
        <w:spacing w:after="0"/>
        <w:ind w:left="0"/>
        <w:jc w:val="both"/>
      </w:pPr>
      <w:r>
        <w:rPr>
          <w:rFonts w:ascii="Times New Roman"/>
          <w:b w:val="false"/>
          <w:i w:val="false"/>
          <w:color w:val="000000"/>
          <w:sz w:val="28"/>
        </w:rPr>
        <w:t>
      "___" ___________________20 __ ж.</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2-қосымша</w:t>
            </w:r>
            <w:r>
              <w:br/>
            </w:r>
            <w:r>
              <w:rPr>
                <w:rFonts w:ascii="Times New Roman"/>
                <w:b w:val="false"/>
                <w:i w:val="false"/>
                <w:color w:val="000000"/>
                <w:sz w:val="20"/>
              </w:rPr>
              <w:t>Құқық қорғау қызметіне кіретін</w:t>
            </w:r>
            <w:r>
              <w:br/>
            </w:r>
            <w:r>
              <w:rPr>
                <w:rFonts w:ascii="Times New Roman"/>
                <w:b w:val="false"/>
                <w:i w:val="false"/>
                <w:color w:val="000000"/>
                <w:sz w:val="20"/>
              </w:rPr>
              <w:t>азаматтарды тесттен өткізу</w:t>
            </w:r>
            <w:r>
              <w:br/>
            </w:r>
            <w:r>
              <w:rPr>
                <w:rFonts w:ascii="Times New Roman"/>
                <w:b w:val="false"/>
                <w:i w:val="false"/>
                <w:color w:val="000000"/>
                <w:sz w:val="20"/>
              </w:rPr>
              <w:t>қағидалары, 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үкiмет"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бір күнтізбелік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Республикасының мемлекеттік тілі мен заңнамасын білуге арналған тестілеуден өту туралы сертификат, осы Қағидаларға 10-қосымшаға сәйкес кандидаттардың жеке қасиеттерін бағалауға арналған тестілеу нәтижесі бойынша қорытынды немесе осы Қағидаларға 7-қосымшаға сәйкес нысан бойынша тестілеуді өту мәндерінен төмен нәтижелерімен тестілеуден өткені туралы анықтама.</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тілді білуге арналған тестілеуге шекті мән белгіленбейді.</w:t>
            </w:r>
          </w:p>
          <w:p>
            <w:pPr>
              <w:spacing w:after="20"/>
              <w:ind w:left="20"/>
              <w:jc w:val="both"/>
            </w:pPr>
            <w:r>
              <w:rPr>
                <w:rFonts w:ascii="Times New Roman"/>
                <w:b w:val="false"/>
                <w:i w:val="false"/>
                <w:color w:val="000000"/>
                <w:sz w:val="20"/>
              </w:rPr>
              <w:t>
Мемлекеттік көрсетілетін қызметті көрсету нәтижесін ұсыну нысаны: электронды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көрсетілетін қызметті көрсету кезінде кандидаттан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Заңына сәйкес демалыс және мереке күндерін қоспағанда, дүйсенбі - жұма аралығында сағат 13.00-ден 14.30-ға дейінгі түскі үзіліспен сағат 09.00-ден 18.30-ға дейін.</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техникалық жұмыстарды жүргізуге байланысты үзілістерді қоспағанда тәулік бойы (көрсетілетін қызметті алушының жұмыс уақыты аяқталғаннан кейін, демалыс және мереке күндері өтінген жағдайда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портал арқылы:</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құжат нысанындағы өтініш.</w:t>
            </w:r>
          </w:p>
          <w:p>
            <w:pPr>
              <w:spacing w:after="20"/>
              <w:ind w:left="20"/>
              <w:jc w:val="both"/>
            </w:pPr>
            <w:r>
              <w:rPr>
                <w:rFonts w:ascii="Times New Roman"/>
                <w:b w:val="false"/>
                <w:i w:val="false"/>
                <w:color w:val="000000"/>
                <w:sz w:val="20"/>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1) кандидаттың соңғы бір ай ішінде шекті мәннен төмен нәтижемен тестілеуден өтуі;</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соңғы бір жыл ішінде тестілеу кезінде жалған адамды анықтау туралы оператор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5) Қазақстан Республикасының мемлекеттік тілі мен заңнамасын білуге арналған тестілеу бағдарламасы бойынша қолданыстағы сертификаттың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bookmarkEnd w:id="180"/>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3-қосымша</w:t>
            </w:r>
            <w:r>
              <w:br/>
            </w:r>
            <w:r>
              <w:rPr>
                <w:rFonts w:ascii="Times New Roman"/>
                <w:b w:val="false"/>
                <w:i w:val="false"/>
                <w:color w:val="000000"/>
                <w:sz w:val="20"/>
              </w:rPr>
              <w:t>Құқық қорғау қызметіне кіретін</w:t>
            </w:r>
            <w:r>
              <w:br/>
            </w:r>
            <w:r>
              <w:rPr>
                <w:rFonts w:ascii="Times New Roman"/>
                <w:b w:val="false"/>
                <w:i w:val="false"/>
                <w:color w:val="000000"/>
                <w:sz w:val="20"/>
              </w:rPr>
              <w:t>азаматтарды тесттен өткізу</w:t>
            </w:r>
            <w:r>
              <w:br/>
            </w:r>
            <w:r>
              <w:rPr>
                <w:rFonts w:ascii="Times New Roman"/>
                <w:b w:val="false"/>
                <w:i w:val="false"/>
                <w:color w:val="000000"/>
                <w:sz w:val="20"/>
              </w:rPr>
              <w:t>қағидалары, 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3-қосымша</w:t>
            </w:r>
          </w:p>
        </w:tc>
      </w:tr>
    </w:tbl>
    <w:bookmarkStart w:name="z198" w:id="181"/>
    <w:p>
      <w:pPr>
        <w:spacing w:after="0"/>
        <w:ind w:left="0"/>
        <w:jc w:val="left"/>
      </w:pPr>
      <w:r>
        <w:rPr>
          <w:rFonts w:ascii="Times New Roman"/>
          <w:b/>
          <w:i w:val="false"/>
          <w:color w:val="000000"/>
        </w:rPr>
        <w:t xml:space="preserve"> Құқық қорғау қызметіне кіретін азаматтарды Қазақстан Республикасының мемлекеттік тілі мен заңнамасын білуге арналған тестілеу бағдарламалары</w:t>
      </w:r>
    </w:p>
    <w:bookmarkEnd w:id="181"/>
    <w:bookmarkStart w:name="z199" w:id="182"/>
    <w:p>
      <w:pPr>
        <w:spacing w:after="0"/>
        <w:ind w:left="0"/>
        <w:jc w:val="both"/>
      </w:pPr>
      <w:r>
        <w:rPr>
          <w:rFonts w:ascii="Times New Roman"/>
          <w:b w:val="false"/>
          <w:i w:val="false"/>
          <w:color w:val="000000"/>
          <w:sz w:val="28"/>
        </w:rPr>
        <w:t>
      1) бірінші бағдарлама C-GP-2, C-GP-3, C-GP-4, C-GP-5, C-GP-6, C-GP-7, C-OGP-2, C-OGP-3, C-OGP-4, C-OGP-5, C-OGP-6, C-OGP-7, C-OGP-8, C-RGP-1, C-RGP-2, C-RGP-3, C-RGP-4, C-AGP-2, C-AGP-3, C-AGP-4, C-AGP-5, C-AGP-6, C-AGP-7, C-AGP-8, C-AGP-9, C-KAGP-2, C-KAGP-3, C-KAGP-4, C-KAGP-5, C-KAGP-6, C-KSGP-2, C-KSGP-3, C-KSGP-4, C-KSGP-5, C-KSGP-6, C-OKSGP-1, C-OKSGP-2, C-OKSGP-3, C-OKSGP-4, C-OKSGP-5, C-OKSGP-6, C-OKSGP-7, C-TP-2, C-TP-3, C-TP-4, C-TP-5, C-TP-6, C-TP-7, C-TP-8, C-RTP-1, C-RTP-2, C-RTP-3, C-RTP-4, С-SVО-8, С-SVR-7, C-SVU-8, C-SVU-9, C-SVU-10, C-SVU-12, C-SGU-5, C-SGU-7, В-PK-1, В-PK-2, В-PK-3, В-PKО-1, В-PKО-2, В-PKО-3, С-FM-2, С-FM-3, С-FM-4, С-FMО-1, С-FMО-2, С-FMО-3, С-FMО-4 санаттағы құқық қорғау қызметінің лауазымдарына арналған және келесіні қамтиды:</w:t>
      </w:r>
    </w:p>
    <w:bookmarkEnd w:id="182"/>
    <w:bookmarkStart w:name="z200" w:id="183"/>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83"/>
    <w:bookmarkStart w:name="z201" w:id="1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Қылмыстық 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Қылмыстық-процестік 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Әкімшілік құқық бұзушылық туралы кодексі</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рәсімдік-процестік кодексі</w:t>
      </w:r>
      <w:r>
        <w:rPr>
          <w:rFonts w:ascii="Times New Roman"/>
          <w:b w:val="false"/>
          <w:i w:val="false"/>
          <w:color w:val="000000"/>
          <w:sz w:val="28"/>
        </w:rPr>
        <w:t xml:space="preserve">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184"/>
    <w:bookmarkStart w:name="z202" w:id="185"/>
    <w:p>
      <w:pPr>
        <w:spacing w:after="0"/>
        <w:ind w:left="0"/>
        <w:jc w:val="both"/>
      </w:pPr>
      <w:r>
        <w:rPr>
          <w:rFonts w:ascii="Times New Roman"/>
          <w:b w:val="false"/>
          <w:i w:val="false"/>
          <w:color w:val="000000"/>
          <w:sz w:val="28"/>
        </w:rPr>
        <w:t>
      Бірінші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bookmarkEnd w:id="185"/>
    <w:bookmarkStart w:name="z203" w:id="186"/>
    <w:p>
      <w:pPr>
        <w:spacing w:after="0"/>
        <w:ind w:left="0"/>
        <w:jc w:val="both"/>
      </w:pPr>
      <w:r>
        <w:rPr>
          <w:rFonts w:ascii="Times New Roman"/>
          <w:b w:val="false"/>
          <w:i w:val="false"/>
          <w:color w:val="000000"/>
          <w:sz w:val="28"/>
        </w:rPr>
        <w:t>
      Бірінші бағдарлама бойынша Қазақстан Республикасының заңнамасын білуге арналған тестілерді орындау үшін жалпы уақыт 110 минутті құрайды.</w:t>
      </w:r>
    </w:p>
    <w:bookmarkEnd w:id="186"/>
    <w:bookmarkStart w:name="z204" w:id="187"/>
    <w:p>
      <w:pPr>
        <w:spacing w:after="0"/>
        <w:ind w:left="0"/>
        <w:jc w:val="both"/>
      </w:pPr>
      <w:r>
        <w:rPr>
          <w:rFonts w:ascii="Times New Roman"/>
          <w:b w:val="false"/>
          <w:i w:val="false"/>
          <w:color w:val="000000"/>
          <w:sz w:val="28"/>
        </w:rPr>
        <w:t>
      2) екінші бағдарлама С-SV-8, С-SV-10, С-SVО-3, С-SVО-5, С-SVО-7, С-SVО-9, С-SVR-4, С-SVR-5, С-SVR-8, C-SVU-13, C-SVU-14, C-SGU-11, C-SGU-12, C-SGU-13, В-PK-4, В-PK-5, В-PK-6, В-PK-7, В-PK-8, В-PKО-4, В-PKО-5, В-PKО-6, В-PKО-7, В-PKО-8, С-FM-5, С-FM-6, С-FMО-5, С-FMО-6 санаттағы құқық қорғау қызметінің лауазымдарына арналған және келесіні қамтиды:</w:t>
      </w:r>
    </w:p>
    <w:bookmarkEnd w:id="187"/>
    <w:bookmarkStart w:name="z205" w:id="188"/>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88"/>
    <w:bookmarkStart w:name="z206" w:id="1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Қылмыстық 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Қылмыстық-процестік 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Әкімшілік құқық бұзушылық туралы кодексі</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189"/>
    <w:bookmarkStart w:name="z207" w:id="190"/>
    <w:p>
      <w:pPr>
        <w:spacing w:after="0"/>
        <w:ind w:left="0"/>
        <w:jc w:val="both"/>
      </w:pPr>
      <w:r>
        <w:rPr>
          <w:rFonts w:ascii="Times New Roman"/>
          <w:b w:val="false"/>
          <w:i w:val="false"/>
          <w:color w:val="000000"/>
          <w:sz w:val="28"/>
        </w:rPr>
        <w:t>
      Екінші бағдарлама бойынша тестілеуді өту мәндері барлық нормативтік құқықтық актілер бойынша сұрақтардың жалпы санынан (105 сұрақ) кем дегенде 63 дұрыс жауапты және әрбір нормативтік құқықтық актілер бойынша кем дегенде 5 дұрыс жауапты құрайды.</w:t>
      </w:r>
    </w:p>
    <w:bookmarkEnd w:id="190"/>
    <w:bookmarkStart w:name="z208" w:id="191"/>
    <w:p>
      <w:pPr>
        <w:spacing w:after="0"/>
        <w:ind w:left="0"/>
        <w:jc w:val="both"/>
      </w:pPr>
      <w:r>
        <w:rPr>
          <w:rFonts w:ascii="Times New Roman"/>
          <w:b w:val="false"/>
          <w:i w:val="false"/>
          <w:color w:val="000000"/>
          <w:sz w:val="28"/>
        </w:rPr>
        <w:t>
      Екінші бағдарлама бойынша Қазақстан Республикасының заңнамасын білуге арналған тестілерді орындау үшін жалпы уақыт 90 минутті құрайды.</w:t>
      </w:r>
    </w:p>
    <w:bookmarkEnd w:id="191"/>
    <w:bookmarkStart w:name="z209" w:id="192"/>
    <w:p>
      <w:pPr>
        <w:spacing w:after="0"/>
        <w:ind w:left="0"/>
        <w:jc w:val="both"/>
      </w:pPr>
      <w:r>
        <w:rPr>
          <w:rFonts w:ascii="Times New Roman"/>
          <w:b w:val="false"/>
          <w:i w:val="false"/>
          <w:color w:val="000000"/>
          <w:sz w:val="28"/>
        </w:rPr>
        <w:t>
      3) үшінші бағдарлама C-GP-4, C-GP-5, C-GP-6, C-GP-7, C-OGP-4, C-OGP-5, C-OGP-6, C-OGP-7, C-OGP-8, C-RGP-3, C-RGP-4, C-AGP-4, C-AGP-5, C-AGP-6, C-AGP-7, C-AGP-8, C-AGP-9, C-KAGP-3, C-KAGP-4, C-KAGP-5, C-KAGP-6, C-KSGP-3, C-KSGP-4, C-KSGP-5, C-KSGP-6, C-OKSGP-2, C-OKSGP-3, C-OKSGP-4, C-OKSGP-5, C-OKSGP-6, C-OKSGP-7, C-TP-4, C-TP-5, C-TP-6, C-TP-7, C-TP-8, C-RTP-1, C-RTP-3, C-RTP-4, С-SVО-9, С-SVR-8, C-SVU-13, C-SVU-14, C-SVU-15, C-SGU-8, C-SGU-11, C-SGU-12, C-SGU-13, C-SSP-7, C-SSP-8, C-SN-5, C-SN-7, C-SN-8, В-РК-3, В-РК-4, В-РК-5, В-РК-6, В-РК-7, В-РК-8, В-РКО-3, В-РКО-4, В-РКО-5, В-РКО-6, В-РКО-7, В-РКО-8 санаттағы құқық қорғау қызметінің заңгерлік мамандық бойынша тиісті білімнің бар болуын талап етпейтін лауазымдарына арналған және келесіні қамтиды:</w:t>
      </w:r>
    </w:p>
    <w:bookmarkEnd w:id="192"/>
    <w:bookmarkStart w:name="z210" w:id="193"/>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93"/>
    <w:bookmarkStart w:name="z211" w:id="19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194"/>
    <w:bookmarkStart w:name="z212" w:id="195"/>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(75 сұрақ) кем дегенде 35 дұрыс жауапты және әрбір нормативтік құқықтық актілер бойынша кем дегенде 5 дұрыс жауапты құрайды.</w:t>
      </w:r>
    </w:p>
    <w:bookmarkEnd w:id="195"/>
    <w:bookmarkStart w:name="z213" w:id="196"/>
    <w:p>
      <w:pPr>
        <w:spacing w:after="0"/>
        <w:ind w:left="0"/>
        <w:jc w:val="both"/>
      </w:pPr>
      <w:r>
        <w:rPr>
          <w:rFonts w:ascii="Times New Roman"/>
          <w:b w:val="false"/>
          <w:i w:val="false"/>
          <w:color w:val="000000"/>
          <w:sz w:val="28"/>
        </w:rPr>
        <w:t>
      Бағдарлама бойынша Қазақстан Республикасының заңнамасын білуге арналған тестілерді орындау үшін жалпы уақыт 60 минутті құрайды.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4-қосымша</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w:t>
            </w:r>
          </w:p>
        </w:tc>
      </w:tr>
    </w:tbl>
    <w:bookmarkStart w:name="z215" w:id="197"/>
    <w:p>
      <w:pPr>
        <w:spacing w:after="0"/>
        <w:ind w:left="0"/>
        <w:jc w:val="left"/>
      </w:pPr>
      <w:r>
        <w:rPr>
          <w:rFonts w:ascii="Times New Roman"/>
          <w:b/>
          <w:i w:val="false"/>
          <w:color w:val="000000"/>
        </w:rPr>
        <w:t xml:space="preserve"> Өтініш</w:t>
      </w:r>
    </w:p>
    <w:bookmarkEnd w:id="197"/>
    <w:bookmarkStart w:name="z216" w:id="198"/>
    <w:p>
      <w:pPr>
        <w:spacing w:after="0"/>
        <w:ind w:left="0"/>
        <w:jc w:val="both"/>
      </w:pPr>
      <w:r>
        <w:rPr>
          <w:rFonts w:ascii="Times New Roman"/>
          <w:b w:val="false"/>
          <w:i w:val="false"/>
          <w:color w:val="000000"/>
          <w:sz w:val="28"/>
        </w:rPr>
        <w:t>
      Мені "Б" корпусының мемлекеттік әкімшілік қызметінің ____ бағдарламасы және жеке қасиеттерді бағалаудың ____ бағдарламасы бойынша Қазақстан Республикасының мемлекеттік тілі мен заңнамасын білуге тестілеуге жіберуіңізді сұраймын.</w:t>
      </w:r>
    </w:p>
    <w:bookmarkEnd w:id="198"/>
    <w:bookmarkStart w:name="z217" w:id="199"/>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қағидаларының негізгі талаптарымен таныстым, келісемін және оларды орындауға міндеттенемін.</w:t>
      </w:r>
    </w:p>
    <w:bookmarkEnd w:id="199"/>
    <w:bookmarkStart w:name="z218" w:id="200"/>
    <w:p>
      <w:pPr>
        <w:spacing w:after="0"/>
        <w:ind w:left="0"/>
        <w:jc w:val="both"/>
      </w:pPr>
      <w:r>
        <w:rPr>
          <w:rFonts w:ascii="Times New Roman"/>
          <w:b w:val="false"/>
          <w:i w:val="false"/>
          <w:color w:val="000000"/>
          <w:sz w:val="28"/>
        </w:rPr>
        <w:t>
      Тестілеу өту мекенжайы: ___________</w:t>
      </w:r>
    </w:p>
    <w:bookmarkEnd w:id="200"/>
    <w:bookmarkStart w:name="z219" w:id="201"/>
    <w:p>
      <w:pPr>
        <w:spacing w:after="0"/>
        <w:ind w:left="0"/>
        <w:jc w:val="both"/>
      </w:pPr>
      <w:r>
        <w:rPr>
          <w:rFonts w:ascii="Times New Roman"/>
          <w:b w:val="false"/>
          <w:i w:val="false"/>
          <w:color w:val="000000"/>
          <w:sz w:val="28"/>
        </w:rPr>
        <w:t>
      Тестілеу өтуді қалаған күні: _________.</w:t>
      </w:r>
    </w:p>
    <w:bookmarkEnd w:id="201"/>
    <w:bookmarkStart w:name="z220" w:id="202"/>
    <w:p>
      <w:pPr>
        <w:spacing w:after="0"/>
        <w:ind w:left="0"/>
        <w:jc w:val="both"/>
      </w:pPr>
      <w:r>
        <w:rPr>
          <w:rFonts w:ascii="Times New Roman"/>
          <w:b w:val="false"/>
          <w:i w:val="false"/>
          <w:color w:val="000000"/>
          <w:sz w:val="28"/>
        </w:rPr>
        <w:t>
      Тестілеу өтуді қалаған уақыты: _______.</w:t>
      </w:r>
    </w:p>
    <w:bookmarkEnd w:id="202"/>
    <w:bookmarkStart w:name="z221" w:id="203"/>
    <w:p>
      <w:pPr>
        <w:spacing w:after="0"/>
        <w:ind w:left="0"/>
        <w:jc w:val="both"/>
      </w:pPr>
      <w:r>
        <w:rPr>
          <w:rFonts w:ascii="Times New Roman"/>
          <w:b w:val="false"/>
          <w:i w:val="false"/>
          <w:color w:val="000000"/>
          <w:sz w:val="28"/>
        </w:rPr>
        <w:t>
      20 __ ж. "___" 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5-қосымша</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үкiмет" веб-порталы (бұдан әрi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бастап күнтізбелік бір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Осы Қағидаларға 5-қосымшаға сәйкес нысан бойынша электрондық сертификат, осы Қағидаларға 9-қосымшаға сәйкес нысан бойынша "Б" корпусының лауазымына кандидаттың жеке қасиеттерін бағалауға арналған тестілеу нәтижесі жөніндегі қорытынды немесе осы Қағидаларға 6-қосымшаға сәйкес нысан бойынша тестілеуді өту мәндерінен төмен нәтижелерімен тестілеуден өткені туралы анықтама.</w:t>
            </w:r>
          </w:p>
          <w:bookmarkEnd w:id="204"/>
          <w:p>
            <w:pPr>
              <w:spacing w:after="20"/>
              <w:ind w:left="20"/>
              <w:jc w:val="both"/>
            </w:pPr>
            <w:r>
              <w:rPr>
                <w:rFonts w:ascii="Times New Roman"/>
                <w:b w:val="false"/>
                <w:i w:val="false"/>
                <w:color w:val="000000"/>
                <w:sz w:val="20"/>
              </w:rPr>
              <w:t>
Тестілеудің нәтижесі портал арқылы кандидаттың жеке кабинетіне 20 (жиырма) минут ішінде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көрсетілетін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Бұл ретте, көрсетілетін қызметті берушінің шешімі бойынша тестілеу залдарының жұмыс уақытын 23.00-ге дейін ұзартуға жол беріледі;</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техникалық жұмыстарды жүргізуге байланысты үзілістерді қоспағанда тәулік бойы (кандидаттың жұмыс уақыты аяқталғаннан кейін, демалыс және мереке күндері өтінген жағдайда Қазақстан Республикасының Еңбек кодексіне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кандидат портал арқылы көрсетілетін қызметті берушіге кандидаттың ЭЦҚ-мен немесе ұялы байланыс операторы беретін кандидаттың абоненттік нөмірі тіркелген қосылған жағдайда порталдың есептік жазбасына бір реттік пароль куәландырылған электрондық құжат нысанындағы сұраным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6"/>
          <w:p>
            <w:pPr>
              <w:spacing w:after="20"/>
              <w:ind w:left="20"/>
              <w:jc w:val="both"/>
            </w:pPr>
            <w:r>
              <w:rPr>
                <w:rFonts w:ascii="Times New Roman"/>
                <w:b w:val="false"/>
                <w:i w:val="false"/>
                <w:color w:val="000000"/>
                <w:sz w:val="20"/>
              </w:rPr>
              <w:t>
1) кандидаттың соңғы күнтізбелік он бес күн ішінде шекті мәннен төмен нәтижемен тестілеуден өтуі;</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соңғы бір жыл ішінде тестілеу кезінде жалған адамды анықтау туралы оператор толтырған осы Қағидалардың 10-1-қосымшасына сәйкес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5) Қазақстан Республикасының мемлекеттік тілі мен заңнамасын білуге арналған тестілеу бағдарламасы бойынша қолданыстағы сертификаттың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7"/>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bookmarkEnd w:id="207"/>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6-қосымша</w:t>
            </w:r>
            <w:r>
              <w:br/>
            </w:r>
            <w:r>
              <w:rPr>
                <w:rFonts w:ascii="Times New Roman"/>
                <w:b w:val="false"/>
                <w:i w:val="false"/>
                <w:color w:val="000000"/>
                <w:sz w:val="20"/>
              </w:rPr>
              <w:t>Ықпалдастырылған ақпараттық</w:t>
            </w:r>
            <w:r>
              <w:br/>
            </w:r>
            <w:r>
              <w:rPr>
                <w:rFonts w:ascii="Times New Roman"/>
                <w:b w:val="false"/>
                <w:i w:val="false"/>
                <w:color w:val="000000"/>
                <w:sz w:val="20"/>
              </w:rPr>
              <w:t>жүйесінде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лауазымына орналасуға іріктеу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234" w:id="208"/>
    <w:p>
      <w:pPr>
        <w:spacing w:after="0"/>
        <w:ind w:left="0"/>
        <w:jc w:val="left"/>
      </w:pPr>
      <w:r>
        <w:rPr>
          <w:rFonts w:ascii="Times New Roman"/>
          <w:b/>
          <w:i w:val="false"/>
          <w:color w:val="000000"/>
        </w:rPr>
        <w:t xml:space="preserve"> СЕРТИФИКАТ</w:t>
      </w:r>
    </w:p>
    <w:bookmarkEnd w:id="2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"Б" корпусының (үміткердің тегі, аты, әкесінің аты (болған жағдайда)) Қазақстан Республикасының мемлекеттік тілі мен заңнамаларын білуге арналған тестілеуден 20__ жылы өткенін растайды.</w:t>
            </w:r>
          </w:p>
        </w:tc>
        <w:tc>
          <w:tcPr>
            <w:tcW w:w="6150" w:type="dxa"/>
            <w:tcBorders/>
            <w:tcMar>
              <w:top w:w="15" w:type="dxa"/>
              <w:left w:w="15" w:type="dxa"/>
              <w:bottom w:w="15" w:type="dxa"/>
              <w:right w:w="15" w:type="dxa"/>
            </w:tcMar>
            <w:vAlign w:val="center"/>
          </w:tcPr>
          <w:bookmarkStart w:name="z235" w:id="209"/>
          <w:p>
            <w:pPr>
              <w:spacing w:after="20"/>
              <w:ind w:left="20"/>
              <w:jc w:val="both"/>
            </w:pPr>
          </w:p>
          <w:bookmarkEnd w:id="209"/>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10"/>
    <w:p>
      <w:pPr>
        <w:spacing w:after="0"/>
        <w:ind w:left="0"/>
        <w:jc w:val="both"/>
      </w:pPr>
      <w:r>
        <w:rPr>
          <w:rFonts w:ascii="Times New Roman"/>
          <w:b w:val="false"/>
          <w:i w:val="false"/>
          <w:color w:val="000000"/>
          <w:sz w:val="28"/>
        </w:rPr>
        <w:t>
      Сертификаттың қолданылу мерзімі тестілеуден өткен күннен бастап бір жылды құрайды.</w:t>
      </w:r>
    </w:p>
    <w:bookmarkEnd w:id="210"/>
    <w:bookmarkStart w:name="z237" w:id="211"/>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конкурсты іріктеуге және өткізуге қатысу үшін жарамды.</w:t>
      </w:r>
    </w:p>
    <w:bookmarkEnd w:id="2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38" w:id="212"/>
          <w:p>
            <w:pPr>
              <w:spacing w:after="20"/>
              <w:ind w:left="20"/>
              <w:jc w:val="both"/>
            </w:pPr>
          </w:p>
          <w:bookmarkEnd w:id="212"/>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___________________ 20 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26 бұйрығына</w:t>
            </w:r>
            <w:r>
              <w:br/>
            </w:r>
            <w:r>
              <w:rPr>
                <w:rFonts w:ascii="Times New Roman"/>
                <w:b w:val="false"/>
                <w:i w:val="false"/>
                <w:color w:val="000000"/>
                <w:sz w:val="20"/>
              </w:rPr>
              <w:t>7-қосымша</w:t>
            </w:r>
            <w:r>
              <w:br/>
            </w:r>
            <w:r>
              <w:rPr>
                <w:rFonts w:ascii="Times New Roman"/>
                <w:b w:val="false"/>
                <w:i w:val="false"/>
                <w:color w:val="000000"/>
                <w:sz w:val="20"/>
              </w:rPr>
              <w:t>Ықпалдастырылған ақпараттық</w:t>
            </w:r>
            <w:r>
              <w:br/>
            </w:r>
            <w:r>
              <w:rPr>
                <w:rFonts w:ascii="Times New Roman"/>
                <w:b w:val="false"/>
                <w:i w:val="false"/>
                <w:color w:val="000000"/>
                <w:sz w:val="20"/>
              </w:rPr>
              <w:t>жүйеде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лауазымына орналасуға іріктеуді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240" w:id="213"/>
    <w:p>
      <w:pPr>
        <w:spacing w:after="0"/>
        <w:ind w:left="0"/>
        <w:jc w:val="left"/>
      </w:pPr>
      <w:r>
        <w:rPr>
          <w:rFonts w:ascii="Times New Roman"/>
          <w:b/>
          <w:i w:val="false"/>
          <w:color w:val="000000"/>
        </w:rPr>
        <w:t xml:space="preserve"> Ықпалдастырылған ақпараттық жүйеде "Б" корпусының мемлекеттік әкімшілік лауазымына орналасуға іріктеуді және конкурстарды жүзеге асыратын мемлекеттік органдардың Тізбесі</w:t>
      </w:r>
    </w:p>
    <w:bookmarkEnd w:id="213"/>
    <w:bookmarkStart w:name="z241" w:id="214"/>
    <w:p>
      <w:pPr>
        <w:spacing w:after="0"/>
        <w:ind w:left="0"/>
        <w:jc w:val="both"/>
      </w:pPr>
      <w:r>
        <w:rPr>
          <w:rFonts w:ascii="Times New Roman"/>
          <w:b w:val="false"/>
          <w:i w:val="false"/>
          <w:color w:val="000000"/>
          <w:sz w:val="28"/>
        </w:rPr>
        <w:t>
      2024 жылғы 1 ақпанынан 2024 жылғы 31 желтоқсан аралығында ықпалдастырылған ақпараттық жүйеде "Б" корпусының мемлекеттік әкімшілік лауазымына іріктеу мен орналасуға конкурс өткізудің уақытша тәртібі енгізілетін мемлекеттік органдар:</w:t>
      </w:r>
    </w:p>
    <w:bookmarkEnd w:id="214"/>
    <w:bookmarkStart w:name="z242" w:id="215"/>
    <w:p>
      <w:pPr>
        <w:spacing w:after="0"/>
        <w:ind w:left="0"/>
        <w:jc w:val="both"/>
      </w:pPr>
      <w:r>
        <w:rPr>
          <w:rFonts w:ascii="Times New Roman"/>
          <w:b w:val="false"/>
          <w:i w:val="false"/>
          <w:color w:val="000000"/>
          <w:sz w:val="28"/>
        </w:rPr>
        <w:t>
      1. Қазақстан Республикасының Мемлекеттік қызмет істері агенттігі;</w:t>
      </w:r>
    </w:p>
    <w:bookmarkEnd w:id="215"/>
    <w:bookmarkStart w:name="z243" w:id="216"/>
    <w:p>
      <w:pPr>
        <w:spacing w:after="0"/>
        <w:ind w:left="0"/>
        <w:jc w:val="both"/>
      </w:pPr>
      <w:r>
        <w:rPr>
          <w:rFonts w:ascii="Times New Roman"/>
          <w:b w:val="false"/>
          <w:i w:val="false"/>
          <w:color w:val="000000"/>
          <w:sz w:val="28"/>
        </w:rPr>
        <w:t>
      2. Қазақстан Республикасының Бәсекелестікті қорғау және дамыту агенттігі;</w:t>
      </w:r>
    </w:p>
    <w:bookmarkEnd w:id="216"/>
    <w:bookmarkStart w:name="z244" w:id="217"/>
    <w:p>
      <w:pPr>
        <w:spacing w:after="0"/>
        <w:ind w:left="0"/>
        <w:jc w:val="both"/>
      </w:pPr>
      <w:r>
        <w:rPr>
          <w:rFonts w:ascii="Times New Roman"/>
          <w:b w:val="false"/>
          <w:i w:val="false"/>
          <w:color w:val="000000"/>
          <w:sz w:val="28"/>
        </w:rPr>
        <w:t>
      3. Қазақстан Республикасының Көлік министрлігі;</w:t>
      </w:r>
    </w:p>
    <w:bookmarkEnd w:id="217"/>
    <w:bookmarkStart w:name="z245" w:id="218"/>
    <w:p>
      <w:pPr>
        <w:spacing w:after="0"/>
        <w:ind w:left="0"/>
        <w:jc w:val="both"/>
      </w:pPr>
      <w:r>
        <w:rPr>
          <w:rFonts w:ascii="Times New Roman"/>
          <w:b w:val="false"/>
          <w:i w:val="false"/>
          <w:color w:val="000000"/>
          <w:sz w:val="28"/>
        </w:rPr>
        <w:t>
      4. Қазақстан Республикасының Өнеркәсіп және құрылыс министрлігі;</w:t>
      </w:r>
    </w:p>
    <w:bookmarkEnd w:id="218"/>
    <w:bookmarkStart w:name="z246" w:id="219"/>
    <w:p>
      <w:pPr>
        <w:spacing w:after="0"/>
        <w:ind w:left="0"/>
        <w:jc w:val="both"/>
      </w:pPr>
      <w:r>
        <w:rPr>
          <w:rFonts w:ascii="Times New Roman"/>
          <w:b w:val="false"/>
          <w:i w:val="false"/>
          <w:color w:val="000000"/>
          <w:sz w:val="28"/>
        </w:rPr>
        <w:t>
      5. Қазақстан Республикасының Сауда және интеграция министрлігі;</w:t>
      </w:r>
    </w:p>
    <w:bookmarkEnd w:id="219"/>
    <w:bookmarkStart w:name="z247" w:id="220"/>
    <w:p>
      <w:pPr>
        <w:spacing w:after="0"/>
        <w:ind w:left="0"/>
        <w:jc w:val="both"/>
      </w:pPr>
      <w:r>
        <w:rPr>
          <w:rFonts w:ascii="Times New Roman"/>
          <w:b w:val="false"/>
          <w:i w:val="false"/>
          <w:color w:val="000000"/>
          <w:sz w:val="28"/>
        </w:rPr>
        <w:t>
      6. Қазақстан Республикасының Туризм және спорт министрлігі;</w:t>
      </w:r>
    </w:p>
    <w:bookmarkEnd w:id="220"/>
    <w:bookmarkStart w:name="z248" w:id="221"/>
    <w:p>
      <w:pPr>
        <w:spacing w:after="0"/>
        <w:ind w:left="0"/>
        <w:jc w:val="both"/>
      </w:pPr>
      <w:r>
        <w:rPr>
          <w:rFonts w:ascii="Times New Roman"/>
          <w:b w:val="false"/>
          <w:i w:val="false"/>
          <w:color w:val="000000"/>
          <w:sz w:val="28"/>
        </w:rPr>
        <w:t>
      7. Қазақстан Республикасының Экология және табиғи ресурстар министрлігі;</w:t>
      </w:r>
    </w:p>
    <w:bookmarkEnd w:id="221"/>
    <w:bookmarkStart w:name="z249" w:id="222"/>
    <w:p>
      <w:pPr>
        <w:spacing w:after="0"/>
        <w:ind w:left="0"/>
        <w:jc w:val="both"/>
      </w:pPr>
      <w:r>
        <w:rPr>
          <w:rFonts w:ascii="Times New Roman"/>
          <w:b w:val="false"/>
          <w:i w:val="false"/>
          <w:color w:val="000000"/>
          <w:sz w:val="28"/>
        </w:rPr>
        <w:t>
      8. Ақмола облысының жергілікті атқарушы органдары;</w:t>
      </w:r>
    </w:p>
    <w:bookmarkEnd w:id="222"/>
    <w:bookmarkStart w:name="z250" w:id="223"/>
    <w:p>
      <w:pPr>
        <w:spacing w:after="0"/>
        <w:ind w:left="0"/>
        <w:jc w:val="both"/>
      </w:pPr>
      <w:r>
        <w:rPr>
          <w:rFonts w:ascii="Times New Roman"/>
          <w:b w:val="false"/>
          <w:i w:val="false"/>
          <w:color w:val="000000"/>
          <w:sz w:val="28"/>
        </w:rPr>
        <w:t>
      9. Ақмола облысының жергілікті өкілді органдары;</w:t>
      </w:r>
    </w:p>
    <w:bookmarkEnd w:id="223"/>
    <w:bookmarkStart w:name="z251" w:id="224"/>
    <w:p>
      <w:pPr>
        <w:spacing w:after="0"/>
        <w:ind w:left="0"/>
        <w:jc w:val="both"/>
      </w:pPr>
      <w:r>
        <w:rPr>
          <w:rFonts w:ascii="Times New Roman"/>
          <w:b w:val="false"/>
          <w:i w:val="false"/>
          <w:color w:val="000000"/>
          <w:sz w:val="28"/>
        </w:rPr>
        <w:t>
      10. Ақмола облысы бойынша тексеру комиссиясы;</w:t>
      </w:r>
    </w:p>
    <w:bookmarkEnd w:id="224"/>
    <w:bookmarkStart w:name="z252" w:id="225"/>
    <w:p>
      <w:pPr>
        <w:spacing w:after="0"/>
        <w:ind w:left="0"/>
        <w:jc w:val="both"/>
      </w:pPr>
      <w:r>
        <w:rPr>
          <w:rFonts w:ascii="Times New Roman"/>
          <w:b w:val="false"/>
          <w:i w:val="false"/>
          <w:color w:val="000000"/>
          <w:sz w:val="28"/>
        </w:rPr>
        <w:t>
      11. Шымкент қаласының жергілікті атқарушы органдары;</w:t>
      </w:r>
    </w:p>
    <w:bookmarkEnd w:id="225"/>
    <w:bookmarkStart w:name="z253" w:id="226"/>
    <w:p>
      <w:pPr>
        <w:spacing w:after="0"/>
        <w:ind w:left="0"/>
        <w:jc w:val="both"/>
      </w:pPr>
      <w:r>
        <w:rPr>
          <w:rFonts w:ascii="Times New Roman"/>
          <w:b w:val="false"/>
          <w:i w:val="false"/>
          <w:color w:val="000000"/>
          <w:sz w:val="28"/>
        </w:rPr>
        <w:t>
      12. Шымкент қаласының жергілікті өкілді органы;</w:t>
      </w:r>
    </w:p>
    <w:bookmarkEnd w:id="226"/>
    <w:bookmarkStart w:name="z254" w:id="227"/>
    <w:p>
      <w:pPr>
        <w:spacing w:after="0"/>
        <w:ind w:left="0"/>
        <w:jc w:val="both"/>
      </w:pPr>
      <w:r>
        <w:rPr>
          <w:rFonts w:ascii="Times New Roman"/>
          <w:b w:val="false"/>
          <w:i w:val="false"/>
          <w:color w:val="000000"/>
          <w:sz w:val="28"/>
        </w:rPr>
        <w:t>
      13. Шымкент қаласы бойынша тексеру комиссиясы;</w:t>
      </w:r>
    </w:p>
    <w:bookmarkEnd w:id="227"/>
    <w:bookmarkStart w:name="z255" w:id="228"/>
    <w:p>
      <w:pPr>
        <w:spacing w:after="0"/>
        <w:ind w:left="0"/>
        <w:jc w:val="both"/>
      </w:pPr>
      <w:r>
        <w:rPr>
          <w:rFonts w:ascii="Times New Roman"/>
          <w:b w:val="false"/>
          <w:i w:val="false"/>
          <w:color w:val="000000"/>
          <w:sz w:val="28"/>
        </w:rPr>
        <w:t>
      14. Астана қаласының жергілікті атқарушы органдары;</w:t>
      </w:r>
    </w:p>
    <w:bookmarkEnd w:id="228"/>
    <w:bookmarkStart w:name="z256" w:id="229"/>
    <w:p>
      <w:pPr>
        <w:spacing w:after="0"/>
        <w:ind w:left="0"/>
        <w:jc w:val="both"/>
      </w:pPr>
      <w:r>
        <w:rPr>
          <w:rFonts w:ascii="Times New Roman"/>
          <w:b w:val="false"/>
          <w:i w:val="false"/>
          <w:color w:val="000000"/>
          <w:sz w:val="28"/>
        </w:rPr>
        <w:t>
      15. Астана қаласының жергілікті өкілді органы;</w:t>
      </w:r>
    </w:p>
    <w:bookmarkEnd w:id="229"/>
    <w:bookmarkStart w:name="z257" w:id="230"/>
    <w:p>
      <w:pPr>
        <w:spacing w:after="0"/>
        <w:ind w:left="0"/>
        <w:jc w:val="both"/>
      </w:pPr>
      <w:r>
        <w:rPr>
          <w:rFonts w:ascii="Times New Roman"/>
          <w:b w:val="false"/>
          <w:i w:val="false"/>
          <w:color w:val="000000"/>
          <w:sz w:val="28"/>
        </w:rPr>
        <w:t>
      16. Астана қаласы бойынша тексеру комиссиясы;</w:t>
      </w:r>
    </w:p>
    <w:bookmarkEnd w:id="230"/>
    <w:bookmarkStart w:name="z258" w:id="231"/>
    <w:p>
      <w:pPr>
        <w:spacing w:after="0"/>
        <w:ind w:left="0"/>
        <w:jc w:val="both"/>
      </w:pPr>
      <w:r>
        <w:rPr>
          <w:rFonts w:ascii="Times New Roman"/>
          <w:b w:val="false"/>
          <w:i w:val="false"/>
          <w:color w:val="000000"/>
          <w:sz w:val="28"/>
        </w:rPr>
        <w:t>
      17. Қарағанды облысының жергілікті атқарушы органдары;</w:t>
      </w:r>
    </w:p>
    <w:bookmarkEnd w:id="231"/>
    <w:bookmarkStart w:name="z259" w:id="232"/>
    <w:p>
      <w:pPr>
        <w:spacing w:after="0"/>
        <w:ind w:left="0"/>
        <w:jc w:val="both"/>
      </w:pPr>
      <w:r>
        <w:rPr>
          <w:rFonts w:ascii="Times New Roman"/>
          <w:b w:val="false"/>
          <w:i w:val="false"/>
          <w:color w:val="000000"/>
          <w:sz w:val="28"/>
        </w:rPr>
        <w:t>
      18. Қарағанды облысының жергілікті өкілді органдары;</w:t>
      </w:r>
    </w:p>
    <w:bookmarkEnd w:id="232"/>
    <w:bookmarkStart w:name="z260" w:id="233"/>
    <w:p>
      <w:pPr>
        <w:spacing w:after="0"/>
        <w:ind w:left="0"/>
        <w:jc w:val="both"/>
      </w:pPr>
      <w:r>
        <w:rPr>
          <w:rFonts w:ascii="Times New Roman"/>
          <w:b w:val="false"/>
          <w:i w:val="false"/>
          <w:color w:val="000000"/>
          <w:sz w:val="28"/>
        </w:rPr>
        <w:t>
      19. Қарағанды облысы бойынша тексеру комиссиясы;</w:t>
      </w:r>
    </w:p>
    <w:bookmarkEnd w:id="233"/>
    <w:bookmarkStart w:name="z261" w:id="234"/>
    <w:p>
      <w:pPr>
        <w:spacing w:after="0"/>
        <w:ind w:left="0"/>
        <w:jc w:val="both"/>
      </w:pPr>
      <w:r>
        <w:rPr>
          <w:rFonts w:ascii="Times New Roman"/>
          <w:b w:val="false"/>
          <w:i w:val="false"/>
          <w:color w:val="000000"/>
          <w:sz w:val="28"/>
        </w:rPr>
        <w:t>
      20. Павлодар облысының жергілікті атқарушы органдары;</w:t>
      </w:r>
    </w:p>
    <w:bookmarkEnd w:id="234"/>
    <w:bookmarkStart w:name="z262" w:id="235"/>
    <w:p>
      <w:pPr>
        <w:spacing w:after="0"/>
        <w:ind w:left="0"/>
        <w:jc w:val="both"/>
      </w:pPr>
      <w:r>
        <w:rPr>
          <w:rFonts w:ascii="Times New Roman"/>
          <w:b w:val="false"/>
          <w:i w:val="false"/>
          <w:color w:val="000000"/>
          <w:sz w:val="28"/>
        </w:rPr>
        <w:t>
      21. Павлодар облысының жергілікті өкілді органдары;</w:t>
      </w:r>
    </w:p>
    <w:bookmarkEnd w:id="235"/>
    <w:bookmarkStart w:name="z263" w:id="236"/>
    <w:p>
      <w:pPr>
        <w:spacing w:after="0"/>
        <w:ind w:left="0"/>
        <w:jc w:val="both"/>
      </w:pPr>
      <w:r>
        <w:rPr>
          <w:rFonts w:ascii="Times New Roman"/>
          <w:b w:val="false"/>
          <w:i w:val="false"/>
          <w:color w:val="000000"/>
          <w:sz w:val="28"/>
        </w:rPr>
        <w:t>
      22. Павлодар облысы бойынша тексеру комиссиясы.</w:t>
      </w:r>
    </w:p>
    <w:bookmarkEnd w:id="236"/>
    <w:bookmarkStart w:name="z264" w:id="237"/>
    <w:p>
      <w:pPr>
        <w:spacing w:after="0"/>
        <w:ind w:left="0"/>
        <w:jc w:val="both"/>
      </w:pPr>
      <w:r>
        <w:rPr>
          <w:rFonts w:ascii="Times New Roman"/>
          <w:b w:val="false"/>
          <w:i w:val="false"/>
          <w:color w:val="000000"/>
          <w:sz w:val="28"/>
        </w:rPr>
        <w:t>
      2024 жылғы 1 шілдесінен 2024 жылғы 31 желтоқсан аралығында ықпалдастырылған ақпараттық жүйеде "Б" корпусының мемлекеттік әкімшілік лауазымына іріктеу мен орналасуға конкурс өткізудің уақытша тәртібі енгізілетін мемлекеттік органдар:</w:t>
      </w:r>
    </w:p>
    <w:bookmarkEnd w:id="237"/>
    <w:bookmarkStart w:name="z265" w:id="238"/>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w:t>
      </w:r>
    </w:p>
    <w:bookmarkEnd w:id="238"/>
    <w:bookmarkStart w:name="z266" w:id="239"/>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w:t>
      </w:r>
    </w:p>
    <w:bookmarkEnd w:id="239"/>
    <w:bookmarkStart w:name="z267" w:id="240"/>
    <w:p>
      <w:pPr>
        <w:spacing w:after="0"/>
        <w:ind w:left="0"/>
        <w:jc w:val="both"/>
      </w:pPr>
      <w:r>
        <w:rPr>
          <w:rFonts w:ascii="Times New Roman"/>
          <w:b w:val="false"/>
          <w:i w:val="false"/>
          <w:color w:val="000000"/>
          <w:sz w:val="28"/>
        </w:rPr>
        <w:t>
      3. Қазақстан Республикасының Денсаулық сақтау министрлігі;</w:t>
      </w:r>
    </w:p>
    <w:bookmarkEnd w:id="240"/>
    <w:bookmarkStart w:name="z268" w:id="241"/>
    <w:p>
      <w:pPr>
        <w:spacing w:after="0"/>
        <w:ind w:left="0"/>
        <w:jc w:val="both"/>
      </w:pPr>
      <w:r>
        <w:rPr>
          <w:rFonts w:ascii="Times New Roman"/>
          <w:b w:val="false"/>
          <w:i w:val="false"/>
          <w:color w:val="000000"/>
          <w:sz w:val="28"/>
        </w:rPr>
        <w:t>
      4. Қазақстан Республикасының Мәдениет және ақпарат министрлігі;</w:t>
      </w:r>
    </w:p>
    <w:bookmarkEnd w:id="241"/>
    <w:bookmarkStart w:name="z269" w:id="242"/>
    <w:p>
      <w:pPr>
        <w:spacing w:after="0"/>
        <w:ind w:left="0"/>
        <w:jc w:val="both"/>
      </w:pPr>
      <w:r>
        <w:rPr>
          <w:rFonts w:ascii="Times New Roman"/>
          <w:b w:val="false"/>
          <w:i w:val="false"/>
          <w:color w:val="000000"/>
          <w:sz w:val="28"/>
        </w:rPr>
        <w:t>
      5. Қазақстан Республикасының Әділет министрлігі;</w:t>
      </w:r>
    </w:p>
    <w:bookmarkEnd w:id="242"/>
    <w:bookmarkStart w:name="z270" w:id="243"/>
    <w:p>
      <w:pPr>
        <w:spacing w:after="0"/>
        <w:ind w:left="0"/>
        <w:jc w:val="both"/>
      </w:pPr>
      <w:r>
        <w:rPr>
          <w:rFonts w:ascii="Times New Roman"/>
          <w:b w:val="false"/>
          <w:i w:val="false"/>
          <w:color w:val="000000"/>
          <w:sz w:val="28"/>
        </w:rPr>
        <w:t>
      6. Қазақстан Республикасының Оқу-ағарту министрлігі;</w:t>
      </w:r>
    </w:p>
    <w:bookmarkEnd w:id="243"/>
    <w:bookmarkStart w:name="z271" w:id="244"/>
    <w:p>
      <w:pPr>
        <w:spacing w:after="0"/>
        <w:ind w:left="0"/>
        <w:jc w:val="both"/>
      </w:pPr>
      <w:r>
        <w:rPr>
          <w:rFonts w:ascii="Times New Roman"/>
          <w:b w:val="false"/>
          <w:i w:val="false"/>
          <w:color w:val="000000"/>
          <w:sz w:val="28"/>
        </w:rPr>
        <w:t>
      7. Қазақстан Республикасының Энергетика министрлігі;</w:t>
      </w:r>
    </w:p>
    <w:bookmarkEnd w:id="244"/>
    <w:bookmarkStart w:name="z272" w:id="245"/>
    <w:p>
      <w:pPr>
        <w:spacing w:after="0"/>
        <w:ind w:left="0"/>
        <w:jc w:val="both"/>
      </w:pPr>
      <w:r>
        <w:rPr>
          <w:rFonts w:ascii="Times New Roman"/>
          <w:b w:val="false"/>
          <w:i w:val="false"/>
          <w:color w:val="000000"/>
          <w:sz w:val="28"/>
        </w:rPr>
        <w:t>
      8. Ақтөбе облысының жергілікті атқарушы органдары;</w:t>
      </w:r>
    </w:p>
    <w:bookmarkEnd w:id="245"/>
    <w:bookmarkStart w:name="z273" w:id="246"/>
    <w:p>
      <w:pPr>
        <w:spacing w:after="0"/>
        <w:ind w:left="0"/>
        <w:jc w:val="both"/>
      </w:pPr>
      <w:r>
        <w:rPr>
          <w:rFonts w:ascii="Times New Roman"/>
          <w:b w:val="false"/>
          <w:i w:val="false"/>
          <w:color w:val="000000"/>
          <w:sz w:val="28"/>
        </w:rPr>
        <w:t>
      9. Ақтөбе облысының жергілікті өкілді органдары;</w:t>
      </w:r>
    </w:p>
    <w:bookmarkEnd w:id="246"/>
    <w:bookmarkStart w:name="z274" w:id="247"/>
    <w:p>
      <w:pPr>
        <w:spacing w:after="0"/>
        <w:ind w:left="0"/>
        <w:jc w:val="both"/>
      </w:pPr>
      <w:r>
        <w:rPr>
          <w:rFonts w:ascii="Times New Roman"/>
          <w:b w:val="false"/>
          <w:i w:val="false"/>
          <w:color w:val="000000"/>
          <w:sz w:val="28"/>
        </w:rPr>
        <w:t>
      10. Ақтөбе облысы бойынша тексеру комиссиясы;</w:t>
      </w:r>
    </w:p>
    <w:bookmarkEnd w:id="247"/>
    <w:bookmarkStart w:name="z275" w:id="248"/>
    <w:p>
      <w:pPr>
        <w:spacing w:after="0"/>
        <w:ind w:left="0"/>
        <w:jc w:val="both"/>
      </w:pPr>
      <w:r>
        <w:rPr>
          <w:rFonts w:ascii="Times New Roman"/>
          <w:b w:val="false"/>
          <w:i w:val="false"/>
          <w:color w:val="000000"/>
          <w:sz w:val="28"/>
        </w:rPr>
        <w:t>
      11. Шығыс Қазақстан облысының жергілікті атқарушы органдары;</w:t>
      </w:r>
    </w:p>
    <w:bookmarkEnd w:id="248"/>
    <w:bookmarkStart w:name="z276" w:id="249"/>
    <w:p>
      <w:pPr>
        <w:spacing w:after="0"/>
        <w:ind w:left="0"/>
        <w:jc w:val="both"/>
      </w:pPr>
      <w:r>
        <w:rPr>
          <w:rFonts w:ascii="Times New Roman"/>
          <w:b w:val="false"/>
          <w:i w:val="false"/>
          <w:color w:val="000000"/>
          <w:sz w:val="28"/>
        </w:rPr>
        <w:t>
      12. Шығыс Қазақстан облысының жергілікті өкілді органдары;</w:t>
      </w:r>
    </w:p>
    <w:bookmarkEnd w:id="249"/>
    <w:bookmarkStart w:name="z277" w:id="250"/>
    <w:p>
      <w:pPr>
        <w:spacing w:after="0"/>
        <w:ind w:left="0"/>
        <w:jc w:val="both"/>
      </w:pPr>
      <w:r>
        <w:rPr>
          <w:rFonts w:ascii="Times New Roman"/>
          <w:b w:val="false"/>
          <w:i w:val="false"/>
          <w:color w:val="000000"/>
          <w:sz w:val="28"/>
        </w:rPr>
        <w:t>
      13. Шығыс Қазақстан облысы бойынша тексеру комиссиясы;</w:t>
      </w:r>
    </w:p>
    <w:bookmarkEnd w:id="250"/>
    <w:bookmarkStart w:name="z278" w:id="251"/>
    <w:p>
      <w:pPr>
        <w:spacing w:after="0"/>
        <w:ind w:left="0"/>
        <w:jc w:val="both"/>
      </w:pPr>
      <w:r>
        <w:rPr>
          <w:rFonts w:ascii="Times New Roman"/>
          <w:b w:val="false"/>
          <w:i w:val="false"/>
          <w:color w:val="000000"/>
          <w:sz w:val="28"/>
        </w:rPr>
        <w:t>
      14. Батыс Қазақстан облысының жергілікті атқарушы органдары;</w:t>
      </w:r>
    </w:p>
    <w:bookmarkEnd w:id="251"/>
    <w:bookmarkStart w:name="z279" w:id="252"/>
    <w:p>
      <w:pPr>
        <w:spacing w:after="0"/>
        <w:ind w:left="0"/>
        <w:jc w:val="both"/>
      </w:pPr>
      <w:r>
        <w:rPr>
          <w:rFonts w:ascii="Times New Roman"/>
          <w:b w:val="false"/>
          <w:i w:val="false"/>
          <w:color w:val="000000"/>
          <w:sz w:val="28"/>
        </w:rPr>
        <w:t>
      15. Батыс Қазақстан облысының жергілікті өкілді органдары;</w:t>
      </w:r>
    </w:p>
    <w:bookmarkEnd w:id="252"/>
    <w:bookmarkStart w:name="z280" w:id="253"/>
    <w:p>
      <w:pPr>
        <w:spacing w:after="0"/>
        <w:ind w:left="0"/>
        <w:jc w:val="both"/>
      </w:pPr>
      <w:r>
        <w:rPr>
          <w:rFonts w:ascii="Times New Roman"/>
          <w:b w:val="false"/>
          <w:i w:val="false"/>
          <w:color w:val="000000"/>
          <w:sz w:val="28"/>
        </w:rPr>
        <w:t>
      16. Батыс Қазақстан облысы бойынша тексеру комиссиясы;</w:t>
      </w:r>
    </w:p>
    <w:bookmarkEnd w:id="253"/>
    <w:bookmarkStart w:name="z281" w:id="254"/>
    <w:p>
      <w:pPr>
        <w:spacing w:after="0"/>
        <w:ind w:left="0"/>
        <w:jc w:val="both"/>
      </w:pPr>
      <w:r>
        <w:rPr>
          <w:rFonts w:ascii="Times New Roman"/>
          <w:b w:val="false"/>
          <w:i w:val="false"/>
          <w:color w:val="000000"/>
          <w:sz w:val="28"/>
        </w:rPr>
        <w:t>
      17. Солтүстік Қазақстан облысының жергілікті атқарушы органдары;</w:t>
      </w:r>
    </w:p>
    <w:bookmarkEnd w:id="254"/>
    <w:bookmarkStart w:name="z282" w:id="255"/>
    <w:p>
      <w:pPr>
        <w:spacing w:after="0"/>
        <w:ind w:left="0"/>
        <w:jc w:val="both"/>
      </w:pPr>
      <w:r>
        <w:rPr>
          <w:rFonts w:ascii="Times New Roman"/>
          <w:b w:val="false"/>
          <w:i w:val="false"/>
          <w:color w:val="000000"/>
          <w:sz w:val="28"/>
        </w:rPr>
        <w:t>
      18. Солтүстік Қазақстан облысының жергілікті өкілді органдары;</w:t>
      </w:r>
    </w:p>
    <w:bookmarkEnd w:id="255"/>
    <w:bookmarkStart w:name="z283" w:id="256"/>
    <w:p>
      <w:pPr>
        <w:spacing w:after="0"/>
        <w:ind w:left="0"/>
        <w:jc w:val="both"/>
      </w:pPr>
      <w:r>
        <w:rPr>
          <w:rFonts w:ascii="Times New Roman"/>
          <w:b w:val="false"/>
          <w:i w:val="false"/>
          <w:color w:val="000000"/>
          <w:sz w:val="28"/>
        </w:rPr>
        <w:t>
      19. Солтүстік Қазақстан облысы бойынша тексеру комиссиясы;</w:t>
      </w:r>
    </w:p>
    <w:bookmarkEnd w:id="256"/>
    <w:bookmarkStart w:name="z284" w:id="257"/>
    <w:p>
      <w:pPr>
        <w:spacing w:after="0"/>
        <w:ind w:left="0"/>
        <w:jc w:val="both"/>
      </w:pPr>
      <w:r>
        <w:rPr>
          <w:rFonts w:ascii="Times New Roman"/>
          <w:b w:val="false"/>
          <w:i w:val="false"/>
          <w:color w:val="000000"/>
          <w:sz w:val="28"/>
        </w:rPr>
        <w:t>
      20. Маңғыстау облысының жергілікті атқарушы органдары;</w:t>
      </w:r>
    </w:p>
    <w:bookmarkEnd w:id="257"/>
    <w:bookmarkStart w:name="z285" w:id="258"/>
    <w:p>
      <w:pPr>
        <w:spacing w:after="0"/>
        <w:ind w:left="0"/>
        <w:jc w:val="both"/>
      </w:pPr>
      <w:r>
        <w:rPr>
          <w:rFonts w:ascii="Times New Roman"/>
          <w:b w:val="false"/>
          <w:i w:val="false"/>
          <w:color w:val="000000"/>
          <w:sz w:val="28"/>
        </w:rPr>
        <w:t>
      21. Маңғыстау облысының жергілікті өкілді органдары;</w:t>
      </w:r>
    </w:p>
    <w:bookmarkEnd w:id="258"/>
    <w:bookmarkStart w:name="z286" w:id="259"/>
    <w:p>
      <w:pPr>
        <w:spacing w:after="0"/>
        <w:ind w:left="0"/>
        <w:jc w:val="both"/>
      </w:pPr>
      <w:r>
        <w:rPr>
          <w:rFonts w:ascii="Times New Roman"/>
          <w:b w:val="false"/>
          <w:i w:val="false"/>
          <w:color w:val="000000"/>
          <w:sz w:val="28"/>
        </w:rPr>
        <w:t>
      22. Маңғыстау облысы бойынша тексеру комиссиясы.</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