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dbaf" w14:textId="c98d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2024 жылғы 8 ақпандағы № 27 бұйрығы. Қазақстан Республикасының Әділет министрлігінде 2024 жылғы 8 ақпанда № 33984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01.09.2024 бастап қолданысқа енгізіледі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8170 болып тіркелген) мынадай өзгерістер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–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–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62 –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–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103 –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Орта білім беру комитеті Қазақстан Республикасының заңнамасында белгіленген тәртiппен: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Оқу-ағарту министрлігінің интернет-ресурсына орналастыруды;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2024 жылғы 1 қыркүйектен бастап қолданысқа енгізіледі және ресми жариялануға жатады.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ақпарат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және спорт министрлігі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үлгілік оқу жоспары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үлгілік оқу жоспары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бастауыш білім берудің үлгілік оқу жоспары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қазақ тілінде жүргізілетін естімейтін оқушыларға арналған бастауыш білім берудің үлгілік оқу жоспары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(тіл дамыту,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қазақ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қазақ тілінде жүргізілетін көрмейтін және нашар көретін оқушыларға арналған бастауыш білім берудің үлгілік оқу жоспары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(кіші топтық, 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қозғалтуға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4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қазақ тілінде жүргізілетін тірек-қозғалыс аппараты бұзылған оқушыларға арналған бастауыш білім берудің үлгілік оқу жоспары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қазақ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қазақ тілінде жүргізілетін психикалық дамуы тежелген оқушыларға арналған бастауыш білім берудің үлгілік оқу жоспары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қазақ тілінде жүргізілетін жеңіл ақыл-ой кемістігі бар оқушыларға арналған бастауыш білім берудің үлгілік оқу жоспары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қозғалтуға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Қазақстан Республикасының Мемлекеттік жалпыға міндетті білім стандартын (бұдан әрі - МЖМБС)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қазақ тілінде жүргізілетін орташа ақыл-ой кемістігі бар оқушыларға арналған бастауыш білім берудің үлгілік оқу жоспары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және коммуникацияны дамыту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қозғалтуға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бұзылыс түріне сәйкес келетін түзету компоненті енгізіліп, жүзеге асырылады.</w:t>
            </w:r>
          </w:p>
        </w:tc>
      </w:tr>
    </w:tbl>
    <w:bookmarkStart w:name="z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тарау. Оқыту қазақ тілінде жүргізілетін үйде жеке тегін (арнайы оқу бағдарламалар бойынша) оқытатын бастауыш білім берудің үлгілік оқу жоспары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сабақтары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қазақ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қазақ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7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бастауыш білім берудің үлгілік оқу жоспары</w:t>
      </w:r>
    </w:p>
    <w:bookmarkEnd w:id="27"/>
    <w:bookmarkStart w:name="z7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орыс тілінде жүргізілетін естімейтін оқушыларға арналған бастауыш білім берудің үлгілік оқу жоспары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(тіл дамыту,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тілдік даму деңгейін ескере отырып, екінші тілрді оқыту.</w:t>
            </w:r>
          </w:p>
        </w:tc>
      </w:tr>
    </w:tbl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орыс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орыс тілінде жүргізілетін көрмейтін және нашар көретін оқушыларға арналған бастауыш білім берудің үлгілік оқу жоспары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қозғалтуға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8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орыс тілінде жүргізілетін тірек-қозғалыс аппараты бұзылған оқушыларға арналған бастауыш білім берудің үлгілік оқу жоспары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Айналамен таныстыру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Білімдегі олқылықтарды толықтыру бойынша жеке түзету-дамыту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тілінің даму кемшіліктерін түзету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9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орыс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9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орыс тілінде жүргізілетін психикалық дамуы тежелген оқушыларға арналған бастауыш білім берудің үлгілік оқу жоспары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Айналамен таныстыру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тілді оқытқанда білім алушылардың сөйлеу тілінің даму деңгейі ескеріледі.</w:t>
            </w:r>
          </w:p>
        </w:tc>
      </w:tr>
    </w:tbl>
    <w:bookmarkStart w:name="z10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орыс тілінде жүргізілетін жеңіл ақыл-ой кемістігі бар оқушыларға арналған бастауыш білім берудің үлгілік оқу жоспары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тілінің даму кемшіліктерін түзету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дамыту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қозғалтуға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10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орыс тілінде жүргізілетін орташа ақыл-ой кемістігі бар оқушыларға арналған бастауыш білім берудің үлгілік оқу жоспары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Сенсорлық даму (жеке және кіші топтық сабақтар)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тілінің даму кемшіліктерін түзету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қозғалтуға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логопедпен жеке, кіші топтық сабақтарды қарастырады.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аппаратымен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бұзылыc түріне сәйкес келетін түзету компоненті енгізіліп, жүзеге асырылады.</w:t>
            </w:r>
          </w:p>
        </w:tc>
      </w:tr>
    </w:tbl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Оқыту орыс тілінде жүргізілетін үйде жеке тегін (арнайы оқу бағдарламалар бойынша) оқытатын бастауыш білім берудің үлгілік оқу жоспары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сабақтары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11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орыс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дамыту сабақтары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1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орыс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және коммуникацияны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Өмірлік дағдылар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Сенсорлы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1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(төмендетілген оқу жүктемесімен) үлгілік оқу жоспары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2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(төмендетілген оқу жүктемесімен) үлгілік оқу жоспары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2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(төмендетілген оқу жүктемесімен) үлгілік оқу жоспары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 тілі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2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3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61-қосымша</w:t>
            </w:r>
          </w:p>
        </w:tc>
      </w:tr>
    </w:tbl>
    <w:bookmarkStart w:name="z13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бастауыш білім берудің үлгілік оқу жоспары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жіне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бағытталған жеке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62-қосымша</w:t>
            </w:r>
          </w:p>
        </w:tc>
      </w:tr>
    </w:tbl>
    <w:bookmarkStart w:name="z13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ұйымдарына арналған бастауыш білім берудің үлгілік оқу жоспары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бағытталған жеке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77-қосымша</w:t>
            </w:r>
          </w:p>
        </w:tc>
      </w:tr>
    </w:tbl>
    <w:bookmarkStart w:name="z14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мектептерге арналған жалпы орта білім берудің үлгілік оқу жоспары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78-қосымша</w:t>
            </w:r>
          </w:p>
        </w:tc>
      </w:tr>
    </w:tbl>
    <w:bookmarkStart w:name="z14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 мен өнер саласында мамандандырылған мектептерге арналған жалпы орта білім берудің үлгілік оқу жоспары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103-қосымша</w:t>
            </w:r>
          </w:p>
        </w:tc>
      </w:tr>
    </w:tbl>
    <w:bookmarkStart w:name="z14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тілдерінде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Сауат ашу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