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0f7e" w14:textId="d600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қызмет істері агенттігі Төрағасының 2024 жылғы 31 қаңтардағы № 26 "Қазақстан Республикасының Мемлекеттік қызмет істері және сыбайлас жемқорлыққа қарсы іс-қимыл агенттігі төрағасының "Құқық қорғау қызметіне кіретін азаматтарды тесттен өткізуді ұйымдастыру, бағдарламалары және қағидаларын бекіту туралы" 2016 жылғы 20 қыркүйектегі № 1 және "Мемлекеттік әкімшілік лауазымға орналасудың кейбір мәселелері туралы" 2017 жылғы 21 ақпандағы № 40 бұйрықтарына өзгерістер мен толықтырулар енгізу туралы"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агенттігі Төрағасының 2024 жылғы 9 ақпандағы № 32 бұйрығы. Қазақстан Республикасының Әділет министрлігінде 2024 жылғы 9 ақпанда № 33988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01.02.2024 бастап қолданысқа енгізіледі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Мемлекеттік қызмет істері агенттігі Төрағасының 2024 жылғы 31 қаңтардағы № 26 "Қазақстан Республикасының Мемлекеттік қызмет істері және сыбайлас жемқорлыққа қарсы іс-қимыл агенттігі төрағасының "Құқық қорғау қызметіне кіретін азаматтарды тесттен өткізуді ұйымдастыру, бағдарламалары және қағидаларын бекіту туралы" 2016 жылғы 20 қыркүйектегі № 1 және "Мемлекеттік әкімшілік лауазымға орналасудың кейбір мәселелері туралы" 2017 жылғы 21 ақпандағы № 40 бұйрықтарына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33953 болып тіркелген)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қызмет істері агенттігінің Мемлекеттік қызметке іріктеу департаменті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Мемлекеттік қызмет істері агенттігінің интернет-ресурсында орналастырылуын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Мемлекеттік қызмет істері агенттігі Төрағасының мемлекеттік қызмет мәселелеріне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2024 жылғы 1 ақпаннан бастап қолданысқа енгізіледі және ресми жариялануға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қызмет істері агенттігі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Жазықбай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