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a7299" w14:textId="a2a72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экономикалық аймақтар аумағында жүзеге асырылатын қызметтің басым түрлерінің тізбесін және Арнайы экономикалық аймақтар бөлінісінде қызметтің басым түрлерінің тізбесін жүргізу қағидаларын бекіту туралы</w:t>
      </w:r>
    </w:p>
    <w:p>
      <w:pPr>
        <w:spacing w:after="0"/>
        <w:ind w:left="0"/>
        <w:jc w:val="both"/>
      </w:pPr>
      <w:r>
        <w:rPr>
          <w:rFonts w:ascii="Times New Roman"/>
          <w:b w:val="false"/>
          <w:i w:val="false"/>
          <w:color w:val="000000"/>
          <w:sz w:val="28"/>
        </w:rPr>
        <w:t>Қазақстан Республикасы Өнеркәсіп және құрылыс министрінің 2024 жылғы 22 ақпандағы № 72 бұйрығы. Қазақстан Республикасының Әділет министрлігінде 2024 жылғы 22 ақпанда № 34030 болып тіркелді.</w:t>
      </w:r>
    </w:p>
    <w:p>
      <w:pPr>
        <w:spacing w:after="0"/>
        <w:ind w:left="0"/>
        <w:jc w:val="both"/>
      </w:pPr>
      <w:bookmarkStart w:name="z4" w:id="0"/>
      <w:r>
        <w:rPr>
          <w:rFonts w:ascii="Times New Roman"/>
          <w:b w:val="false"/>
          <w:i w:val="false"/>
          <w:color w:val="000000"/>
          <w:sz w:val="28"/>
        </w:rPr>
        <w:t xml:space="preserve">
      "Арнайы экономикалық және индустриялық аймақтар туралы"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3) тармақшасына және "Қазақстан Республикасы Өнеркәсіп және құрылыс министрлігінің кейбір мәселелері" Қазақстан Республикасы Үкіметінің 2023 жылғы 4 қазандағы № 864 қаулысымен бекітілген Қазақстан Республикасы Өнеркәсіп және құрылыс министрлігі туралы Ереженің 15-тармағының 187) тармақшасына сәйкес БҰЙЫРАМЫН:</w:t>
      </w:r>
    </w:p>
    <w:bookmarkEnd w:id="0"/>
    <w:bookmarkStart w:name="z5" w:id="1"/>
    <w:p>
      <w:pPr>
        <w:spacing w:after="0"/>
        <w:ind w:left="0"/>
        <w:jc w:val="both"/>
      </w:pPr>
      <w:r>
        <w:rPr>
          <w:rFonts w:ascii="Times New Roman"/>
          <w:b w:val="false"/>
          <w:i w:val="false"/>
          <w:color w:val="000000"/>
          <w:sz w:val="28"/>
        </w:rPr>
        <w:t>
      1. Қоса беріліп отырған:</w:t>
      </w:r>
    </w:p>
    <w:bookmarkEnd w:id="1"/>
    <w:bookmarkStart w:name="z6"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Арнайы экономикалық аймақтар аумағында жүзеге асырылатын қызметтің басым түрлерінің тізбесін жүргізу қағидалары;</w:t>
      </w:r>
    </w:p>
    <w:bookmarkEnd w:id="2"/>
    <w:bookmarkStart w:name="z7"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Арнайы экономикалық аймақтар бөлінісінде қызметтің басым түрлерінің тізбесі (бұдан әрі - Тізбе) бекітілсін.</w:t>
      </w:r>
    </w:p>
    <w:bookmarkEnd w:id="3"/>
    <w:bookmarkStart w:name="z8"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тізбе бойынша Қазақстан Республикасы Инвестициялар және даму министрінің және Қазақстан Республикасы Индустрия және инфрақұрылымдық даму министрінің кейбір бұйрықтарының күші жойылды деп танылсын.</w:t>
      </w:r>
    </w:p>
    <w:bookmarkEnd w:id="4"/>
    <w:bookmarkStart w:name="z9" w:id="5"/>
    <w:p>
      <w:pPr>
        <w:spacing w:after="0"/>
        <w:ind w:left="0"/>
        <w:jc w:val="both"/>
      </w:pPr>
      <w:r>
        <w:rPr>
          <w:rFonts w:ascii="Times New Roman"/>
          <w:b w:val="false"/>
          <w:i w:val="false"/>
          <w:color w:val="000000"/>
          <w:sz w:val="28"/>
        </w:rPr>
        <w:t>
      3. Қазақстан Республикасы Өнеркәсіп және құрылыс министрлігінің Өнеркәсіптік инфрақұрылымды және елішілік құндылықты дамыту департаменті заңнамада белгіленген тәртіппен:</w:t>
      </w:r>
    </w:p>
    <w:bookmarkEnd w:id="5"/>
    <w:bookmarkStart w:name="z10"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11" w:id="7"/>
    <w:p>
      <w:pPr>
        <w:spacing w:after="0"/>
        <w:ind w:left="0"/>
        <w:jc w:val="both"/>
      </w:pPr>
      <w:r>
        <w:rPr>
          <w:rFonts w:ascii="Times New Roman"/>
          <w:b w:val="false"/>
          <w:i w:val="false"/>
          <w:color w:val="000000"/>
          <w:sz w:val="28"/>
        </w:rPr>
        <w:t>
      2) осы бұйрықты Қазақстан Республикасы Өнеркәсіп және құрылыс министрлігінің интернет-ресурсында орналастыруды қамтамасыз етсін.</w:t>
      </w:r>
    </w:p>
    <w:bookmarkEnd w:id="7"/>
    <w:bookmarkStart w:name="z12"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Өнеркәсіп және құрылыс вице-министріне жүктелсін.</w:t>
      </w:r>
    </w:p>
    <w:bookmarkEnd w:id="8"/>
    <w:bookmarkStart w:name="z13"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bookmarkStart w:name="z14" w:id="10"/>
    <w:p>
      <w:pPr>
        <w:spacing w:after="0"/>
        <w:ind w:left="0"/>
        <w:jc w:val="both"/>
      </w:pPr>
      <w:r>
        <w:rPr>
          <w:rFonts w:ascii="Times New Roman"/>
          <w:b w:val="false"/>
          <w:i w:val="false"/>
          <w:color w:val="000000"/>
          <w:sz w:val="28"/>
        </w:rPr>
        <w:t>
      Осы:</w:t>
      </w:r>
    </w:p>
    <w:bookmarkEnd w:id="10"/>
    <w:bookmarkStart w:name="z15" w:id="11"/>
    <w:p>
      <w:pPr>
        <w:spacing w:after="0"/>
        <w:ind w:left="0"/>
        <w:jc w:val="both"/>
      </w:pPr>
      <w:r>
        <w:rPr>
          <w:rFonts w:ascii="Times New Roman"/>
          <w:b w:val="false"/>
          <w:i w:val="false"/>
          <w:color w:val="000000"/>
          <w:sz w:val="28"/>
        </w:rPr>
        <w:t xml:space="preserve">
      1) Тізбенің 1-тармағының </w:t>
      </w:r>
      <w:r>
        <w:rPr>
          <w:rFonts w:ascii="Times New Roman"/>
          <w:b w:val="false"/>
          <w:i w:val="false"/>
          <w:color w:val="000000"/>
          <w:sz w:val="28"/>
        </w:rPr>
        <w:t>32) тармақшасы</w:t>
      </w:r>
      <w:r>
        <w:rPr>
          <w:rFonts w:ascii="Times New Roman"/>
          <w:b w:val="false"/>
          <w:i w:val="false"/>
          <w:color w:val="000000"/>
          <w:sz w:val="28"/>
        </w:rPr>
        <w:t xml:space="preserve"> 2018 жылғы 1 қаңтардан бастап туындаған құқықтық қатынастарға қолданылатындығы;</w:t>
      </w:r>
    </w:p>
    <w:bookmarkEnd w:id="11"/>
    <w:bookmarkStart w:name="z16" w:id="12"/>
    <w:p>
      <w:pPr>
        <w:spacing w:after="0"/>
        <w:ind w:left="0"/>
        <w:jc w:val="both"/>
      </w:pPr>
      <w:r>
        <w:rPr>
          <w:rFonts w:ascii="Times New Roman"/>
          <w:b w:val="false"/>
          <w:i w:val="false"/>
          <w:color w:val="000000"/>
          <w:sz w:val="28"/>
        </w:rPr>
        <w:t xml:space="preserve">
      2) Тізбенің 11-тармағының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10) тармақшалары</w:t>
      </w:r>
      <w:r>
        <w:rPr>
          <w:rFonts w:ascii="Times New Roman"/>
          <w:b w:val="false"/>
          <w:i w:val="false"/>
          <w:color w:val="000000"/>
          <w:sz w:val="28"/>
        </w:rPr>
        <w:t xml:space="preserve"> 2031 жылғы 31 желтоқсанға дейін қолданылатындығы белгіленсін.</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Өнеркәсіп және құрылыс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Шарлапаев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Өнеркәсіп және құрылыс</w:t>
            </w:r>
            <w:r>
              <w:br/>
            </w:r>
            <w:r>
              <w:rPr>
                <w:rFonts w:ascii="Times New Roman"/>
                <w:b w:val="false"/>
                <w:i w:val="false"/>
                <w:color w:val="000000"/>
                <w:sz w:val="20"/>
              </w:rPr>
              <w:t>министрінің</w:t>
            </w:r>
            <w:r>
              <w:br/>
            </w:r>
            <w:r>
              <w:rPr>
                <w:rFonts w:ascii="Times New Roman"/>
                <w:b w:val="false"/>
                <w:i w:val="false"/>
                <w:color w:val="000000"/>
                <w:sz w:val="20"/>
              </w:rPr>
              <w:t>2024 жылғы 22 ақпандағы</w:t>
            </w:r>
            <w:r>
              <w:br/>
            </w:r>
            <w:r>
              <w:rPr>
                <w:rFonts w:ascii="Times New Roman"/>
                <w:b w:val="false"/>
                <w:i w:val="false"/>
                <w:color w:val="000000"/>
                <w:sz w:val="20"/>
              </w:rPr>
              <w:t>№ 72 Бұйрыққа</w:t>
            </w:r>
            <w:r>
              <w:br/>
            </w:r>
            <w:r>
              <w:rPr>
                <w:rFonts w:ascii="Times New Roman"/>
                <w:b w:val="false"/>
                <w:i w:val="false"/>
                <w:color w:val="000000"/>
                <w:sz w:val="20"/>
              </w:rPr>
              <w:t>1-қосымша</w:t>
            </w:r>
          </w:p>
        </w:tc>
      </w:tr>
    </w:tbl>
    <w:bookmarkStart w:name="z25" w:id="13"/>
    <w:p>
      <w:pPr>
        <w:spacing w:after="0"/>
        <w:ind w:left="0"/>
        <w:jc w:val="left"/>
      </w:pPr>
      <w:r>
        <w:rPr>
          <w:rFonts w:ascii="Times New Roman"/>
          <w:b/>
          <w:i w:val="false"/>
          <w:color w:val="000000"/>
        </w:rPr>
        <w:t xml:space="preserve"> Арнайы экономикалық аймақтар аумағында жүзеге асырылатын қызметтің басым түрлерінің тізбесін жүргізу қағидалары</w:t>
      </w:r>
    </w:p>
    <w:bookmarkEnd w:id="13"/>
    <w:bookmarkStart w:name="z26" w:id="14"/>
    <w:p>
      <w:pPr>
        <w:spacing w:after="0"/>
        <w:ind w:left="0"/>
        <w:jc w:val="left"/>
      </w:pPr>
      <w:r>
        <w:rPr>
          <w:rFonts w:ascii="Times New Roman"/>
          <w:b/>
          <w:i w:val="false"/>
          <w:color w:val="000000"/>
        </w:rPr>
        <w:t xml:space="preserve"> 1 тарау. Жалпы ережелер</w:t>
      </w:r>
    </w:p>
    <w:bookmarkEnd w:id="14"/>
    <w:bookmarkStart w:name="z27" w:id="15"/>
    <w:p>
      <w:pPr>
        <w:spacing w:after="0"/>
        <w:ind w:left="0"/>
        <w:jc w:val="both"/>
      </w:pPr>
      <w:r>
        <w:rPr>
          <w:rFonts w:ascii="Times New Roman"/>
          <w:b w:val="false"/>
          <w:i w:val="false"/>
          <w:color w:val="000000"/>
          <w:sz w:val="28"/>
        </w:rPr>
        <w:t xml:space="preserve">
      1. Осы арнайы экономикалық аймақтардың аумақтарында жүзеге асырылатын қызметтің басым түрлерінің тізбесін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"Арнайы экономикалық және индустриялық аймақтар туралы"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3) тармақшасына сәйкес әзірленді және арнайы экономикалық аймақтардың аумақтарында жүзеге асырылатын қызметтің басым түрлерінің тізбесін жүргізу тәртібін айқындайды.</w:t>
      </w:r>
    </w:p>
    <w:bookmarkEnd w:id="15"/>
    <w:bookmarkStart w:name="z28" w:id="16"/>
    <w:p>
      <w:pPr>
        <w:spacing w:after="0"/>
        <w:ind w:left="0"/>
        <w:jc w:val="both"/>
      </w:pPr>
      <w:r>
        <w:rPr>
          <w:rFonts w:ascii="Times New Roman"/>
          <w:b w:val="false"/>
          <w:i w:val="false"/>
          <w:color w:val="000000"/>
          <w:sz w:val="28"/>
        </w:rPr>
        <w:t>
      2. Осы Қағидаларда пайдаланылатын негізгі терминдер мен анықтамалар:</w:t>
      </w:r>
    </w:p>
    <w:bookmarkEnd w:id="16"/>
    <w:bookmarkStart w:name="z29" w:id="17"/>
    <w:p>
      <w:pPr>
        <w:spacing w:after="0"/>
        <w:ind w:left="0"/>
        <w:jc w:val="both"/>
      </w:pPr>
      <w:r>
        <w:rPr>
          <w:rFonts w:ascii="Times New Roman"/>
          <w:b w:val="false"/>
          <w:i w:val="false"/>
          <w:color w:val="000000"/>
          <w:sz w:val="28"/>
        </w:rPr>
        <w:t>
      1) арнайы экономикалық аймақтың басқарушы компаниясы - арнайы экономикалық аймақтың жұмыс істеуін қамтамасыз ету үшін "</w:t>
      </w:r>
      <w:r>
        <w:rPr>
          <w:rFonts w:ascii="Times New Roman"/>
          <w:b w:val="false"/>
          <w:i w:val="false"/>
          <w:color w:val="000000"/>
          <w:sz w:val="28"/>
        </w:rPr>
        <w:t>Арнайы экономикалық және индустриялық аймақтар туралы</w:t>
      </w:r>
      <w:r>
        <w:rPr>
          <w:rFonts w:ascii="Times New Roman"/>
          <w:b w:val="false"/>
          <w:i w:val="false"/>
          <w:color w:val="000000"/>
          <w:sz w:val="28"/>
        </w:rPr>
        <w:t>" және "</w:t>
      </w:r>
      <w:r>
        <w:rPr>
          <w:rFonts w:ascii="Times New Roman"/>
          <w:b w:val="false"/>
          <w:i w:val="false"/>
          <w:color w:val="000000"/>
          <w:sz w:val="28"/>
        </w:rPr>
        <w:t>Инновациялық технологиялар паркі инновациялық кластері туралы</w:t>
      </w:r>
      <w:r>
        <w:rPr>
          <w:rFonts w:ascii="Times New Roman"/>
          <w:b w:val="false"/>
          <w:i w:val="false"/>
          <w:color w:val="000000"/>
          <w:sz w:val="28"/>
        </w:rPr>
        <w:t>" Қазақстан Республикасының заңдарына сәйкес құрылатын немесе айқындалатын заңды тұлға;</w:t>
      </w:r>
    </w:p>
    <w:bookmarkEnd w:id="17"/>
    <w:bookmarkStart w:name="z30" w:id="18"/>
    <w:p>
      <w:pPr>
        <w:spacing w:after="0"/>
        <w:ind w:left="0"/>
        <w:jc w:val="both"/>
      </w:pPr>
      <w:r>
        <w:rPr>
          <w:rFonts w:ascii="Times New Roman"/>
          <w:b w:val="false"/>
          <w:i w:val="false"/>
          <w:color w:val="000000"/>
          <w:sz w:val="28"/>
        </w:rPr>
        <w:t>
      2) арнайы экономикалық аймаққа қатысушы – арнайы экономикалық аймақтың аумағында қызметтің басым түрлерін жүзеге асыратын және арнайы экономикалық аймақтарға қатысушылардың бірыңғай тізіліміне енгізілген заңды тұлға.</w:t>
      </w:r>
    </w:p>
    <w:bookmarkEnd w:id="18"/>
    <w:bookmarkStart w:name="z31" w:id="19"/>
    <w:p>
      <w:pPr>
        <w:spacing w:after="0"/>
        <w:ind w:left="0"/>
        <w:jc w:val="both"/>
      </w:pPr>
      <w:r>
        <w:rPr>
          <w:rFonts w:ascii="Times New Roman"/>
          <w:b w:val="false"/>
          <w:i w:val="false"/>
          <w:color w:val="000000"/>
          <w:sz w:val="28"/>
        </w:rPr>
        <w:t>
      Бұл ретте:</w:t>
      </w:r>
    </w:p>
    <w:bookmarkEnd w:id="19"/>
    <w:bookmarkStart w:name="z32" w:id="20"/>
    <w:p>
      <w:pPr>
        <w:spacing w:after="0"/>
        <w:ind w:left="0"/>
        <w:jc w:val="both"/>
      </w:pPr>
      <w:r>
        <w:rPr>
          <w:rFonts w:ascii="Times New Roman"/>
          <w:b w:val="false"/>
          <w:i w:val="false"/>
          <w:color w:val="000000"/>
          <w:sz w:val="28"/>
        </w:rPr>
        <w:t>
      "Инновациялық технологиялар паркі" арнайы экономикалық аймағының қатысушыларына осы арнайы экономикалық аймақтың аумағынан тыс қызметтің басым түрлерін жүзеге асыруға жол беріледі;</w:t>
      </w:r>
    </w:p>
    <w:bookmarkEnd w:id="20"/>
    <w:bookmarkStart w:name="z33" w:id="21"/>
    <w:p>
      <w:pPr>
        <w:spacing w:after="0"/>
        <w:ind w:left="0"/>
        <w:jc w:val="both"/>
      </w:pPr>
      <w:r>
        <w:rPr>
          <w:rFonts w:ascii="Times New Roman"/>
          <w:b w:val="false"/>
          <w:i w:val="false"/>
          <w:color w:val="000000"/>
          <w:sz w:val="28"/>
        </w:rPr>
        <w:t>
      шектері Еуразиялық экономикалық одақтың кедендік шекарасының учаскелерімен толық немесе ішінара сәйкес келетін арнайы экономикалық аймақтың қатысушылары аталған арнайы экономикалық аймақтың аумағында қызметтің басым түрлерін жүзеге асыратын дара кәсіпкерлер бола алады;</w:t>
      </w:r>
    </w:p>
    <w:bookmarkEnd w:id="21"/>
    <w:bookmarkStart w:name="z34" w:id="22"/>
    <w:p>
      <w:pPr>
        <w:spacing w:after="0"/>
        <w:ind w:left="0"/>
        <w:jc w:val="both"/>
      </w:pPr>
      <w:r>
        <w:rPr>
          <w:rFonts w:ascii="Times New Roman"/>
          <w:b w:val="false"/>
          <w:i w:val="false"/>
          <w:color w:val="000000"/>
          <w:sz w:val="28"/>
        </w:rPr>
        <w:t>
      3) қаржы моделі - баламалы схемалар мен қаржыландыру көздерін бағалаумен қатар қаржылық шығындар мен кірістерді бағалау, жобаларды құруды талдау, ақша қаражатының қозғалысы туралы, пайда мен залалдар туралы есеп, тұтастай алғанда республика (өңір) экономикасы тұрғысынан арнайы экономикалық аймақтар аумақтарындағы жоба тиімділігінің көрсеткіштері;</w:t>
      </w:r>
    </w:p>
    <w:bookmarkEnd w:id="22"/>
    <w:bookmarkStart w:name="z35" w:id="23"/>
    <w:p>
      <w:pPr>
        <w:spacing w:after="0"/>
        <w:ind w:left="0"/>
        <w:jc w:val="both"/>
      </w:pPr>
      <w:r>
        <w:rPr>
          <w:rFonts w:ascii="Times New Roman"/>
          <w:b w:val="false"/>
          <w:i w:val="false"/>
          <w:color w:val="000000"/>
          <w:sz w:val="28"/>
        </w:rPr>
        <w:t>
      4) қызметтің басым түрлері - арнайы экономикалық аймақтың арнайы құқықтық режимі қолданылатын салықтардың және бюджетке төленетін басқа да міндетті төлемдердің түсуін қамтамасыз ету саласында басшылықты жүзеге асыратын мемлекеттік жоспарлау жөніндегі уәкілетті органмен және уәкілетті мемлекеттік органмен келісім бойынша уәкілетті орган айқындайтын қызмет түрлері;</w:t>
      </w:r>
    </w:p>
    <w:bookmarkEnd w:id="23"/>
    <w:bookmarkStart w:name="z36" w:id="24"/>
    <w:p>
      <w:pPr>
        <w:spacing w:after="0"/>
        <w:ind w:left="0"/>
        <w:jc w:val="both"/>
      </w:pPr>
      <w:r>
        <w:rPr>
          <w:rFonts w:ascii="Times New Roman"/>
          <w:b w:val="false"/>
          <w:i w:val="false"/>
          <w:color w:val="000000"/>
          <w:sz w:val="28"/>
        </w:rPr>
        <w:t>
      5) қызметті жүзеге асыру туралы шарт - арнайы экономикалық аймақтың қатысушысы немесе бірнеше қатысушысы мен арнайы экономикалық аймақтың басқарушы компаниясы арасында жасалатын, арнайы экономикалық аймақтың аумағында және (немесе) олардың құқықтық режимінде қызметті жүзеге асыру шарттарын, тараптардың құқықтарын, міндеттері мен жауапкершілігін белгілейтін шарт;</w:t>
      </w:r>
    </w:p>
    <w:bookmarkEnd w:id="24"/>
    <w:bookmarkStart w:name="z37" w:id="25"/>
    <w:p>
      <w:pPr>
        <w:spacing w:after="0"/>
        <w:ind w:left="0"/>
        <w:jc w:val="both"/>
      </w:pPr>
      <w:r>
        <w:rPr>
          <w:rFonts w:ascii="Times New Roman"/>
          <w:b w:val="false"/>
          <w:i w:val="false"/>
          <w:color w:val="000000"/>
          <w:sz w:val="28"/>
        </w:rPr>
        <w:t>
      6) өтініш беруші - қызметтің басым түрлерін жүзеге асыруға арнайы экономикалық аймақтың басқарушы компаниясына өтініш не индустриялық аймақтың қатысушысы ретінде кәсіпкерлік қызметті жүзеге асыруға индустриялық аймақтың басқарушы компаниясына өтініш беретін тұлға;</w:t>
      </w:r>
    </w:p>
    <w:bookmarkEnd w:id="25"/>
    <w:bookmarkStart w:name="z38" w:id="26"/>
    <w:p>
      <w:pPr>
        <w:spacing w:after="0"/>
        <w:ind w:left="0"/>
        <w:jc w:val="both"/>
      </w:pPr>
      <w:r>
        <w:rPr>
          <w:rFonts w:ascii="Times New Roman"/>
          <w:b w:val="false"/>
          <w:i w:val="false"/>
          <w:color w:val="000000"/>
          <w:sz w:val="28"/>
        </w:rPr>
        <w:t>
      7) уәкілетті орган – арнайы экономикалық және индустриялық аймақтарды құру, олардың жұмыс істеуі және оларды тарату саласында мемлекеттік реттеуді жүзеге асыратын орталық атқарушы орган.</w:t>
      </w:r>
    </w:p>
    <w:bookmarkEnd w:id="26"/>
    <w:bookmarkStart w:name="z39" w:id="27"/>
    <w:p>
      <w:pPr>
        <w:spacing w:after="0"/>
        <w:ind w:left="0"/>
        <w:jc w:val="left"/>
      </w:pPr>
      <w:r>
        <w:rPr>
          <w:rFonts w:ascii="Times New Roman"/>
          <w:b/>
          <w:i w:val="false"/>
          <w:color w:val="000000"/>
        </w:rPr>
        <w:t xml:space="preserve"> 2 тарау. Қызмет түрлерін қызметтің басым түрлерінің тізбесіне енгізу тәртібі</w:t>
      </w:r>
    </w:p>
    <w:bookmarkEnd w:id="27"/>
    <w:bookmarkStart w:name="z40" w:id="28"/>
    <w:p>
      <w:pPr>
        <w:spacing w:after="0"/>
        <w:ind w:left="0"/>
        <w:jc w:val="both"/>
      </w:pPr>
      <w:r>
        <w:rPr>
          <w:rFonts w:ascii="Times New Roman"/>
          <w:b w:val="false"/>
          <w:i w:val="false"/>
          <w:color w:val="000000"/>
          <w:sz w:val="28"/>
        </w:rPr>
        <w:t>
      3. Арнайы экономикалық аймақтың әлеуетті қатысушысы немесе арнайы экономикалық аймақтың басқарушы компаниясы уәкілетті органға қызметтің түрін қызметтің басым түрлерінің тізбесіне енгізу туралы өтінішпен жүгінеді.</w:t>
      </w:r>
    </w:p>
    <w:bookmarkEnd w:id="28"/>
    <w:bookmarkStart w:name="z41" w:id="29"/>
    <w:p>
      <w:pPr>
        <w:spacing w:after="0"/>
        <w:ind w:left="0"/>
        <w:jc w:val="both"/>
      </w:pPr>
      <w:r>
        <w:rPr>
          <w:rFonts w:ascii="Times New Roman"/>
          <w:b w:val="false"/>
          <w:i w:val="false"/>
          <w:color w:val="000000"/>
          <w:sz w:val="28"/>
        </w:rPr>
        <w:t xml:space="preserve">
      4. Қызмет түрін қызметтің басым түрлерінің тізбесіне енгізу туралы өтінішке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жоба паспорты (бұдан әрі – жоба паспорты), жобаның әлеуметтік-экономикалық әсерін бағалауды талдау және республикалық және жергілікті бюджеттердің шығындарын есептеу қоса беріледі.</w:t>
      </w:r>
    </w:p>
    <w:bookmarkEnd w:id="29"/>
    <w:bookmarkStart w:name="z42" w:id="30"/>
    <w:p>
      <w:pPr>
        <w:spacing w:after="0"/>
        <w:ind w:left="0"/>
        <w:jc w:val="both"/>
      </w:pPr>
      <w:r>
        <w:rPr>
          <w:rFonts w:ascii="Times New Roman"/>
          <w:b w:val="false"/>
          <w:i w:val="false"/>
          <w:color w:val="000000"/>
          <w:sz w:val="28"/>
        </w:rPr>
        <w:t>
      Әлеуметтік-экономикалық әсерді бағалауды талдау жобаны іске асырудың мультипликативтік әсері жөніндегі мәліметтерді, жобаның паспортында көрсетілген көрсеткіштерді түсіндіруді қамтитын жобаны іске асырудың егжей-тегжейлі шарттарымен жобаны сипаттауды қамтиды.</w:t>
      </w:r>
    </w:p>
    <w:bookmarkEnd w:id="30"/>
    <w:bookmarkStart w:name="z43" w:id="31"/>
    <w:p>
      <w:pPr>
        <w:spacing w:after="0"/>
        <w:ind w:left="0"/>
        <w:jc w:val="left"/>
      </w:pPr>
      <w:r>
        <w:rPr>
          <w:rFonts w:ascii="Times New Roman"/>
          <w:b/>
          <w:i w:val="false"/>
          <w:color w:val="000000"/>
        </w:rPr>
        <w:t xml:space="preserve"> 3-тарау. Өтінішті қарау процесі</w:t>
      </w:r>
    </w:p>
    <w:bookmarkEnd w:id="31"/>
    <w:bookmarkStart w:name="z44" w:id="32"/>
    <w:p>
      <w:pPr>
        <w:spacing w:after="0"/>
        <w:ind w:left="0"/>
        <w:jc w:val="both"/>
      </w:pPr>
      <w:r>
        <w:rPr>
          <w:rFonts w:ascii="Times New Roman"/>
          <w:b w:val="false"/>
          <w:i w:val="false"/>
          <w:color w:val="000000"/>
          <w:sz w:val="28"/>
        </w:rPr>
        <w:t>
      5. Уәкілетті орган өтінішті алған күннен бастап 10 (он) жұмыс күнінен аспайтын мерзімде, барлық қажетті құжаттармен қоса беріліп отырылған өтінішті толықтығы мен дұрыстығына қарайды.</w:t>
      </w:r>
    </w:p>
    <w:bookmarkEnd w:id="32"/>
    <w:bookmarkStart w:name="z45" w:id="33"/>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4-тармағына</w:t>
      </w:r>
      <w:r>
        <w:rPr>
          <w:rFonts w:ascii="Times New Roman"/>
          <w:b w:val="false"/>
          <w:i w:val="false"/>
          <w:color w:val="000000"/>
          <w:sz w:val="28"/>
        </w:rPr>
        <w:t xml:space="preserve"> сәйкес құжаттар топтамасы толық ұсынылмаған жағдайда, мұндай өтініш 3 жұмыс күні ішінде дәлелді бас тартумен әлеуетті қатысушыға және/немесе басқарушы компанияға жіберіледі.</w:t>
      </w:r>
    </w:p>
    <w:bookmarkEnd w:id="33"/>
    <w:bookmarkStart w:name="z46" w:id="34"/>
    <w:p>
      <w:pPr>
        <w:spacing w:after="0"/>
        <w:ind w:left="0"/>
        <w:jc w:val="both"/>
      </w:pPr>
      <w:r>
        <w:rPr>
          <w:rFonts w:ascii="Times New Roman"/>
          <w:b w:val="false"/>
          <w:i w:val="false"/>
          <w:color w:val="000000"/>
          <w:sz w:val="28"/>
        </w:rPr>
        <w:t xml:space="preserve">
      7. Ұсынылған құжаттар толық болған жағдайда уәкілетті орган 3 жұмыс күні ішінде нормативтік құқықтық актінің жобасын қоса бере отырып, осы Қағидалардың </w:t>
      </w:r>
      <w:r>
        <w:rPr>
          <w:rFonts w:ascii="Times New Roman"/>
          <w:b w:val="false"/>
          <w:i w:val="false"/>
          <w:color w:val="000000"/>
          <w:sz w:val="28"/>
        </w:rPr>
        <w:t>4-тармағына</w:t>
      </w:r>
      <w:r>
        <w:rPr>
          <w:rFonts w:ascii="Times New Roman"/>
          <w:b w:val="false"/>
          <w:i w:val="false"/>
          <w:color w:val="000000"/>
          <w:sz w:val="28"/>
        </w:rPr>
        <w:t xml:space="preserve"> сәйкес құжаттар топтамасын республикалық бюджет комиссиясының отырысына шығару мүмкіндігін қарау үшін мемлекеттік жоспарлау жөніндегі уәкілетті органға және салықтар мен бюджетке төленетін басқа да міндетті төлемдердің түсуін қамтамасыз ету саласындағы басшылықты жүзеге асыратын уәкілетті органға жібереді.</w:t>
      </w:r>
    </w:p>
    <w:bookmarkEnd w:id="34"/>
    <w:bookmarkStart w:name="z47" w:id="3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4-тармағына</w:t>
      </w:r>
      <w:r>
        <w:rPr>
          <w:rFonts w:ascii="Times New Roman"/>
          <w:b w:val="false"/>
          <w:i w:val="false"/>
          <w:color w:val="000000"/>
          <w:sz w:val="28"/>
        </w:rPr>
        <w:t xml:space="preserve"> сәйкес мемлекеттік жоспарлау жөніндегі уәкілетті органның және салықтардың және бюджетке төленетін басқа да міндетті төлемдердің түсуін қамтамасыз ету саласында басшылықты жүзеге асыратын уәкілетті органның атына құжаттар топтамасы толық ұсынылмаған жағдайда, құжаттар топтамасы қараусыз қалады, бұл туралы уәкілетті орган 5 жұмыс күні ішінде хабардар етіледі.</w:t>
      </w:r>
    </w:p>
    <w:bookmarkEnd w:id="35"/>
    <w:bookmarkStart w:name="z48" w:id="36"/>
    <w:p>
      <w:pPr>
        <w:spacing w:after="0"/>
        <w:ind w:left="0"/>
        <w:jc w:val="both"/>
      </w:pPr>
      <w:r>
        <w:rPr>
          <w:rFonts w:ascii="Times New Roman"/>
          <w:b w:val="false"/>
          <w:i w:val="false"/>
          <w:color w:val="000000"/>
          <w:sz w:val="28"/>
        </w:rPr>
        <w:t>
      Мемлекеттік жоспарлау жөніндегі уәкілетті органның және/немесе салықтардың және бюджетке төленетін басқа да міндетті төлемдердің түсуін қамтамасыз ету саласындағы басшылықты жүзеге асыратын уәкілетті органның теріс қорытындысының негізінде уәкілетті орган мұндай өтінішті теріс шешім шығарылған күннен бастап үш жұмыс күні ішінде өтініш берушіге қайтарады.</w:t>
      </w:r>
    </w:p>
    <w:bookmarkEnd w:id="36"/>
    <w:bookmarkStart w:name="z49" w:id="37"/>
    <w:p>
      <w:pPr>
        <w:spacing w:after="0"/>
        <w:ind w:left="0"/>
        <w:jc w:val="both"/>
      </w:pPr>
      <w:r>
        <w:rPr>
          <w:rFonts w:ascii="Times New Roman"/>
          <w:b w:val="false"/>
          <w:i w:val="false"/>
          <w:color w:val="000000"/>
          <w:sz w:val="28"/>
        </w:rPr>
        <w:t>
      8. Республикалық бюджет комиссиясының оң қорытындысы болған жағдайда мәлімделген қызмет түрі қызметтің басым түрлерінің тізбесіне енгізіледі және бірыңғай үйлестіру орталығының ресми интернет-ресурсында жарияланады.</w:t>
      </w:r>
    </w:p>
    <w:bookmarkEnd w:id="37"/>
    <w:bookmarkStart w:name="z50" w:id="38"/>
    <w:p>
      <w:pPr>
        <w:spacing w:after="0"/>
        <w:ind w:left="0"/>
        <w:jc w:val="both"/>
      </w:pPr>
      <w:r>
        <w:rPr>
          <w:rFonts w:ascii="Times New Roman"/>
          <w:b w:val="false"/>
          <w:i w:val="false"/>
          <w:color w:val="000000"/>
          <w:sz w:val="28"/>
        </w:rPr>
        <w:t>
      Республикалық бюджет комиссиясының теріс қорытындысы негізінде уәкілетті орган мұндай өтінішті теріс шешім шығарылған күннен бастап үш жұмыс күні ішінде өтініш берушіге қайтарады.</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экономикалық аймақтар</w:t>
            </w:r>
            <w:r>
              <w:br/>
            </w:r>
            <w:r>
              <w:rPr>
                <w:rFonts w:ascii="Times New Roman"/>
                <w:b w:val="false"/>
                <w:i w:val="false"/>
                <w:color w:val="000000"/>
                <w:sz w:val="20"/>
              </w:rPr>
              <w:t>аумағында жүзеге асырылатын</w:t>
            </w:r>
            <w:r>
              <w:br/>
            </w:r>
            <w:r>
              <w:rPr>
                <w:rFonts w:ascii="Times New Roman"/>
                <w:b w:val="false"/>
                <w:i w:val="false"/>
                <w:color w:val="000000"/>
                <w:sz w:val="20"/>
              </w:rPr>
              <w:t>қызметтің басым түрлерінің</w:t>
            </w:r>
            <w:r>
              <w:br/>
            </w:r>
            <w:r>
              <w:rPr>
                <w:rFonts w:ascii="Times New Roman"/>
                <w:b w:val="false"/>
                <w:i w:val="false"/>
                <w:color w:val="000000"/>
                <w:sz w:val="20"/>
              </w:rPr>
              <w:t>тізбесін жүргізу қағидаларына</w:t>
            </w:r>
            <w:r>
              <w:br/>
            </w:r>
            <w:r>
              <w:rPr>
                <w:rFonts w:ascii="Times New Roman"/>
                <w:b w:val="false"/>
                <w:i w:val="false"/>
                <w:color w:val="000000"/>
                <w:sz w:val="20"/>
              </w:rPr>
              <w:t>қосымша</w:t>
            </w:r>
          </w:p>
        </w:tc>
      </w:tr>
    </w:tbl>
    <w:bookmarkStart w:name="z52" w:id="39"/>
    <w:p>
      <w:pPr>
        <w:spacing w:after="0"/>
        <w:ind w:left="0"/>
        <w:jc w:val="left"/>
      </w:pPr>
      <w:r>
        <w:rPr>
          <w:rFonts w:ascii="Times New Roman"/>
          <w:b/>
          <w:i w:val="false"/>
          <w:color w:val="000000"/>
        </w:rPr>
        <w:t xml:space="preserve"> ЖОБА ПАСПОРТЫ</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Өнімнің атауы </w:t>
            </w:r>
          </w:p>
          <w:p>
            <w:pPr>
              <w:spacing w:after="20"/>
              <w:ind w:left="20"/>
              <w:jc w:val="both"/>
            </w:pPr>
            <w:r>
              <w:rPr>
                <w:rFonts w:ascii="Times New Roman"/>
                <w:b w:val="false"/>
                <w:i w:val="false"/>
                <w:color w:val="000000"/>
                <w:sz w:val="20"/>
              </w:rPr>
              <w:t>
(атауы және (СЭҚ ТН)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бөлу талап етіледі (га) (Жер учаскесін бөлу құрылымы)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қажетті ауданы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асыру кезеңдері </w:t>
            </w:r>
          </w:p>
          <w:p>
            <w:pPr>
              <w:spacing w:after="20"/>
              <w:ind w:left="20"/>
              <w:jc w:val="both"/>
            </w:pPr>
            <w:r>
              <w:rPr>
                <w:rFonts w:ascii="Times New Roman"/>
                <w:b w:val="false"/>
                <w:i w:val="false"/>
                <w:color w:val="000000"/>
                <w:sz w:val="20"/>
              </w:rPr>
              <w:t>
(Құрылыс кезеңі және пайдалануға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Жобаның жалпы құны </w:t>
            </w:r>
          </w:p>
          <w:p>
            <w:pPr>
              <w:spacing w:after="20"/>
              <w:ind w:left="20"/>
              <w:jc w:val="both"/>
            </w:pPr>
            <w:r>
              <w:rPr>
                <w:rFonts w:ascii="Times New Roman"/>
                <w:b w:val="false"/>
                <w:i w:val="false"/>
                <w:color w:val="000000"/>
                <w:sz w:val="20"/>
              </w:rPr>
              <w:t>
(қаржыландыру құрылымы (көздері)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жобалық қуаты </w:t>
            </w:r>
          </w:p>
          <w:p>
            <w:pPr>
              <w:spacing w:after="20"/>
              <w:ind w:left="20"/>
              <w:jc w:val="both"/>
            </w:pPr>
            <w:r>
              <w:rPr>
                <w:rFonts w:ascii="Times New Roman"/>
                <w:b w:val="false"/>
                <w:i w:val="false"/>
                <w:color w:val="000000"/>
                <w:sz w:val="20"/>
              </w:rPr>
              <w:t>
(заттай және құндық мәнде)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p>
            <w:pPr>
              <w:spacing w:after="20"/>
              <w:ind w:left="20"/>
              <w:jc w:val="both"/>
            </w:pPr>
            <w:r>
              <w:rPr>
                <w:rFonts w:ascii="Times New Roman"/>
                <w:b w:val="false"/>
                <w:i w:val="false"/>
                <w:color w:val="000000"/>
                <w:sz w:val="20"/>
              </w:rPr>
              <w:t>
(Жұмыс орындарының құрылымы (әкімшілік және өндірістік сынып)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нарығы (елдер мен көлем)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қамту үлесі (түпкілікті өнімдегі қазақстандық құрамның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Өнеркәсіп және құрылыс</w:t>
            </w:r>
            <w:r>
              <w:br/>
            </w:r>
            <w:r>
              <w:rPr>
                <w:rFonts w:ascii="Times New Roman"/>
                <w:b w:val="false"/>
                <w:i w:val="false"/>
                <w:color w:val="000000"/>
                <w:sz w:val="20"/>
              </w:rPr>
              <w:t>министрінің</w:t>
            </w:r>
            <w:r>
              <w:br/>
            </w:r>
            <w:r>
              <w:rPr>
                <w:rFonts w:ascii="Times New Roman"/>
                <w:b w:val="false"/>
                <w:i w:val="false"/>
                <w:color w:val="000000"/>
                <w:sz w:val="20"/>
              </w:rPr>
              <w:t>2024 жылғы 22 ақпандағы</w:t>
            </w:r>
            <w:r>
              <w:br/>
            </w:r>
            <w:r>
              <w:rPr>
                <w:rFonts w:ascii="Times New Roman"/>
                <w:b w:val="false"/>
                <w:i w:val="false"/>
                <w:color w:val="000000"/>
                <w:sz w:val="20"/>
              </w:rPr>
              <w:t>№ 72 Бұйрыққа</w:t>
            </w:r>
            <w:r>
              <w:br/>
            </w:r>
            <w:r>
              <w:rPr>
                <w:rFonts w:ascii="Times New Roman"/>
                <w:b w:val="false"/>
                <w:i w:val="false"/>
                <w:color w:val="000000"/>
                <w:sz w:val="20"/>
              </w:rPr>
              <w:t>2-қосымша</w:t>
            </w:r>
          </w:p>
        </w:tc>
      </w:tr>
    </w:tbl>
    <w:bookmarkStart w:name="z59" w:id="40"/>
    <w:p>
      <w:pPr>
        <w:spacing w:after="0"/>
        <w:ind w:left="0"/>
        <w:jc w:val="left"/>
      </w:pPr>
      <w:r>
        <w:rPr>
          <w:rFonts w:ascii="Times New Roman"/>
          <w:b/>
          <w:i w:val="false"/>
          <w:color w:val="000000"/>
        </w:rPr>
        <w:t xml:space="preserve"> Арнайы экономикалық аймақтар бөлінісінде қызметтің басым түрлерінің тізбесі</w:t>
      </w:r>
    </w:p>
    <w:bookmarkEnd w:id="40"/>
    <w:bookmarkStart w:name="z60" w:id="41"/>
    <w:p>
      <w:pPr>
        <w:spacing w:after="0"/>
        <w:ind w:left="0"/>
        <w:jc w:val="both"/>
      </w:pPr>
      <w:r>
        <w:rPr>
          <w:rFonts w:ascii="Times New Roman"/>
          <w:b w:val="false"/>
          <w:i w:val="false"/>
          <w:color w:val="000000"/>
          <w:sz w:val="28"/>
        </w:rPr>
        <w:t>
      1. "Астана-жаңа қала" арнайы экономикалық аймағы:</w:t>
      </w:r>
    </w:p>
    <w:bookmarkEnd w:id="41"/>
    <w:bookmarkStart w:name="z61" w:id="42"/>
    <w:p>
      <w:pPr>
        <w:spacing w:after="0"/>
        <w:ind w:left="0"/>
        <w:jc w:val="both"/>
      </w:pPr>
      <w:r>
        <w:rPr>
          <w:rFonts w:ascii="Times New Roman"/>
          <w:b w:val="false"/>
          <w:i w:val="false"/>
          <w:color w:val="000000"/>
          <w:sz w:val="28"/>
        </w:rPr>
        <w:t>
      1) өзге де металл емес минералды өнімдер өндірісі;</w:t>
      </w:r>
    </w:p>
    <w:bookmarkEnd w:id="42"/>
    <w:bookmarkStart w:name="z62" w:id="43"/>
    <w:p>
      <w:pPr>
        <w:spacing w:after="0"/>
        <w:ind w:left="0"/>
        <w:jc w:val="both"/>
      </w:pPr>
      <w:r>
        <w:rPr>
          <w:rFonts w:ascii="Times New Roman"/>
          <w:b w:val="false"/>
          <w:i w:val="false"/>
          <w:color w:val="000000"/>
          <w:sz w:val="28"/>
        </w:rPr>
        <w:t>
      2) машиналар мен жабдықтар өндірісі;</w:t>
      </w:r>
    </w:p>
    <w:bookmarkEnd w:id="43"/>
    <w:bookmarkStart w:name="z63" w:id="44"/>
    <w:p>
      <w:pPr>
        <w:spacing w:after="0"/>
        <w:ind w:left="0"/>
        <w:jc w:val="both"/>
      </w:pPr>
      <w:r>
        <w:rPr>
          <w:rFonts w:ascii="Times New Roman"/>
          <w:b w:val="false"/>
          <w:i w:val="false"/>
          <w:color w:val="000000"/>
          <w:sz w:val="28"/>
        </w:rPr>
        <w:t>
      3) тұрмыстық электр аспаптарын өндіру;</w:t>
      </w:r>
    </w:p>
    <w:bookmarkEnd w:id="44"/>
    <w:bookmarkStart w:name="z64" w:id="45"/>
    <w:p>
      <w:pPr>
        <w:spacing w:after="0"/>
        <w:ind w:left="0"/>
        <w:jc w:val="both"/>
      </w:pPr>
      <w:r>
        <w:rPr>
          <w:rFonts w:ascii="Times New Roman"/>
          <w:b w:val="false"/>
          <w:i w:val="false"/>
          <w:color w:val="000000"/>
          <w:sz w:val="28"/>
        </w:rPr>
        <w:t>
      4) резеңке және пластмасса бұйымдарын өндіру;</w:t>
      </w:r>
    </w:p>
    <w:bookmarkEnd w:id="45"/>
    <w:bookmarkStart w:name="z65" w:id="46"/>
    <w:p>
      <w:pPr>
        <w:spacing w:after="0"/>
        <w:ind w:left="0"/>
        <w:jc w:val="both"/>
      </w:pPr>
      <w:r>
        <w:rPr>
          <w:rFonts w:ascii="Times New Roman"/>
          <w:b w:val="false"/>
          <w:i w:val="false"/>
          <w:color w:val="000000"/>
          <w:sz w:val="28"/>
        </w:rPr>
        <w:t>
      5) химия өнеркәсібі өнімдерін өндіру;</w:t>
      </w:r>
    </w:p>
    <w:bookmarkEnd w:id="46"/>
    <w:bookmarkStart w:name="z66" w:id="47"/>
    <w:p>
      <w:pPr>
        <w:spacing w:after="0"/>
        <w:ind w:left="0"/>
        <w:jc w:val="both"/>
      </w:pPr>
      <w:r>
        <w:rPr>
          <w:rFonts w:ascii="Times New Roman"/>
          <w:b w:val="false"/>
          <w:i w:val="false"/>
          <w:color w:val="000000"/>
          <w:sz w:val="28"/>
        </w:rPr>
        <w:t>
      6) металлургия өнеркәсібі;</w:t>
      </w:r>
    </w:p>
    <w:bookmarkEnd w:id="47"/>
    <w:bookmarkStart w:name="z67" w:id="48"/>
    <w:p>
      <w:pPr>
        <w:spacing w:after="0"/>
        <w:ind w:left="0"/>
        <w:jc w:val="both"/>
      </w:pPr>
      <w:r>
        <w:rPr>
          <w:rFonts w:ascii="Times New Roman"/>
          <w:b w:val="false"/>
          <w:i w:val="false"/>
          <w:color w:val="000000"/>
          <w:sz w:val="28"/>
        </w:rPr>
        <w:t>
      7) электр жабдықтарын, оның ішінде электр жарықтандыру жабдықтарын өндіру;</w:t>
      </w:r>
    </w:p>
    <w:bookmarkEnd w:id="48"/>
    <w:bookmarkStart w:name="z68" w:id="49"/>
    <w:p>
      <w:pPr>
        <w:spacing w:after="0"/>
        <w:ind w:left="0"/>
        <w:jc w:val="both"/>
      </w:pPr>
      <w:r>
        <w:rPr>
          <w:rFonts w:ascii="Times New Roman"/>
          <w:b w:val="false"/>
          <w:i w:val="false"/>
          <w:color w:val="000000"/>
          <w:sz w:val="28"/>
        </w:rPr>
        <w:t>
      8) жарықтандыру аспаптарына арналған шыны компоненттерін өндіру;</w:t>
      </w:r>
    </w:p>
    <w:bookmarkEnd w:id="49"/>
    <w:bookmarkStart w:name="z69" w:id="50"/>
    <w:p>
      <w:pPr>
        <w:spacing w:after="0"/>
        <w:ind w:left="0"/>
        <w:jc w:val="both"/>
      </w:pPr>
      <w:r>
        <w:rPr>
          <w:rFonts w:ascii="Times New Roman"/>
          <w:b w:val="false"/>
          <w:i w:val="false"/>
          <w:color w:val="000000"/>
          <w:sz w:val="28"/>
        </w:rPr>
        <w:t>
      9) тамақ өнімдерін өндіру;</w:t>
      </w:r>
    </w:p>
    <w:bookmarkEnd w:id="50"/>
    <w:bookmarkStart w:name="z70" w:id="51"/>
    <w:p>
      <w:pPr>
        <w:spacing w:after="0"/>
        <w:ind w:left="0"/>
        <w:jc w:val="both"/>
      </w:pPr>
      <w:r>
        <w:rPr>
          <w:rFonts w:ascii="Times New Roman"/>
          <w:b w:val="false"/>
          <w:i w:val="false"/>
          <w:color w:val="000000"/>
          <w:sz w:val="28"/>
        </w:rPr>
        <w:t>
      10) ағаш массасы мен целлюлоза, қағаз және картон өндіру;</w:t>
      </w:r>
    </w:p>
    <w:bookmarkEnd w:id="51"/>
    <w:bookmarkStart w:name="z71" w:id="52"/>
    <w:p>
      <w:pPr>
        <w:spacing w:after="0"/>
        <w:ind w:left="0"/>
        <w:jc w:val="both"/>
      </w:pPr>
      <w:r>
        <w:rPr>
          <w:rFonts w:ascii="Times New Roman"/>
          <w:b w:val="false"/>
          <w:i w:val="false"/>
          <w:color w:val="000000"/>
          <w:sz w:val="28"/>
        </w:rPr>
        <w:t>
      11) жиһаз өндірісі;</w:t>
      </w:r>
    </w:p>
    <w:bookmarkEnd w:id="52"/>
    <w:bookmarkStart w:name="z72" w:id="53"/>
    <w:p>
      <w:pPr>
        <w:spacing w:after="0"/>
        <w:ind w:left="0"/>
        <w:jc w:val="both"/>
      </w:pPr>
      <w:r>
        <w:rPr>
          <w:rFonts w:ascii="Times New Roman"/>
          <w:b w:val="false"/>
          <w:i w:val="false"/>
          <w:color w:val="000000"/>
          <w:sz w:val="28"/>
        </w:rPr>
        <w:t>
      12) автокөлік құралдарын, трейлерлерді және жартылай тіркемелерді өндіру;</w:t>
      </w:r>
    </w:p>
    <w:bookmarkEnd w:id="53"/>
    <w:bookmarkStart w:name="z73" w:id="54"/>
    <w:p>
      <w:pPr>
        <w:spacing w:after="0"/>
        <w:ind w:left="0"/>
        <w:jc w:val="both"/>
      </w:pPr>
      <w:r>
        <w:rPr>
          <w:rFonts w:ascii="Times New Roman"/>
          <w:b w:val="false"/>
          <w:i w:val="false"/>
          <w:color w:val="000000"/>
          <w:sz w:val="28"/>
        </w:rPr>
        <w:t>
      13) теміржол локомотивтері мен жылжымалы құрам өндірісі;</w:t>
      </w:r>
    </w:p>
    <w:bookmarkEnd w:id="54"/>
    <w:bookmarkStart w:name="z74" w:id="55"/>
    <w:p>
      <w:pPr>
        <w:spacing w:after="0"/>
        <w:ind w:left="0"/>
        <w:jc w:val="both"/>
      </w:pPr>
      <w:r>
        <w:rPr>
          <w:rFonts w:ascii="Times New Roman"/>
          <w:b w:val="false"/>
          <w:i w:val="false"/>
          <w:color w:val="000000"/>
          <w:sz w:val="28"/>
        </w:rPr>
        <w:t>
      14) әуе және ғарыштық ұшу аппараттарын өндіру;</w:t>
      </w:r>
    </w:p>
    <w:bookmarkEnd w:id="55"/>
    <w:bookmarkStart w:name="z75" w:id="56"/>
    <w:p>
      <w:pPr>
        <w:spacing w:after="0"/>
        <w:ind w:left="0"/>
        <w:jc w:val="both"/>
      </w:pPr>
      <w:r>
        <w:rPr>
          <w:rFonts w:ascii="Times New Roman"/>
          <w:b w:val="false"/>
          <w:i w:val="false"/>
          <w:color w:val="000000"/>
          <w:sz w:val="28"/>
        </w:rPr>
        <w:t>
      15) негізгі фармацевтикалық өнімдер мен препараттар өндірісі;</w:t>
      </w:r>
    </w:p>
    <w:bookmarkEnd w:id="56"/>
    <w:bookmarkStart w:name="z76" w:id="57"/>
    <w:p>
      <w:pPr>
        <w:spacing w:after="0"/>
        <w:ind w:left="0"/>
        <w:jc w:val="both"/>
      </w:pPr>
      <w:r>
        <w:rPr>
          <w:rFonts w:ascii="Times New Roman"/>
          <w:b w:val="false"/>
          <w:i w:val="false"/>
          <w:color w:val="000000"/>
          <w:sz w:val="28"/>
        </w:rPr>
        <w:t>
      16) электрондық бөлшектерді өндіру;</w:t>
      </w:r>
    </w:p>
    <w:bookmarkEnd w:id="57"/>
    <w:bookmarkStart w:name="z77" w:id="58"/>
    <w:p>
      <w:pPr>
        <w:spacing w:after="0"/>
        <w:ind w:left="0"/>
        <w:jc w:val="both"/>
      </w:pPr>
      <w:r>
        <w:rPr>
          <w:rFonts w:ascii="Times New Roman"/>
          <w:b w:val="false"/>
          <w:i w:val="false"/>
          <w:color w:val="000000"/>
          <w:sz w:val="28"/>
        </w:rPr>
        <w:t>
      17) қойма шаруашылығы және қосалқы көлік қызметі;</w:t>
      </w:r>
    </w:p>
    <w:bookmarkEnd w:id="58"/>
    <w:bookmarkStart w:name="z78" w:id="59"/>
    <w:p>
      <w:pPr>
        <w:spacing w:after="0"/>
        <w:ind w:left="0"/>
        <w:jc w:val="both"/>
      </w:pPr>
      <w:r>
        <w:rPr>
          <w:rFonts w:ascii="Times New Roman"/>
          <w:b w:val="false"/>
          <w:i w:val="false"/>
          <w:color w:val="000000"/>
          <w:sz w:val="28"/>
        </w:rPr>
        <w:t>
      18) жобалау-сметалық құжаттамаға сәйкес инфрақұрылым объектілерін, әкімшілік және тұрғын үй кешендерін салу және пайдалануға беру;</w:t>
      </w:r>
    </w:p>
    <w:bookmarkEnd w:id="59"/>
    <w:bookmarkStart w:name="z79" w:id="60"/>
    <w:p>
      <w:pPr>
        <w:spacing w:after="0"/>
        <w:ind w:left="0"/>
        <w:jc w:val="both"/>
      </w:pPr>
      <w:r>
        <w:rPr>
          <w:rFonts w:ascii="Times New Roman"/>
          <w:b w:val="false"/>
          <w:i w:val="false"/>
          <w:color w:val="000000"/>
          <w:sz w:val="28"/>
        </w:rPr>
        <w:t>
      19) жобалау-сметалық құжаттамаға сәйкес ауруханалар, емханалар, мектептер, балабақшалар, мұражайлар, театрлар, жоғары және орта оқу орындары, кітапханалар, оқушылар сарайлары, спорт кешендерін салу және пайдалануға беру;</w:t>
      </w:r>
    </w:p>
    <w:bookmarkEnd w:id="60"/>
    <w:bookmarkStart w:name="z80" w:id="61"/>
    <w:p>
      <w:pPr>
        <w:spacing w:after="0"/>
        <w:ind w:left="0"/>
        <w:jc w:val="both"/>
      </w:pPr>
      <w:r>
        <w:rPr>
          <w:rFonts w:ascii="Times New Roman"/>
          <w:b w:val="false"/>
          <w:i w:val="false"/>
          <w:color w:val="000000"/>
          <w:sz w:val="28"/>
        </w:rPr>
        <w:t>
      20) киімнен басқа, дайын тоқыма бұйымдарын өндіру;</w:t>
      </w:r>
    </w:p>
    <w:bookmarkEnd w:id="61"/>
    <w:bookmarkStart w:name="z81" w:id="62"/>
    <w:p>
      <w:pPr>
        <w:spacing w:after="0"/>
        <w:ind w:left="0"/>
        <w:jc w:val="both"/>
      </w:pPr>
      <w:r>
        <w:rPr>
          <w:rFonts w:ascii="Times New Roman"/>
          <w:b w:val="false"/>
          <w:i w:val="false"/>
          <w:color w:val="000000"/>
          <w:sz w:val="28"/>
        </w:rPr>
        <w:t>
      21) басқа санаттарға кірмеген өзге де тоқыма бұйымдарын өндіру;</w:t>
      </w:r>
    </w:p>
    <w:bookmarkEnd w:id="62"/>
    <w:bookmarkStart w:name="z82" w:id="63"/>
    <w:p>
      <w:pPr>
        <w:spacing w:after="0"/>
        <w:ind w:left="0"/>
        <w:jc w:val="both"/>
      </w:pPr>
      <w:r>
        <w:rPr>
          <w:rFonts w:ascii="Times New Roman"/>
          <w:b w:val="false"/>
          <w:i w:val="false"/>
          <w:color w:val="000000"/>
          <w:sz w:val="28"/>
        </w:rPr>
        <w:t>
      22) былғарыдан жасалған киім өндірісі;</w:t>
      </w:r>
    </w:p>
    <w:bookmarkEnd w:id="63"/>
    <w:bookmarkStart w:name="z83" w:id="64"/>
    <w:p>
      <w:pPr>
        <w:spacing w:after="0"/>
        <w:ind w:left="0"/>
        <w:jc w:val="both"/>
      </w:pPr>
      <w:r>
        <w:rPr>
          <w:rFonts w:ascii="Times New Roman"/>
          <w:b w:val="false"/>
          <w:i w:val="false"/>
          <w:color w:val="000000"/>
          <w:sz w:val="28"/>
        </w:rPr>
        <w:t>
      23) арнайы киім өндірісі;</w:t>
      </w:r>
    </w:p>
    <w:bookmarkEnd w:id="64"/>
    <w:bookmarkStart w:name="z84" w:id="65"/>
    <w:p>
      <w:pPr>
        <w:spacing w:after="0"/>
        <w:ind w:left="0"/>
        <w:jc w:val="both"/>
      </w:pPr>
      <w:r>
        <w:rPr>
          <w:rFonts w:ascii="Times New Roman"/>
          <w:b w:val="false"/>
          <w:i w:val="false"/>
          <w:color w:val="000000"/>
          <w:sz w:val="28"/>
        </w:rPr>
        <w:t>
      24) өзге де сыртқы киім өндірісі;</w:t>
      </w:r>
    </w:p>
    <w:bookmarkEnd w:id="65"/>
    <w:bookmarkStart w:name="z85" w:id="66"/>
    <w:p>
      <w:pPr>
        <w:spacing w:after="0"/>
        <w:ind w:left="0"/>
        <w:jc w:val="both"/>
      </w:pPr>
      <w:r>
        <w:rPr>
          <w:rFonts w:ascii="Times New Roman"/>
          <w:b w:val="false"/>
          <w:i w:val="false"/>
          <w:color w:val="000000"/>
          <w:sz w:val="28"/>
        </w:rPr>
        <w:t>
      25) іш киім өндірісі;</w:t>
      </w:r>
    </w:p>
    <w:bookmarkEnd w:id="66"/>
    <w:bookmarkStart w:name="z86" w:id="67"/>
    <w:p>
      <w:pPr>
        <w:spacing w:after="0"/>
        <w:ind w:left="0"/>
        <w:jc w:val="both"/>
      </w:pPr>
      <w:r>
        <w:rPr>
          <w:rFonts w:ascii="Times New Roman"/>
          <w:b w:val="false"/>
          <w:i w:val="false"/>
          <w:color w:val="000000"/>
          <w:sz w:val="28"/>
        </w:rPr>
        <w:t>
      26) киім мен аксессуарлардың өзге де түрлерін өндіру;</w:t>
      </w:r>
    </w:p>
    <w:bookmarkEnd w:id="67"/>
    <w:bookmarkStart w:name="z87" w:id="68"/>
    <w:p>
      <w:pPr>
        <w:spacing w:after="0"/>
        <w:ind w:left="0"/>
        <w:jc w:val="both"/>
      </w:pPr>
      <w:r>
        <w:rPr>
          <w:rFonts w:ascii="Times New Roman"/>
          <w:b w:val="false"/>
          <w:i w:val="false"/>
          <w:color w:val="000000"/>
          <w:sz w:val="28"/>
        </w:rPr>
        <w:t>
      27) өзге де тоқылған және тоқылған бұйымдар өндірісі;</w:t>
      </w:r>
    </w:p>
    <w:bookmarkEnd w:id="68"/>
    <w:bookmarkStart w:name="z88" w:id="69"/>
    <w:p>
      <w:pPr>
        <w:spacing w:after="0"/>
        <w:ind w:left="0"/>
        <w:jc w:val="both"/>
      </w:pPr>
      <w:r>
        <w:rPr>
          <w:rFonts w:ascii="Times New Roman"/>
          <w:b w:val="false"/>
          <w:i w:val="false"/>
          <w:color w:val="000000"/>
          <w:sz w:val="28"/>
        </w:rPr>
        <w:t>
      28) жобалау-сметалық құжаттамаға сәйкес зергерлік фабриканы салу және пайдалануға беру;</w:t>
      </w:r>
    </w:p>
    <w:bookmarkEnd w:id="69"/>
    <w:bookmarkStart w:name="z89" w:id="70"/>
    <w:p>
      <w:pPr>
        <w:spacing w:after="0"/>
        <w:ind w:left="0"/>
        <w:jc w:val="both"/>
      </w:pPr>
      <w:r>
        <w:rPr>
          <w:rFonts w:ascii="Times New Roman"/>
          <w:b w:val="false"/>
          <w:i w:val="false"/>
          <w:color w:val="000000"/>
          <w:sz w:val="28"/>
        </w:rPr>
        <w:t>
      29) бағалы металдар мен асыл тастардан жасалған зергерлік бұйымдарды өндіру жөніндегі зергерлік қызмет;</w:t>
      </w:r>
    </w:p>
    <w:bookmarkEnd w:id="70"/>
    <w:bookmarkStart w:name="z90" w:id="71"/>
    <w:p>
      <w:pPr>
        <w:spacing w:after="0"/>
        <w:ind w:left="0"/>
        <w:jc w:val="both"/>
      </w:pPr>
      <w:r>
        <w:rPr>
          <w:rFonts w:ascii="Times New Roman"/>
          <w:b w:val="false"/>
          <w:i w:val="false"/>
          <w:color w:val="000000"/>
          <w:sz w:val="28"/>
        </w:rPr>
        <w:t>
      30) құлыптар, ілмектер және топсалар өндірісі;</w:t>
      </w:r>
    </w:p>
    <w:bookmarkEnd w:id="71"/>
    <w:bookmarkStart w:name="z91" w:id="72"/>
    <w:p>
      <w:pPr>
        <w:spacing w:after="0"/>
        <w:ind w:left="0"/>
        <w:jc w:val="both"/>
      </w:pPr>
      <w:r>
        <w:rPr>
          <w:rFonts w:ascii="Times New Roman"/>
          <w:b w:val="false"/>
          <w:i w:val="false"/>
          <w:color w:val="000000"/>
          <w:sz w:val="28"/>
        </w:rPr>
        <w:t>
      31) медициналық құралдарды, аппараттар мен жабдықтарды өндіру;</w:t>
      </w:r>
    </w:p>
    <w:bookmarkEnd w:id="72"/>
    <w:bookmarkStart w:name="z92" w:id="73"/>
    <w:p>
      <w:pPr>
        <w:spacing w:after="0"/>
        <w:ind w:left="0"/>
        <w:jc w:val="both"/>
      </w:pPr>
      <w:r>
        <w:rPr>
          <w:rFonts w:ascii="Times New Roman"/>
          <w:b w:val="false"/>
          <w:i w:val="false"/>
          <w:color w:val="000000"/>
          <w:sz w:val="28"/>
        </w:rPr>
        <w:t>
      32) әскери жауынгерлік көлік құралдарын өндіру;</w:t>
      </w:r>
    </w:p>
    <w:bookmarkEnd w:id="73"/>
    <w:bookmarkStart w:name="z93" w:id="74"/>
    <w:p>
      <w:pPr>
        <w:spacing w:after="0"/>
        <w:ind w:left="0"/>
        <w:jc w:val="both"/>
      </w:pPr>
      <w:r>
        <w:rPr>
          <w:rFonts w:ascii="Times New Roman"/>
          <w:b w:val="false"/>
          <w:i w:val="false"/>
          <w:color w:val="000000"/>
          <w:sz w:val="28"/>
        </w:rPr>
        <w:t>
      33) инфрақұрылым объектілерін, сондай-ақ осы тармақтың 1), 2), 3), 4), 5), 6), 7), 8), 9), 10), 11), 12), 13), 14), 15), 16), 17), 18), 19), 20), 21), 22), 23), 24), 25), 26), 27), 28), 29), 30), 31), 32) тармақшаларында көзделген қызмет түрлерін жүзеге асыруға тікелей арналған объектілерді салу және пайдалануға беру жобалау-сметалық құжаттама шегінде.</w:t>
      </w:r>
    </w:p>
    <w:bookmarkEnd w:id="74"/>
    <w:bookmarkStart w:name="z94" w:id="75"/>
    <w:p>
      <w:pPr>
        <w:spacing w:after="0"/>
        <w:ind w:left="0"/>
        <w:jc w:val="both"/>
      </w:pPr>
      <w:r>
        <w:rPr>
          <w:rFonts w:ascii="Times New Roman"/>
          <w:b w:val="false"/>
          <w:i w:val="false"/>
          <w:color w:val="000000"/>
          <w:sz w:val="28"/>
        </w:rPr>
        <w:t>
      2. "Ұлттық индустриялық мұнай-химия технопаркі" арнайы экономикалық аймағы:</w:t>
      </w:r>
    </w:p>
    <w:bookmarkEnd w:id="75"/>
    <w:bookmarkStart w:name="z95" w:id="76"/>
    <w:p>
      <w:pPr>
        <w:spacing w:after="0"/>
        <w:ind w:left="0"/>
        <w:jc w:val="both"/>
      </w:pPr>
      <w:r>
        <w:rPr>
          <w:rFonts w:ascii="Times New Roman"/>
          <w:b w:val="false"/>
          <w:i w:val="false"/>
          <w:color w:val="000000"/>
          <w:sz w:val="28"/>
        </w:rPr>
        <w:t>
      1) химия өнеркәсібі өнімдерін өндіру;</w:t>
      </w:r>
    </w:p>
    <w:bookmarkEnd w:id="76"/>
    <w:bookmarkStart w:name="z96" w:id="77"/>
    <w:p>
      <w:pPr>
        <w:spacing w:after="0"/>
        <w:ind w:left="0"/>
        <w:jc w:val="both"/>
      </w:pPr>
      <w:r>
        <w:rPr>
          <w:rFonts w:ascii="Times New Roman"/>
          <w:b w:val="false"/>
          <w:i w:val="false"/>
          <w:color w:val="000000"/>
          <w:sz w:val="28"/>
        </w:rPr>
        <w:t>
      2) мұнай-химия өнімдерін өндіру;</w:t>
      </w:r>
    </w:p>
    <w:bookmarkEnd w:id="77"/>
    <w:bookmarkStart w:name="z97" w:id="78"/>
    <w:p>
      <w:pPr>
        <w:spacing w:after="0"/>
        <w:ind w:left="0"/>
        <w:jc w:val="both"/>
      </w:pPr>
      <w:r>
        <w:rPr>
          <w:rFonts w:ascii="Times New Roman"/>
          <w:b w:val="false"/>
          <w:i w:val="false"/>
          <w:color w:val="000000"/>
          <w:sz w:val="28"/>
        </w:rPr>
        <w:t>
      3) жобалау-сметалық құжаттама шегінде қызметтің басым түрлерін жүзеге асыруға тікелей арналған объектілерді салу және пайдалануға беру;</w:t>
      </w:r>
    </w:p>
    <w:bookmarkEnd w:id="78"/>
    <w:bookmarkStart w:name="z98" w:id="79"/>
    <w:p>
      <w:pPr>
        <w:spacing w:after="0"/>
        <w:ind w:left="0"/>
        <w:jc w:val="both"/>
      </w:pPr>
      <w:r>
        <w:rPr>
          <w:rFonts w:ascii="Times New Roman"/>
          <w:b w:val="false"/>
          <w:i w:val="false"/>
          <w:color w:val="000000"/>
          <w:sz w:val="28"/>
        </w:rPr>
        <w:t>
      4) өзге де тоқыма бұйымдарын өндіру;</w:t>
      </w:r>
    </w:p>
    <w:bookmarkEnd w:id="79"/>
    <w:bookmarkStart w:name="z99" w:id="80"/>
    <w:p>
      <w:pPr>
        <w:spacing w:after="0"/>
        <w:ind w:left="0"/>
        <w:jc w:val="both"/>
      </w:pPr>
      <w:r>
        <w:rPr>
          <w:rFonts w:ascii="Times New Roman"/>
          <w:b w:val="false"/>
          <w:i w:val="false"/>
          <w:color w:val="000000"/>
          <w:sz w:val="28"/>
        </w:rPr>
        <w:t>
      5) пластмасса бұйымдарын өндіру.</w:t>
      </w:r>
    </w:p>
    <w:bookmarkEnd w:id="80"/>
    <w:bookmarkStart w:name="z100" w:id="81"/>
    <w:p>
      <w:pPr>
        <w:spacing w:after="0"/>
        <w:ind w:left="0"/>
        <w:jc w:val="both"/>
      </w:pPr>
      <w:r>
        <w:rPr>
          <w:rFonts w:ascii="Times New Roman"/>
          <w:b w:val="false"/>
          <w:i w:val="false"/>
          <w:color w:val="000000"/>
          <w:sz w:val="28"/>
        </w:rPr>
        <w:t>
      3. "Ақтау теңіз порты" арнайы экономикалық аймағы:</w:t>
      </w:r>
    </w:p>
    <w:bookmarkEnd w:id="81"/>
    <w:bookmarkStart w:name="z101" w:id="82"/>
    <w:p>
      <w:pPr>
        <w:spacing w:after="0"/>
        <w:ind w:left="0"/>
        <w:jc w:val="both"/>
      </w:pPr>
      <w:r>
        <w:rPr>
          <w:rFonts w:ascii="Times New Roman"/>
          <w:b w:val="false"/>
          <w:i w:val="false"/>
          <w:color w:val="000000"/>
          <w:sz w:val="28"/>
        </w:rPr>
        <w:t>
      1) тұрмыстық электр аспаптарын өндіру;</w:t>
      </w:r>
    </w:p>
    <w:bookmarkEnd w:id="82"/>
    <w:bookmarkStart w:name="z102" w:id="83"/>
    <w:p>
      <w:pPr>
        <w:spacing w:after="0"/>
        <w:ind w:left="0"/>
        <w:jc w:val="both"/>
      </w:pPr>
      <w:r>
        <w:rPr>
          <w:rFonts w:ascii="Times New Roman"/>
          <w:b w:val="false"/>
          <w:i w:val="false"/>
          <w:color w:val="000000"/>
          <w:sz w:val="28"/>
        </w:rPr>
        <w:t>
      2) былғары және оған жататын өнімдер өндірісі;</w:t>
      </w:r>
    </w:p>
    <w:bookmarkEnd w:id="83"/>
    <w:bookmarkStart w:name="z103" w:id="84"/>
    <w:p>
      <w:pPr>
        <w:spacing w:after="0"/>
        <w:ind w:left="0"/>
        <w:jc w:val="both"/>
      </w:pPr>
      <w:r>
        <w:rPr>
          <w:rFonts w:ascii="Times New Roman"/>
          <w:b w:val="false"/>
          <w:i w:val="false"/>
          <w:color w:val="000000"/>
          <w:sz w:val="28"/>
        </w:rPr>
        <w:t>
      3) химия өнеркәсібі өнімдерін өндіру;</w:t>
      </w:r>
    </w:p>
    <w:bookmarkEnd w:id="84"/>
    <w:bookmarkStart w:name="z104" w:id="85"/>
    <w:p>
      <w:pPr>
        <w:spacing w:after="0"/>
        <w:ind w:left="0"/>
        <w:jc w:val="both"/>
      </w:pPr>
      <w:r>
        <w:rPr>
          <w:rFonts w:ascii="Times New Roman"/>
          <w:b w:val="false"/>
          <w:i w:val="false"/>
          <w:color w:val="000000"/>
          <w:sz w:val="28"/>
        </w:rPr>
        <w:t>
      4) резеңке және пластмасса бұйымдарын өндіру;</w:t>
      </w:r>
    </w:p>
    <w:bookmarkEnd w:id="85"/>
    <w:bookmarkStart w:name="z105" w:id="86"/>
    <w:p>
      <w:pPr>
        <w:spacing w:after="0"/>
        <w:ind w:left="0"/>
        <w:jc w:val="both"/>
      </w:pPr>
      <w:r>
        <w:rPr>
          <w:rFonts w:ascii="Times New Roman"/>
          <w:b w:val="false"/>
          <w:i w:val="false"/>
          <w:color w:val="000000"/>
          <w:sz w:val="28"/>
        </w:rPr>
        <w:t>
      5) өзге де металл емес минералды өнімдер өндірісі;</w:t>
      </w:r>
    </w:p>
    <w:bookmarkEnd w:id="86"/>
    <w:bookmarkStart w:name="z106" w:id="87"/>
    <w:p>
      <w:pPr>
        <w:spacing w:after="0"/>
        <w:ind w:left="0"/>
        <w:jc w:val="both"/>
      </w:pPr>
      <w:r>
        <w:rPr>
          <w:rFonts w:ascii="Times New Roman"/>
          <w:b w:val="false"/>
          <w:i w:val="false"/>
          <w:color w:val="000000"/>
          <w:sz w:val="28"/>
        </w:rPr>
        <w:t>
      6) металлургия өнеркәсібі;</w:t>
      </w:r>
    </w:p>
    <w:bookmarkEnd w:id="87"/>
    <w:bookmarkStart w:name="z107" w:id="88"/>
    <w:p>
      <w:pPr>
        <w:spacing w:after="0"/>
        <w:ind w:left="0"/>
        <w:jc w:val="both"/>
      </w:pPr>
      <w:r>
        <w:rPr>
          <w:rFonts w:ascii="Times New Roman"/>
          <w:b w:val="false"/>
          <w:i w:val="false"/>
          <w:color w:val="000000"/>
          <w:sz w:val="28"/>
        </w:rPr>
        <w:t>
      7) дайын металл бұйымдарын өндіру;</w:t>
      </w:r>
    </w:p>
    <w:bookmarkEnd w:id="88"/>
    <w:bookmarkStart w:name="z108" w:id="89"/>
    <w:p>
      <w:pPr>
        <w:spacing w:after="0"/>
        <w:ind w:left="0"/>
        <w:jc w:val="both"/>
      </w:pPr>
      <w:r>
        <w:rPr>
          <w:rFonts w:ascii="Times New Roman"/>
          <w:b w:val="false"/>
          <w:i w:val="false"/>
          <w:color w:val="000000"/>
          <w:sz w:val="28"/>
        </w:rPr>
        <w:t>
      8) машиналар мен жабдықтар өндірісі;</w:t>
      </w:r>
    </w:p>
    <w:bookmarkEnd w:id="89"/>
    <w:bookmarkStart w:name="z109" w:id="90"/>
    <w:p>
      <w:pPr>
        <w:spacing w:after="0"/>
        <w:ind w:left="0"/>
        <w:jc w:val="both"/>
      </w:pPr>
      <w:r>
        <w:rPr>
          <w:rFonts w:ascii="Times New Roman"/>
          <w:b w:val="false"/>
          <w:i w:val="false"/>
          <w:color w:val="000000"/>
          <w:sz w:val="28"/>
        </w:rPr>
        <w:t>
      9) мұнай-химия өнімдерін өндіру;</w:t>
      </w:r>
    </w:p>
    <w:bookmarkEnd w:id="90"/>
    <w:bookmarkStart w:name="z110" w:id="91"/>
    <w:p>
      <w:pPr>
        <w:spacing w:after="0"/>
        <w:ind w:left="0"/>
        <w:jc w:val="both"/>
      </w:pPr>
      <w:r>
        <w:rPr>
          <w:rFonts w:ascii="Times New Roman"/>
          <w:b w:val="false"/>
          <w:i w:val="false"/>
          <w:color w:val="000000"/>
          <w:sz w:val="28"/>
        </w:rPr>
        <w:t>
      10) негізгі фармацевтикалық өнімдер мен препараттар өндірісі;</w:t>
      </w:r>
    </w:p>
    <w:bookmarkEnd w:id="91"/>
    <w:bookmarkStart w:name="z111" w:id="92"/>
    <w:p>
      <w:pPr>
        <w:spacing w:after="0"/>
        <w:ind w:left="0"/>
        <w:jc w:val="both"/>
      </w:pPr>
      <w:r>
        <w:rPr>
          <w:rFonts w:ascii="Times New Roman"/>
          <w:b w:val="false"/>
          <w:i w:val="false"/>
          <w:color w:val="000000"/>
          <w:sz w:val="28"/>
        </w:rPr>
        <w:t>
      11) қойма шаруашылығы және қосалқы көлік қызметі;</w:t>
      </w:r>
    </w:p>
    <w:bookmarkEnd w:id="92"/>
    <w:bookmarkStart w:name="z112" w:id="93"/>
    <w:p>
      <w:pPr>
        <w:spacing w:after="0"/>
        <w:ind w:left="0"/>
        <w:jc w:val="both"/>
      </w:pPr>
      <w:r>
        <w:rPr>
          <w:rFonts w:ascii="Times New Roman"/>
          <w:b w:val="false"/>
          <w:i w:val="false"/>
          <w:color w:val="000000"/>
          <w:sz w:val="28"/>
        </w:rPr>
        <w:t>
      12) электр қозғалтқыштарын, генераторларды, трансформаторларды, электр тарату және бақылау аппаратурасын өндіру;</w:t>
      </w:r>
    </w:p>
    <w:bookmarkEnd w:id="93"/>
    <w:bookmarkStart w:name="z113" w:id="94"/>
    <w:p>
      <w:pPr>
        <w:spacing w:after="0"/>
        <w:ind w:left="0"/>
        <w:jc w:val="both"/>
      </w:pPr>
      <w:r>
        <w:rPr>
          <w:rFonts w:ascii="Times New Roman"/>
          <w:b w:val="false"/>
          <w:i w:val="false"/>
          <w:color w:val="000000"/>
          <w:sz w:val="28"/>
        </w:rPr>
        <w:t>
      13) электр өткізгіштер мен электр өткізгіш аспаптарды өндіру;</w:t>
      </w:r>
    </w:p>
    <w:bookmarkEnd w:id="94"/>
    <w:bookmarkStart w:name="z114" w:id="95"/>
    <w:p>
      <w:pPr>
        <w:spacing w:after="0"/>
        <w:ind w:left="0"/>
        <w:jc w:val="both"/>
      </w:pPr>
      <w:r>
        <w:rPr>
          <w:rFonts w:ascii="Times New Roman"/>
          <w:b w:val="false"/>
          <w:i w:val="false"/>
          <w:color w:val="000000"/>
          <w:sz w:val="28"/>
        </w:rPr>
        <w:t>
      14) жобалау-сметалық құжаттама шегінде қызметтің басым түрлерін жүзеге асыруға тікелей арналған объектілерді салу және пайдалануға беру;</w:t>
      </w:r>
    </w:p>
    <w:bookmarkEnd w:id="95"/>
    <w:bookmarkStart w:name="z115" w:id="96"/>
    <w:p>
      <w:pPr>
        <w:spacing w:after="0"/>
        <w:ind w:left="0"/>
        <w:jc w:val="both"/>
      </w:pPr>
      <w:r>
        <w:rPr>
          <w:rFonts w:ascii="Times New Roman"/>
          <w:b w:val="false"/>
          <w:i w:val="false"/>
          <w:color w:val="000000"/>
          <w:sz w:val="28"/>
        </w:rPr>
        <w:t>
      15) деректерді өңдеу, қосымшаларды (қолданбалы бағдарламаларды) орналастыру және осыған байланысты қызмет; веб-порталдардың қызметі;</w:t>
      </w:r>
    </w:p>
    <w:bookmarkEnd w:id="96"/>
    <w:bookmarkStart w:name="z116" w:id="97"/>
    <w:p>
      <w:pPr>
        <w:spacing w:after="0"/>
        <w:ind w:left="0"/>
        <w:jc w:val="both"/>
      </w:pPr>
      <w:r>
        <w:rPr>
          <w:rFonts w:ascii="Times New Roman"/>
          <w:b w:val="false"/>
          <w:i w:val="false"/>
          <w:color w:val="000000"/>
          <w:sz w:val="28"/>
        </w:rPr>
        <w:t>
      16) аквамәдениет;</w:t>
      </w:r>
    </w:p>
    <w:bookmarkEnd w:id="97"/>
    <w:bookmarkStart w:name="z117" w:id="98"/>
    <w:p>
      <w:pPr>
        <w:spacing w:after="0"/>
        <w:ind w:left="0"/>
        <w:jc w:val="both"/>
      </w:pPr>
      <w:r>
        <w:rPr>
          <w:rFonts w:ascii="Times New Roman"/>
          <w:b w:val="false"/>
          <w:i w:val="false"/>
          <w:color w:val="000000"/>
          <w:sz w:val="28"/>
        </w:rPr>
        <w:t>
      17) жылу электр станцияларының электр энергиясын өндіруі;</w:t>
      </w:r>
    </w:p>
    <w:bookmarkEnd w:id="98"/>
    <w:bookmarkStart w:name="z118" w:id="99"/>
    <w:p>
      <w:pPr>
        <w:spacing w:after="0"/>
        <w:ind w:left="0"/>
        <w:jc w:val="both"/>
      </w:pPr>
      <w:r>
        <w:rPr>
          <w:rFonts w:ascii="Times New Roman"/>
          <w:b w:val="false"/>
          <w:i w:val="false"/>
          <w:color w:val="000000"/>
          <w:sz w:val="28"/>
        </w:rPr>
        <w:t>
      18) электр энергиясын беру;</w:t>
      </w:r>
    </w:p>
    <w:bookmarkEnd w:id="99"/>
    <w:bookmarkStart w:name="z119" w:id="100"/>
    <w:p>
      <w:pPr>
        <w:spacing w:after="0"/>
        <w:ind w:left="0"/>
        <w:jc w:val="both"/>
      </w:pPr>
      <w:r>
        <w:rPr>
          <w:rFonts w:ascii="Times New Roman"/>
          <w:b w:val="false"/>
          <w:i w:val="false"/>
          <w:color w:val="000000"/>
          <w:sz w:val="28"/>
        </w:rPr>
        <w:t>
      19) электр энергиясын бөлу;</w:t>
      </w:r>
    </w:p>
    <w:bookmarkEnd w:id="100"/>
    <w:bookmarkStart w:name="z120" w:id="101"/>
    <w:p>
      <w:pPr>
        <w:spacing w:after="0"/>
        <w:ind w:left="0"/>
        <w:jc w:val="both"/>
      </w:pPr>
      <w:r>
        <w:rPr>
          <w:rFonts w:ascii="Times New Roman"/>
          <w:b w:val="false"/>
          <w:i w:val="false"/>
          <w:color w:val="000000"/>
          <w:sz w:val="28"/>
        </w:rPr>
        <w:t>
      20) тұрғын және тұрғын емес ғимараттар салу;</w:t>
      </w:r>
    </w:p>
    <w:bookmarkEnd w:id="101"/>
    <w:bookmarkStart w:name="z121" w:id="102"/>
    <w:p>
      <w:pPr>
        <w:spacing w:after="0"/>
        <w:ind w:left="0"/>
        <w:jc w:val="both"/>
      </w:pPr>
      <w:r>
        <w:rPr>
          <w:rFonts w:ascii="Times New Roman"/>
          <w:b w:val="false"/>
          <w:i w:val="false"/>
          <w:color w:val="000000"/>
          <w:sz w:val="28"/>
        </w:rPr>
        <w:t>
      21) қонақүйлермен және тұру үшін ұқсас орындармен қызметтер көрсету;</w:t>
      </w:r>
    </w:p>
    <w:bookmarkEnd w:id="102"/>
    <w:bookmarkStart w:name="z122" w:id="103"/>
    <w:p>
      <w:pPr>
        <w:spacing w:after="0"/>
        <w:ind w:left="0"/>
        <w:jc w:val="both"/>
      </w:pPr>
      <w:r>
        <w:rPr>
          <w:rFonts w:ascii="Times New Roman"/>
          <w:b w:val="false"/>
          <w:i w:val="false"/>
          <w:color w:val="000000"/>
          <w:sz w:val="28"/>
        </w:rPr>
        <w:t>
      22) меншікті немесе жалға берілетін жылжымайтын мүлікті жалға беру және басқару;</w:t>
      </w:r>
    </w:p>
    <w:bookmarkEnd w:id="103"/>
    <w:bookmarkStart w:name="z123" w:id="104"/>
    <w:p>
      <w:pPr>
        <w:spacing w:after="0"/>
        <w:ind w:left="0"/>
        <w:jc w:val="both"/>
      </w:pPr>
      <w:r>
        <w:rPr>
          <w:rFonts w:ascii="Times New Roman"/>
          <w:b w:val="false"/>
          <w:i w:val="false"/>
          <w:color w:val="000000"/>
          <w:sz w:val="28"/>
        </w:rPr>
        <w:t>
      23) демалыс пен ойын-сауықты ұйымдастыру жөніндегі қызмет;</w:t>
      </w:r>
    </w:p>
    <w:bookmarkEnd w:id="104"/>
    <w:bookmarkStart w:name="z124" w:id="105"/>
    <w:p>
      <w:pPr>
        <w:spacing w:after="0"/>
        <w:ind w:left="0"/>
        <w:jc w:val="both"/>
      </w:pPr>
      <w:r>
        <w:rPr>
          <w:rFonts w:ascii="Times New Roman"/>
          <w:b w:val="false"/>
          <w:i w:val="false"/>
          <w:color w:val="000000"/>
          <w:sz w:val="28"/>
        </w:rPr>
        <w:t>
      24) көп бейінді аурухана салу және пайдалануға беру.</w:t>
      </w:r>
    </w:p>
    <w:bookmarkEnd w:id="105"/>
    <w:bookmarkStart w:name="z125" w:id="106"/>
    <w:p>
      <w:pPr>
        <w:spacing w:after="0"/>
        <w:ind w:left="0"/>
        <w:jc w:val="both"/>
      </w:pPr>
      <w:r>
        <w:rPr>
          <w:rFonts w:ascii="Times New Roman"/>
          <w:b w:val="false"/>
          <w:i w:val="false"/>
          <w:color w:val="000000"/>
          <w:sz w:val="28"/>
        </w:rPr>
        <w:t>
      4. "Инновациялық технологиялар паркі" арнайы экономикалық аймағы:</w:t>
      </w:r>
    </w:p>
    <w:bookmarkEnd w:id="106"/>
    <w:bookmarkStart w:name="z126" w:id="107"/>
    <w:p>
      <w:pPr>
        <w:spacing w:after="0"/>
        <w:ind w:left="0"/>
        <w:jc w:val="both"/>
      </w:pPr>
      <w:r>
        <w:rPr>
          <w:rFonts w:ascii="Times New Roman"/>
          <w:b w:val="false"/>
          <w:i w:val="false"/>
          <w:color w:val="000000"/>
          <w:sz w:val="28"/>
        </w:rPr>
        <w:t>
      1) деректер базасы мен аппараттық құралдарды жобалау, әзірлеу, енгізу және өндіру, бағдарламалық қамтамасыз етуді (оның ішінде Тәжірибелік үлгілерді) жобалау, әзірлеу, енгізу және өндіру;</w:t>
      </w:r>
    </w:p>
    <w:bookmarkEnd w:id="107"/>
    <w:bookmarkStart w:name="z127" w:id="108"/>
    <w:p>
      <w:pPr>
        <w:spacing w:after="0"/>
        <w:ind w:left="0"/>
        <w:jc w:val="both"/>
      </w:pPr>
      <w:r>
        <w:rPr>
          <w:rFonts w:ascii="Times New Roman"/>
          <w:b w:val="false"/>
          <w:i w:val="false"/>
          <w:color w:val="000000"/>
          <w:sz w:val="28"/>
        </w:rPr>
        <w:t>
      2) серверлік инфокоммуникациялық жабдықты пайдалана отырып, ақпаратты электрондық нысанда сақтау және өңдеу жөніндегі қызметтер (дата-орталықтардың қызметтері);</w:t>
      </w:r>
    </w:p>
    <w:bookmarkEnd w:id="108"/>
    <w:bookmarkStart w:name="z128" w:id="109"/>
    <w:p>
      <w:pPr>
        <w:spacing w:after="0"/>
        <w:ind w:left="0"/>
        <w:jc w:val="both"/>
      </w:pPr>
      <w:r>
        <w:rPr>
          <w:rFonts w:ascii="Times New Roman"/>
          <w:b w:val="false"/>
          <w:i w:val="false"/>
          <w:color w:val="000000"/>
          <w:sz w:val="28"/>
        </w:rPr>
        <w:t>
      3) жасанды иммундық және нейрондық жүйелер негізінде жаңа ақпараттық технологияларды құру;</w:t>
      </w:r>
    </w:p>
    <w:bookmarkEnd w:id="109"/>
    <w:bookmarkStart w:name="z129" w:id="110"/>
    <w:p>
      <w:pPr>
        <w:spacing w:after="0"/>
        <w:ind w:left="0"/>
        <w:jc w:val="both"/>
      </w:pPr>
      <w:r>
        <w:rPr>
          <w:rFonts w:ascii="Times New Roman"/>
          <w:b w:val="false"/>
          <w:i w:val="false"/>
          <w:color w:val="000000"/>
          <w:sz w:val="28"/>
        </w:rPr>
        <w:t>
      4) ақпараттық технологиялар, телекоммуникациялар және байланыс, электроника, аспап жасау, жаңартылатын энергия көздері, ресурс үнемдеу және табиғат пайдалану, жаңа материалдар жасау және қолдану, мұнай мен газды өндіру, тасымалдау және қайта өңдеу саласында ғылыми-зерттеу және тәжірибелік-конструкторлық жұмыстар жүргізу, ғылым саласындағы уәкілетті орган осындай материалдарды жүргізу туралы берген қорытынды болған кезде жұмыс;</w:t>
      </w:r>
    </w:p>
    <w:bookmarkEnd w:id="110"/>
    <w:bookmarkStart w:name="z130" w:id="111"/>
    <w:p>
      <w:pPr>
        <w:spacing w:after="0"/>
        <w:ind w:left="0"/>
        <w:jc w:val="both"/>
      </w:pPr>
      <w:r>
        <w:rPr>
          <w:rFonts w:ascii="Times New Roman"/>
          <w:b w:val="false"/>
          <w:i w:val="false"/>
          <w:color w:val="000000"/>
          <w:sz w:val="28"/>
        </w:rPr>
        <w:t>
      5) мәтіндерді өңдеуге арналған машиналар, көшіру-көбейту жабдықтары, адрестік машиналар, калькуляторлар, кассалық аппараттар, таңбалау машиналары, билет-кассалық машиналар өндірісі, ақпаратты өңдеуге арналған басқа да офистік машиналар мен жабдықтар, электрондық есептеу машиналары мен өзге де жабдықтар өндірісі;</w:t>
      </w:r>
    </w:p>
    <w:bookmarkEnd w:id="111"/>
    <w:bookmarkStart w:name="z131" w:id="112"/>
    <w:p>
      <w:pPr>
        <w:spacing w:after="0"/>
        <w:ind w:left="0"/>
        <w:jc w:val="both"/>
      </w:pPr>
      <w:r>
        <w:rPr>
          <w:rFonts w:ascii="Times New Roman"/>
          <w:b w:val="false"/>
          <w:i w:val="false"/>
          <w:color w:val="000000"/>
          <w:sz w:val="28"/>
        </w:rPr>
        <w:t>
      6) дыбыс пен бейнені қабылдауға, жазуға және жаңғыртуға арналған электр және радиоэлементтерді, таратушы аппаратураны, аппаратураны өндіру;</w:t>
      </w:r>
    </w:p>
    <w:bookmarkEnd w:id="112"/>
    <w:bookmarkStart w:name="z132" w:id="113"/>
    <w:p>
      <w:pPr>
        <w:spacing w:after="0"/>
        <w:ind w:left="0"/>
        <w:jc w:val="both"/>
      </w:pPr>
      <w:r>
        <w:rPr>
          <w:rFonts w:ascii="Times New Roman"/>
          <w:b w:val="false"/>
          <w:i w:val="false"/>
          <w:color w:val="000000"/>
          <w:sz w:val="28"/>
        </w:rPr>
        <w:t>
      7) электрондық, өлшеу, оптикалық, жарықтандыру аспаптарын жобалау, әзірлеу, енгізу және өндіру;</w:t>
      </w:r>
    </w:p>
    <w:bookmarkEnd w:id="113"/>
    <w:bookmarkStart w:name="z133" w:id="114"/>
    <w:p>
      <w:pPr>
        <w:spacing w:after="0"/>
        <w:ind w:left="0"/>
        <w:jc w:val="both"/>
      </w:pPr>
      <w:r>
        <w:rPr>
          <w:rFonts w:ascii="Times New Roman"/>
          <w:b w:val="false"/>
          <w:i w:val="false"/>
          <w:color w:val="000000"/>
          <w:sz w:val="28"/>
        </w:rPr>
        <w:t>
      8) Қазақстан Республикасының Үкіметі айқындаған мамандықтар тізбесі бойынша Инновациялық технологиялар саласындағы білім беру қызметі;</w:t>
      </w:r>
    </w:p>
    <w:bookmarkEnd w:id="114"/>
    <w:bookmarkStart w:name="z134" w:id="115"/>
    <w:p>
      <w:pPr>
        <w:spacing w:after="0"/>
        <w:ind w:left="0"/>
        <w:jc w:val="both"/>
      </w:pPr>
      <w:r>
        <w:rPr>
          <w:rFonts w:ascii="Times New Roman"/>
          <w:b w:val="false"/>
          <w:i w:val="false"/>
          <w:color w:val="000000"/>
          <w:sz w:val="28"/>
        </w:rPr>
        <w:t>
      9) жаңа материалдарды (оның ішінде Тәжірибелік үлгілерді) жобалау, әзірлеу, енгізу және өндіру;</w:t>
      </w:r>
    </w:p>
    <w:bookmarkEnd w:id="115"/>
    <w:bookmarkStart w:name="z135" w:id="116"/>
    <w:p>
      <w:pPr>
        <w:spacing w:after="0"/>
        <w:ind w:left="0"/>
        <w:jc w:val="both"/>
      </w:pPr>
      <w:r>
        <w:rPr>
          <w:rFonts w:ascii="Times New Roman"/>
          <w:b w:val="false"/>
          <w:i w:val="false"/>
          <w:color w:val="000000"/>
          <w:sz w:val="28"/>
        </w:rPr>
        <w:t>
      10) тұрмыстық электр аспаптарын өндіру: тоңазытқыштар, мұздатқыштар, жуу машиналары;</w:t>
      </w:r>
    </w:p>
    <w:bookmarkEnd w:id="116"/>
    <w:bookmarkStart w:name="z136" w:id="117"/>
    <w:p>
      <w:pPr>
        <w:spacing w:after="0"/>
        <w:ind w:left="0"/>
        <w:jc w:val="both"/>
      </w:pPr>
      <w:r>
        <w:rPr>
          <w:rFonts w:ascii="Times New Roman"/>
          <w:b w:val="false"/>
          <w:i w:val="false"/>
          <w:color w:val="000000"/>
          <w:sz w:val="28"/>
        </w:rPr>
        <w:t>
      11) жобалау-сметалық құжаттама шегінде қызметтің басым түрлерін жүзеге асыруға тікелей арналған объектілерді салу және пайдалануға беру;</w:t>
      </w:r>
    </w:p>
    <w:bookmarkEnd w:id="117"/>
    <w:bookmarkStart w:name="z137" w:id="118"/>
    <w:p>
      <w:pPr>
        <w:spacing w:after="0"/>
        <w:ind w:left="0"/>
        <w:jc w:val="both"/>
      </w:pPr>
      <w:r>
        <w:rPr>
          <w:rFonts w:ascii="Times New Roman"/>
          <w:b w:val="false"/>
          <w:i w:val="false"/>
          <w:color w:val="000000"/>
          <w:sz w:val="28"/>
        </w:rPr>
        <w:t>
      12) біріккен университеттік аурухананы (клиниканы) салу және пайдалану;</w:t>
      </w:r>
    </w:p>
    <w:bookmarkEnd w:id="118"/>
    <w:bookmarkStart w:name="z138" w:id="119"/>
    <w:p>
      <w:pPr>
        <w:spacing w:after="0"/>
        <w:ind w:left="0"/>
        <w:jc w:val="both"/>
      </w:pPr>
      <w:r>
        <w:rPr>
          <w:rFonts w:ascii="Times New Roman"/>
          <w:b w:val="false"/>
          <w:i w:val="false"/>
          <w:color w:val="000000"/>
          <w:sz w:val="28"/>
        </w:rPr>
        <w:t>
      13) университеттік аурухана (клиника) шеңберінде көрсетілетін медициналық, ғылыми-зерттеу және білім беру қызметі;</w:t>
      </w:r>
    </w:p>
    <w:bookmarkEnd w:id="119"/>
    <w:bookmarkStart w:name="z139" w:id="120"/>
    <w:p>
      <w:pPr>
        <w:spacing w:after="0"/>
        <w:ind w:left="0"/>
        <w:jc w:val="both"/>
      </w:pPr>
      <w:r>
        <w:rPr>
          <w:rFonts w:ascii="Times New Roman"/>
          <w:b w:val="false"/>
          <w:i w:val="false"/>
          <w:color w:val="000000"/>
          <w:sz w:val="28"/>
        </w:rPr>
        <w:t>
      14) жүктерді сақтау және сақтау;</w:t>
      </w:r>
    </w:p>
    <w:bookmarkEnd w:id="120"/>
    <w:bookmarkStart w:name="z140" w:id="121"/>
    <w:p>
      <w:pPr>
        <w:spacing w:after="0"/>
        <w:ind w:left="0"/>
        <w:jc w:val="both"/>
      </w:pPr>
      <w:r>
        <w:rPr>
          <w:rFonts w:ascii="Times New Roman"/>
          <w:b w:val="false"/>
          <w:i w:val="false"/>
          <w:color w:val="000000"/>
          <w:sz w:val="28"/>
        </w:rPr>
        <w:t>
      15) жүктерді көліктік өңдеу;</w:t>
      </w:r>
    </w:p>
    <w:bookmarkEnd w:id="121"/>
    <w:bookmarkStart w:name="z141" w:id="122"/>
    <w:p>
      <w:pPr>
        <w:spacing w:after="0"/>
        <w:ind w:left="0"/>
        <w:jc w:val="both"/>
      </w:pPr>
      <w:r>
        <w:rPr>
          <w:rFonts w:ascii="Times New Roman"/>
          <w:b w:val="false"/>
          <w:i w:val="false"/>
          <w:color w:val="000000"/>
          <w:sz w:val="28"/>
        </w:rPr>
        <w:t>
      16) өзге де қосалқы көлік қызметі;</w:t>
      </w:r>
    </w:p>
    <w:bookmarkEnd w:id="122"/>
    <w:bookmarkStart w:name="z142" w:id="123"/>
    <w:p>
      <w:pPr>
        <w:spacing w:after="0"/>
        <w:ind w:left="0"/>
        <w:jc w:val="both"/>
      </w:pPr>
      <w:r>
        <w:rPr>
          <w:rFonts w:ascii="Times New Roman"/>
          <w:b w:val="false"/>
          <w:i w:val="false"/>
          <w:color w:val="000000"/>
          <w:sz w:val="28"/>
        </w:rPr>
        <w:t>
      17) киімнен басқа тоқыма емес тоқыма бұйымдарын өндіру;</w:t>
      </w:r>
    </w:p>
    <w:bookmarkEnd w:id="123"/>
    <w:bookmarkStart w:name="z143" w:id="124"/>
    <w:p>
      <w:pPr>
        <w:spacing w:after="0"/>
        <w:ind w:left="0"/>
        <w:jc w:val="both"/>
      </w:pPr>
      <w:r>
        <w:rPr>
          <w:rFonts w:ascii="Times New Roman"/>
          <w:b w:val="false"/>
          <w:i w:val="false"/>
          <w:color w:val="000000"/>
          <w:sz w:val="28"/>
        </w:rPr>
        <w:t>
      18) басқа топтамаларға енгізілмеген өзге де химиялық өнімдер өндірісі;</w:t>
      </w:r>
    </w:p>
    <w:bookmarkEnd w:id="124"/>
    <w:bookmarkStart w:name="z144" w:id="125"/>
    <w:p>
      <w:pPr>
        <w:spacing w:after="0"/>
        <w:ind w:left="0"/>
        <w:jc w:val="both"/>
      </w:pPr>
      <w:r>
        <w:rPr>
          <w:rFonts w:ascii="Times New Roman"/>
          <w:b w:val="false"/>
          <w:i w:val="false"/>
          <w:color w:val="000000"/>
          <w:sz w:val="28"/>
        </w:rPr>
        <w:t>
      19) негізгі фармацевтикалық өнімдерді өндіру;</w:t>
      </w:r>
    </w:p>
    <w:bookmarkEnd w:id="125"/>
    <w:bookmarkStart w:name="z145" w:id="126"/>
    <w:p>
      <w:pPr>
        <w:spacing w:after="0"/>
        <w:ind w:left="0"/>
        <w:jc w:val="both"/>
      </w:pPr>
      <w:r>
        <w:rPr>
          <w:rFonts w:ascii="Times New Roman"/>
          <w:b w:val="false"/>
          <w:i w:val="false"/>
          <w:color w:val="000000"/>
          <w:sz w:val="28"/>
        </w:rPr>
        <w:t>
      20) фармацевтикалық препараттар мен медициналық материалдар өндірісі;</w:t>
      </w:r>
    </w:p>
    <w:bookmarkEnd w:id="126"/>
    <w:bookmarkStart w:name="z146" w:id="127"/>
    <w:p>
      <w:pPr>
        <w:spacing w:after="0"/>
        <w:ind w:left="0"/>
        <w:jc w:val="both"/>
      </w:pPr>
      <w:r>
        <w:rPr>
          <w:rFonts w:ascii="Times New Roman"/>
          <w:b w:val="false"/>
          <w:i w:val="false"/>
          <w:color w:val="000000"/>
          <w:sz w:val="28"/>
        </w:rPr>
        <w:t>
      21) резеңке санитариялық-гигиеналық және медициналық бұйымдар өндірісі;</w:t>
      </w:r>
    </w:p>
    <w:bookmarkEnd w:id="127"/>
    <w:bookmarkStart w:name="z147" w:id="128"/>
    <w:p>
      <w:pPr>
        <w:spacing w:after="0"/>
        <w:ind w:left="0"/>
        <w:jc w:val="both"/>
      </w:pPr>
      <w:r>
        <w:rPr>
          <w:rFonts w:ascii="Times New Roman"/>
          <w:b w:val="false"/>
          <w:i w:val="false"/>
          <w:color w:val="000000"/>
          <w:sz w:val="28"/>
        </w:rPr>
        <w:t>
      22) электр өлшеу аспаптарын өндіру;</w:t>
      </w:r>
    </w:p>
    <w:bookmarkEnd w:id="128"/>
    <w:bookmarkStart w:name="z148" w:id="129"/>
    <w:p>
      <w:pPr>
        <w:spacing w:after="0"/>
        <w:ind w:left="0"/>
        <w:jc w:val="both"/>
      </w:pPr>
      <w:r>
        <w:rPr>
          <w:rFonts w:ascii="Times New Roman"/>
          <w:b w:val="false"/>
          <w:i w:val="false"/>
          <w:color w:val="000000"/>
          <w:sz w:val="28"/>
        </w:rPr>
        <w:t>
      23) физикалық зерттеулерге арналған аспаптар өндірісі;</w:t>
      </w:r>
    </w:p>
    <w:bookmarkEnd w:id="129"/>
    <w:bookmarkStart w:name="z149" w:id="130"/>
    <w:p>
      <w:pPr>
        <w:spacing w:after="0"/>
        <w:ind w:left="0"/>
        <w:jc w:val="both"/>
      </w:pPr>
      <w:r>
        <w:rPr>
          <w:rFonts w:ascii="Times New Roman"/>
          <w:b w:val="false"/>
          <w:i w:val="false"/>
          <w:color w:val="000000"/>
          <w:sz w:val="28"/>
        </w:rPr>
        <w:t>
      24) медициналық-хирургиялық құралдар өндірісі;</w:t>
      </w:r>
    </w:p>
    <w:bookmarkEnd w:id="130"/>
    <w:bookmarkStart w:name="z150" w:id="131"/>
    <w:p>
      <w:pPr>
        <w:spacing w:after="0"/>
        <w:ind w:left="0"/>
        <w:jc w:val="both"/>
      </w:pPr>
      <w:r>
        <w:rPr>
          <w:rFonts w:ascii="Times New Roman"/>
          <w:b w:val="false"/>
          <w:i w:val="false"/>
          <w:color w:val="000000"/>
          <w:sz w:val="28"/>
        </w:rPr>
        <w:t>
      25) сәулелендіру, электромедициналық және электротерапевтік жабдықтар өндірісі;</w:t>
      </w:r>
    </w:p>
    <w:bookmarkEnd w:id="131"/>
    <w:bookmarkStart w:name="z151" w:id="132"/>
    <w:p>
      <w:pPr>
        <w:spacing w:after="0"/>
        <w:ind w:left="0"/>
        <w:jc w:val="both"/>
      </w:pPr>
      <w:r>
        <w:rPr>
          <w:rFonts w:ascii="Times New Roman"/>
          <w:b w:val="false"/>
          <w:i w:val="false"/>
          <w:color w:val="000000"/>
          <w:sz w:val="28"/>
        </w:rPr>
        <w:t>
      26) медициналық құралдарды, аппараттар мен жабдықтарды өндіру;</w:t>
      </w:r>
    </w:p>
    <w:bookmarkEnd w:id="132"/>
    <w:bookmarkStart w:name="z152" w:id="133"/>
    <w:p>
      <w:pPr>
        <w:spacing w:after="0"/>
        <w:ind w:left="0"/>
        <w:jc w:val="both"/>
      </w:pPr>
      <w:r>
        <w:rPr>
          <w:rFonts w:ascii="Times New Roman"/>
          <w:b w:val="false"/>
          <w:i w:val="false"/>
          <w:color w:val="000000"/>
          <w:sz w:val="28"/>
        </w:rPr>
        <w:t>
      27) өзге де маталар өндірісі;</w:t>
      </w:r>
    </w:p>
    <w:bookmarkEnd w:id="133"/>
    <w:bookmarkStart w:name="z153" w:id="134"/>
    <w:p>
      <w:pPr>
        <w:spacing w:after="0"/>
        <w:ind w:left="0"/>
        <w:jc w:val="both"/>
      </w:pPr>
      <w:r>
        <w:rPr>
          <w:rFonts w:ascii="Times New Roman"/>
          <w:b w:val="false"/>
          <w:i w:val="false"/>
          <w:color w:val="000000"/>
          <w:sz w:val="28"/>
        </w:rPr>
        <w:t>
      28) арнайы киім өндірісі;</w:t>
      </w:r>
    </w:p>
    <w:bookmarkEnd w:id="134"/>
    <w:bookmarkStart w:name="z154" w:id="135"/>
    <w:p>
      <w:pPr>
        <w:spacing w:after="0"/>
        <w:ind w:left="0"/>
        <w:jc w:val="both"/>
      </w:pPr>
      <w:r>
        <w:rPr>
          <w:rFonts w:ascii="Times New Roman"/>
          <w:b w:val="false"/>
          <w:i w:val="false"/>
          <w:color w:val="000000"/>
          <w:sz w:val="28"/>
        </w:rPr>
        <w:t>
      29) күн электр станцияларының электр энергиясын өндіруі.</w:t>
      </w:r>
    </w:p>
    <w:bookmarkEnd w:id="135"/>
    <w:bookmarkStart w:name="z155" w:id="136"/>
    <w:p>
      <w:pPr>
        <w:spacing w:after="0"/>
        <w:ind w:left="0"/>
        <w:jc w:val="both"/>
      </w:pPr>
      <w:r>
        <w:rPr>
          <w:rFonts w:ascii="Times New Roman"/>
          <w:b w:val="false"/>
          <w:i w:val="false"/>
          <w:color w:val="000000"/>
          <w:sz w:val="28"/>
        </w:rPr>
        <w:t>
      Ескерту:</w:t>
      </w:r>
    </w:p>
    <w:bookmarkEnd w:id="136"/>
    <w:bookmarkStart w:name="z156" w:id="137"/>
    <w:p>
      <w:pPr>
        <w:spacing w:after="0"/>
        <w:ind w:left="0"/>
        <w:jc w:val="both"/>
      </w:pPr>
      <w:r>
        <w:rPr>
          <w:rFonts w:ascii="Times New Roman"/>
          <w:b w:val="false"/>
          <w:i w:val="false"/>
          <w:color w:val="000000"/>
          <w:sz w:val="28"/>
        </w:rPr>
        <w:t>
      Ақпараттық-коммуникациялық технологиялар және инновациялық технологиялар саласындағы арнайы экономикалық аймақтың қатысушылары үшін арнайы экономикалық аймақтың аумағында қызметті жүзеге асыру талабы мынадай қызмет түрлері үшін 2028 жылғы 1 қаңтарға дейін міндетті шарт болып табылмайды:</w:t>
      </w:r>
    </w:p>
    <w:bookmarkEnd w:id="137"/>
    <w:bookmarkStart w:name="z157" w:id="138"/>
    <w:p>
      <w:pPr>
        <w:spacing w:after="0"/>
        <w:ind w:left="0"/>
        <w:jc w:val="both"/>
      </w:pPr>
      <w:r>
        <w:rPr>
          <w:rFonts w:ascii="Times New Roman"/>
          <w:b w:val="false"/>
          <w:i w:val="false"/>
          <w:color w:val="000000"/>
          <w:sz w:val="28"/>
        </w:rPr>
        <w:t>
      1) деректер базасы мен аппараттық құралдарды жобалау, әзірлеу, енгізу және өндіру, бағдарламалық қамтамасыз етуді (оның ішінде Тәжірибелік үлгілерді) жобалау, әзірлеу, енгізу және өндіру;</w:t>
      </w:r>
    </w:p>
    <w:bookmarkEnd w:id="138"/>
    <w:bookmarkStart w:name="z158" w:id="139"/>
    <w:p>
      <w:pPr>
        <w:spacing w:after="0"/>
        <w:ind w:left="0"/>
        <w:jc w:val="both"/>
      </w:pPr>
      <w:r>
        <w:rPr>
          <w:rFonts w:ascii="Times New Roman"/>
          <w:b w:val="false"/>
          <w:i w:val="false"/>
          <w:color w:val="000000"/>
          <w:sz w:val="28"/>
        </w:rPr>
        <w:t>
      2) серверлік инфокоммуникациялық жабдықты пайдалана отырып, ақпаратты электрондық нысанда сақтау және өңдеу жөніндегі қызметтер (дата-орталықтардың қызметтері);</w:t>
      </w:r>
    </w:p>
    <w:bookmarkEnd w:id="139"/>
    <w:bookmarkStart w:name="z159" w:id="140"/>
    <w:p>
      <w:pPr>
        <w:spacing w:after="0"/>
        <w:ind w:left="0"/>
        <w:jc w:val="both"/>
      </w:pPr>
      <w:r>
        <w:rPr>
          <w:rFonts w:ascii="Times New Roman"/>
          <w:b w:val="false"/>
          <w:i w:val="false"/>
          <w:color w:val="000000"/>
          <w:sz w:val="28"/>
        </w:rPr>
        <w:t>
      3) ақпараттық-коммуникациялық технологиялар саласындағы жобаларды құру және енгізу бойынша ғылыми-зерттеу және тәжірибелік-конструкторлық жұмыстарды жүргізу.</w:t>
      </w:r>
    </w:p>
    <w:bookmarkEnd w:id="140"/>
    <w:bookmarkStart w:name="z160" w:id="141"/>
    <w:p>
      <w:pPr>
        <w:spacing w:after="0"/>
        <w:ind w:left="0"/>
        <w:jc w:val="both"/>
      </w:pPr>
      <w:r>
        <w:rPr>
          <w:rFonts w:ascii="Times New Roman"/>
          <w:b w:val="false"/>
          <w:i w:val="false"/>
          <w:color w:val="000000"/>
          <w:sz w:val="28"/>
        </w:rPr>
        <w:t>
      5. "Оңтүстік" арнайы экономикалық аймағы:</w:t>
      </w:r>
    </w:p>
    <w:bookmarkEnd w:id="141"/>
    <w:bookmarkStart w:name="z161" w:id="142"/>
    <w:p>
      <w:pPr>
        <w:spacing w:after="0"/>
        <w:ind w:left="0"/>
        <w:jc w:val="both"/>
      </w:pPr>
      <w:r>
        <w:rPr>
          <w:rFonts w:ascii="Times New Roman"/>
          <w:b w:val="false"/>
          <w:i w:val="false"/>
          <w:color w:val="000000"/>
          <w:sz w:val="28"/>
        </w:rPr>
        <w:t>
      1) киімнен басқа, дайын тоқыма бұйымдарын өндіру;</w:t>
      </w:r>
    </w:p>
    <w:bookmarkEnd w:id="142"/>
    <w:bookmarkStart w:name="z162" w:id="143"/>
    <w:p>
      <w:pPr>
        <w:spacing w:after="0"/>
        <w:ind w:left="0"/>
        <w:jc w:val="both"/>
      </w:pPr>
      <w:r>
        <w:rPr>
          <w:rFonts w:ascii="Times New Roman"/>
          <w:b w:val="false"/>
          <w:i w:val="false"/>
          <w:color w:val="000000"/>
          <w:sz w:val="28"/>
        </w:rPr>
        <w:t>
      2) өзге де тоқылған және тоқылған бұйымдар өндірісі;</w:t>
      </w:r>
    </w:p>
    <w:bookmarkEnd w:id="143"/>
    <w:bookmarkStart w:name="z163" w:id="144"/>
    <w:p>
      <w:pPr>
        <w:spacing w:after="0"/>
        <w:ind w:left="0"/>
        <w:jc w:val="both"/>
      </w:pPr>
      <w:r>
        <w:rPr>
          <w:rFonts w:ascii="Times New Roman"/>
          <w:b w:val="false"/>
          <w:i w:val="false"/>
          <w:color w:val="000000"/>
          <w:sz w:val="28"/>
        </w:rPr>
        <w:t>
      3) жүннен және былғарыдан жасалған киімдерден басқа киім өндірісі;</w:t>
      </w:r>
    </w:p>
    <w:bookmarkEnd w:id="144"/>
    <w:bookmarkStart w:name="z164" w:id="145"/>
    <w:p>
      <w:pPr>
        <w:spacing w:after="0"/>
        <w:ind w:left="0"/>
        <w:jc w:val="both"/>
      </w:pPr>
      <w:r>
        <w:rPr>
          <w:rFonts w:ascii="Times New Roman"/>
          <w:b w:val="false"/>
          <w:i w:val="false"/>
          <w:color w:val="000000"/>
          <w:sz w:val="28"/>
        </w:rPr>
        <w:t>
      4) иіру, тоқу және әрлеу өндірісі;</w:t>
      </w:r>
    </w:p>
    <w:bookmarkEnd w:id="145"/>
    <w:bookmarkStart w:name="z165" w:id="146"/>
    <w:p>
      <w:pPr>
        <w:spacing w:after="0"/>
        <w:ind w:left="0"/>
        <w:jc w:val="both"/>
      </w:pPr>
      <w:r>
        <w:rPr>
          <w:rFonts w:ascii="Times New Roman"/>
          <w:b w:val="false"/>
          <w:i w:val="false"/>
          <w:color w:val="000000"/>
          <w:sz w:val="28"/>
        </w:rPr>
        <w:t>
      5) киімнен басқа тоқыма емес бұйымдар өндірісі;</w:t>
      </w:r>
    </w:p>
    <w:bookmarkEnd w:id="146"/>
    <w:bookmarkStart w:name="z166" w:id="147"/>
    <w:p>
      <w:pPr>
        <w:spacing w:after="0"/>
        <w:ind w:left="0"/>
        <w:jc w:val="both"/>
      </w:pPr>
      <w:r>
        <w:rPr>
          <w:rFonts w:ascii="Times New Roman"/>
          <w:b w:val="false"/>
          <w:i w:val="false"/>
          <w:color w:val="000000"/>
          <w:sz w:val="28"/>
        </w:rPr>
        <w:t>
      6) кілемдер мен кілем бұйымдарын өндіру;</w:t>
      </w:r>
    </w:p>
    <w:bookmarkEnd w:id="147"/>
    <w:bookmarkStart w:name="z167" w:id="148"/>
    <w:p>
      <w:pPr>
        <w:spacing w:after="0"/>
        <w:ind w:left="0"/>
        <w:jc w:val="both"/>
      </w:pPr>
      <w:r>
        <w:rPr>
          <w:rFonts w:ascii="Times New Roman"/>
          <w:b w:val="false"/>
          <w:i w:val="false"/>
          <w:color w:val="000000"/>
          <w:sz w:val="28"/>
        </w:rPr>
        <w:t>
      7) ағаш массасы мен целлюлоза өндірісі;</w:t>
      </w:r>
    </w:p>
    <w:bookmarkEnd w:id="148"/>
    <w:bookmarkStart w:name="z168" w:id="149"/>
    <w:p>
      <w:pPr>
        <w:spacing w:after="0"/>
        <w:ind w:left="0"/>
        <w:jc w:val="both"/>
      </w:pPr>
      <w:r>
        <w:rPr>
          <w:rFonts w:ascii="Times New Roman"/>
          <w:b w:val="false"/>
          <w:i w:val="false"/>
          <w:color w:val="000000"/>
          <w:sz w:val="28"/>
        </w:rPr>
        <w:t>
      8) қағаз және картон өндірісі;</w:t>
      </w:r>
    </w:p>
    <w:bookmarkEnd w:id="149"/>
    <w:bookmarkStart w:name="z169" w:id="150"/>
    <w:p>
      <w:pPr>
        <w:spacing w:after="0"/>
        <w:ind w:left="0"/>
        <w:jc w:val="both"/>
      </w:pPr>
      <w:r>
        <w:rPr>
          <w:rFonts w:ascii="Times New Roman"/>
          <w:b w:val="false"/>
          <w:i w:val="false"/>
          <w:color w:val="000000"/>
          <w:sz w:val="28"/>
        </w:rPr>
        <w:t>
      9) былғары илеу мен өңдеуді, үлбірді өңдеуді және бояуды қоспағанда, былғары өнімдерін өндіру;</w:t>
      </w:r>
    </w:p>
    <w:bookmarkEnd w:id="150"/>
    <w:bookmarkStart w:name="z170" w:id="151"/>
    <w:p>
      <w:pPr>
        <w:spacing w:after="0"/>
        <w:ind w:left="0"/>
        <w:jc w:val="both"/>
      </w:pPr>
      <w:r>
        <w:rPr>
          <w:rFonts w:ascii="Times New Roman"/>
          <w:b w:val="false"/>
          <w:i w:val="false"/>
          <w:color w:val="000000"/>
          <w:sz w:val="28"/>
        </w:rPr>
        <w:t>
      10) жазу-қағаз бұйымдарын өндіру;</w:t>
      </w:r>
    </w:p>
    <w:bookmarkEnd w:id="151"/>
    <w:bookmarkStart w:name="z171" w:id="152"/>
    <w:p>
      <w:pPr>
        <w:spacing w:after="0"/>
        <w:ind w:left="0"/>
        <w:jc w:val="both"/>
      </w:pPr>
      <w:r>
        <w:rPr>
          <w:rFonts w:ascii="Times New Roman"/>
          <w:b w:val="false"/>
          <w:i w:val="false"/>
          <w:color w:val="000000"/>
          <w:sz w:val="28"/>
        </w:rPr>
        <w:t>
      11) жобалау-сметалық құжаттама шегінде қызметтің басым түрлерін жүзеге асыруға тікелей арналған объектілерді салу және пайдалануға беру;</w:t>
      </w:r>
    </w:p>
    <w:bookmarkEnd w:id="152"/>
    <w:bookmarkStart w:name="z172" w:id="153"/>
    <w:p>
      <w:pPr>
        <w:spacing w:after="0"/>
        <w:ind w:left="0"/>
        <w:jc w:val="both"/>
      </w:pPr>
      <w:r>
        <w:rPr>
          <w:rFonts w:ascii="Times New Roman"/>
          <w:b w:val="false"/>
          <w:i w:val="false"/>
          <w:color w:val="000000"/>
          <w:sz w:val="28"/>
        </w:rPr>
        <w:t>
      12) кокс және мұнай өңдеу өнімдерін өндіру;</w:t>
      </w:r>
    </w:p>
    <w:bookmarkEnd w:id="153"/>
    <w:bookmarkStart w:name="z173" w:id="154"/>
    <w:p>
      <w:pPr>
        <w:spacing w:after="0"/>
        <w:ind w:left="0"/>
        <w:jc w:val="both"/>
      </w:pPr>
      <w:r>
        <w:rPr>
          <w:rFonts w:ascii="Times New Roman"/>
          <w:b w:val="false"/>
          <w:i w:val="false"/>
          <w:color w:val="000000"/>
          <w:sz w:val="28"/>
        </w:rPr>
        <w:t>
      13) химия өнеркәсібі өнімдерін өндіру;</w:t>
      </w:r>
    </w:p>
    <w:bookmarkEnd w:id="154"/>
    <w:bookmarkStart w:name="z174" w:id="155"/>
    <w:p>
      <w:pPr>
        <w:spacing w:after="0"/>
        <w:ind w:left="0"/>
        <w:jc w:val="both"/>
      </w:pPr>
      <w:r>
        <w:rPr>
          <w:rFonts w:ascii="Times New Roman"/>
          <w:b w:val="false"/>
          <w:i w:val="false"/>
          <w:color w:val="000000"/>
          <w:sz w:val="28"/>
        </w:rPr>
        <w:t>
      14) шойын құю;</w:t>
      </w:r>
    </w:p>
    <w:bookmarkEnd w:id="155"/>
    <w:bookmarkStart w:name="z175" w:id="156"/>
    <w:p>
      <w:pPr>
        <w:spacing w:after="0"/>
        <w:ind w:left="0"/>
        <w:jc w:val="both"/>
      </w:pPr>
      <w:r>
        <w:rPr>
          <w:rFonts w:ascii="Times New Roman"/>
          <w:b w:val="false"/>
          <w:i w:val="false"/>
          <w:color w:val="000000"/>
          <w:sz w:val="28"/>
        </w:rPr>
        <w:t>
      15) болат құю;</w:t>
      </w:r>
    </w:p>
    <w:bookmarkEnd w:id="156"/>
    <w:bookmarkStart w:name="z176" w:id="157"/>
    <w:p>
      <w:pPr>
        <w:spacing w:after="0"/>
        <w:ind w:left="0"/>
        <w:jc w:val="both"/>
      </w:pPr>
      <w:r>
        <w:rPr>
          <w:rFonts w:ascii="Times New Roman"/>
          <w:b w:val="false"/>
          <w:i w:val="false"/>
          <w:color w:val="000000"/>
          <w:sz w:val="28"/>
        </w:rPr>
        <w:t>
      16) құрылыс металл конструкцияларын және олардың бөлшектерін өндіру ("кілтке дейін" блок-модульдік шешімдерді дайындау үшін пайдаланылады);</w:t>
      </w:r>
    </w:p>
    <w:bookmarkEnd w:id="157"/>
    <w:bookmarkStart w:name="z177" w:id="158"/>
    <w:p>
      <w:pPr>
        <w:spacing w:after="0"/>
        <w:ind w:left="0"/>
        <w:jc w:val="both"/>
      </w:pPr>
      <w:r>
        <w:rPr>
          <w:rFonts w:ascii="Times New Roman"/>
          <w:b w:val="false"/>
          <w:i w:val="false"/>
          <w:color w:val="000000"/>
          <w:sz w:val="28"/>
        </w:rPr>
        <w:t>
      17) өзге де металл цистерналар, резервуарлар мен контейнерлер өндірісі ("кілтке дейін" блок-модульдік шешімдерді дайындау үшін пайдаланылады);</w:t>
      </w:r>
    </w:p>
    <w:bookmarkEnd w:id="158"/>
    <w:bookmarkStart w:name="z178" w:id="159"/>
    <w:p>
      <w:pPr>
        <w:spacing w:after="0"/>
        <w:ind w:left="0"/>
        <w:jc w:val="both"/>
      </w:pPr>
      <w:r>
        <w:rPr>
          <w:rFonts w:ascii="Times New Roman"/>
          <w:b w:val="false"/>
          <w:i w:val="false"/>
          <w:color w:val="000000"/>
          <w:sz w:val="28"/>
        </w:rPr>
        <w:t>
      18) машина жасаудың негізгі технологиялық процестері;</w:t>
      </w:r>
    </w:p>
    <w:bookmarkEnd w:id="159"/>
    <w:bookmarkStart w:name="z179" w:id="160"/>
    <w:p>
      <w:pPr>
        <w:spacing w:after="0"/>
        <w:ind w:left="0"/>
        <w:jc w:val="both"/>
      </w:pPr>
      <w:r>
        <w:rPr>
          <w:rFonts w:ascii="Times New Roman"/>
          <w:b w:val="false"/>
          <w:i w:val="false"/>
          <w:color w:val="000000"/>
          <w:sz w:val="28"/>
        </w:rPr>
        <w:t>
      19) электр қозғалтқыштарын, генераторларды және трансформаторларды өндіру;</w:t>
      </w:r>
    </w:p>
    <w:bookmarkEnd w:id="160"/>
    <w:bookmarkStart w:name="z180" w:id="161"/>
    <w:p>
      <w:pPr>
        <w:spacing w:after="0"/>
        <w:ind w:left="0"/>
        <w:jc w:val="both"/>
      </w:pPr>
      <w:r>
        <w:rPr>
          <w:rFonts w:ascii="Times New Roman"/>
          <w:b w:val="false"/>
          <w:i w:val="false"/>
          <w:color w:val="000000"/>
          <w:sz w:val="28"/>
        </w:rPr>
        <w:t>
      20) электр тарату және реттеу аппаратурасын өндіру ("кілтке дейін" блок-модульдік шешімдерді дайындау үшін пайдаланылады немесе сорғылармен және компрессорлармен жиынтықта жеткізіледі);</w:t>
      </w:r>
    </w:p>
    <w:bookmarkEnd w:id="161"/>
    <w:bookmarkStart w:name="z181" w:id="162"/>
    <w:p>
      <w:pPr>
        <w:spacing w:after="0"/>
        <w:ind w:left="0"/>
        <w:jc w:val="both"/>
      </w:pPr>
      <w:r>
        <w:rPr>
          <w:rFonts w:ascii="Times New Roman"/>
          <w:b w:val="false"/>
          <w:i w:val="false"/>
          <w:color w:val="000000"/>
          <w:sz w:val="28"/>
        </w:rPr>
        <w:t>
      21) өзге де сорғылар мен компрессорлар өндірісі;</w:t>
      </w:r>
    </w:p>
    <w:bookmarkEnd w:id="162"/>
    <w:bookmarkStart w:name="z182" w:id="163"/>
    <w:p>
      <w:pPr>
        <w:spacing w:after="0"/>
        <w:ind w:left="0"/>
        <w:jc w:val="both"/>
      </w:pPr>
      <w:r>
        <w:rPr>
          <w:rFonts w:ascii="Times New Roman"/>
          <w:b w:val="false"/>
          <w:i w:val="false"/>
          <w:color w:val="000000"/>
          <w:sz w:val="28"/>
        </w:rPr>
        <w:t>
      22) өзге де крандар, клапандар мен вентильдер өндірісі.</w:t>
      </w:r>
    </w:p>
    <w:bookmarkEnd w:id="163"/>
    <w:bookmarkStart w:name="z183" w:id="164"/>
    <w:p>
      <w:pPr>
        <w:spacing w:after="0"/>
        <w:ind w:left="0"/>
        <w:jc w:val="both"/>
      </w:pPr>
      <w:r>
        <w:rPr>
          <w:rFonts w:ascii="Times New Roman"/>
          <w:b w:val="false"/>
          <w:i w:val="false"/>
          <w:color w:val="000000"/>
          <w:sz w:val="28"/>
        </w:rPr>
        <w:t>
      6. "Сарыарқа" арнайы экономикалық аймағы:</w:t>
      </w:r>
    </w:p>
    <w:bookmarkEnd w:id="164"/>
    <w:bookmarkStart w:name="z184" w:id="165"/>
    <w:p>
      <w:pPr>
        <w:spacing w:after="0"/>
        <w:ind w:left="0"/>
        <w:jc w:val="both"/>
      </w:pPr>
      <w:r>
        <w:rPr>
          <w:rFonts w:ascii="Times New Roman"/>
          <w:b w:val="false"/>
          <w:i w:val="false"/>
          <w:color w:val="000000"/>
          <w:sz w:val="28"/>
        </w:rPr>
        <w:t>
      1) металлургия өнеркәсібі;</w:t>
      </w:r>
    </w:p>
    <w:bookmarkEnd w:id="165"/>
    <w:bookmarkStart w:name="z185" w:id="166"/>
    <w:p>
      <w:pPr>
        <w:spacing w:after="0"/>
        <w:ind w:left="0"/>
        <w:jc w:val="both"/>
      </w:pPr>
      <w:r>
        <w:rPr>
          <w:rFonts w:ascii="Times New Roman"/>
          <w:b w:val="false"/>
          <w:i w:val="false"/>
          <w:color w:val="000000"/>
          <w:sz w:val="28"/>
        </w:rPr>
        <w:t>
      2) машиналар мен жабдықтардан басқа, дайын металл бұйымдарын өндіру;</w:t>
      </w:r>
    </w:p>
    <w:bookmarkEnd w:id="166"/>
    <w:bookmarkStart w:name="z186" w:id="167"/>
    <w:p>
      <w:pPr>
        <w:spacing w:after="0"/>
        <w:ind w:left="0"/>
        <w:jc w:val="both"/>
      </w:pPr>
      <w:r>
        <w:rPr>
          <w:rFonts w:ascii="Times New Roman"/>
          <w:b w:val="false"/>
          <w:i w:val="false"/>
          <w:color w:val="000000"/>
          <w:sz w:val="28"/>
        </w:rPr>
        <w:t>
      3) авиациялық, автомобиль және мотоцикл қозғалтқыштарынан басқа қозғалтқыштар мен турбиналар өндірісі;</w:t>
      </w:r>
    </w:p>
    <w:bookmarkEnd w:id="167"/>
    <w:bookmarkStart w:name="z187" w:id="168"/>
    <w:p>
      <w:pPr>
        <w:spacing w:after="0"/>
        <w:ind w:left="0"/>
        <w:jc w:val="both"/>
      </w:pPr>
      <w:r>
        <w:rPr>
          <w:rFonts w:ascii="Times New Roman"/>
          <w:b w:val="false"/>
          <w:i w:val="false"/>
          <w:color w:val="000000"/>
          <w:sz w:val="28"/>
        </w:rPr>
        <w:t>
      4) автокөлік құралдарын, трейлерлерді және жартылай тіркемелерді өндіру;</w:t>
      </w:r>
    </w:p>
    <w:bookmarkEnd w:id="168"/>
    <w:bookmarkStart w:name="z188" w:id="169"/>
    <w:p>
      <w:pPr>
        <w:spacing w:after="0"/>
        <w:ind w:left="0"/>
        <w:jc w:val="both"/>
      </w:pPr>
      <w:r>
        <w:rPr>
          <w:rFonts w:ascii="Times New Roman"/>
          <w:b w:val="false"/>
          <w:i w:val="false"/>
          <w:color w:val="000000"/>
          <w:sz w:val="28"/>
        </w:rPr>
        <w:t>
      5) компьютерлер, электрондық және оптикалық өнімдер өндірісі;</w:t>
      </w:r>
    </w:p>
    <w:bookmarkEnd w:id="169"/>
    <w:bookmarkStart w:name="z189" w:id="170"/>
    <w:p>
      <w:pPr>
        <w:spacing w:after="0"/>
        <w:ind w:left="0"/>
        <w:jc w:val="both"/>
      </w:pPr>
      <w:r>
        <w:rPr>
          <w:rFonts w:ascii="Times New Roman"/>
          <w:b w:val="false"/>
          <w:i w:val="false"/>
          <w:color w:val="000000"/>
          <w:sz w:val="28"/>
        </w:rPr>
        <w:t>
      6) электр жабдықтарын өндіру;</w:t>
      </w:r>
    </w:p>
    <w:bookmarkEnd w:id="170"/>
    <w:bookmarkStart w:name="z190" w:id="171"/>
    <w:p>
      <w:pPr>
        <w:spacing w:after="0"/>
        <w:ind w:left="0"/>
        <w:jc w:val="both"/>
      </w:pPr>
      <w:r>
        <w:rPr>
          <w:rFonts w:ascii="Times New Roman"/>
          <w:b w:val="false"/>
          <w:i w:val="false"/>
          <w:color w:val="000000"/>
          <w:sz w:val="28"/>
        </w:rPr>
        <w:t>
      7) химия өнеркәсібі өнімдерін өндіру;</w:t>
      </w:r>
    </w:p>
    <w:bookmarkEnd w:id="171"/>
    <w:bookmarkStart w:name="z191" w:id="172"/>
    <w:p>
      <w:pPr>
        <w:spacing w:after="0"/>
        <w:ind w:left="0"/>
        <w:jc w:val="both"/>
      </w:pPr>
      <w:r>
        <w:rPr>
          <w:rFonts w:ascii="Times New Roman"/>
          <w:b w:val="false"/>
          <w:i w:val="false"/>
          <w:color w:val="000000"/>
          <w:sz w:val="28"/>
        </w:rPr>
        <w:t>
      8) резеңке және пластмасса бұйымдарын өндіру;</w:t>
      </w:r>
    </w:p>
    <w:bookmarkEnd w:id="172"/>
    <w:bookmarkStart w:name="z192" w:id="173"/>
    <w:p>
      <w:pPr>
        <w:spacing w:after="0"/>
        <w:ind w:left="0"/>
        <w:jc w:val="both"/>
      </w:pPr>
      <w:r>
        <w:rPr>
          <w:rFonts w:ascii="Times New Roman"/>
          <w:b w:val="false"/>
          <w:i w:val="false"/>
          <w:color w:val="000000"/>
          <w:sz w:val="28"/>
        </w:rPr>
        <w:t>
      9) өзге де металл емес минералды өнімдер өндірісі;</w:t>
      </w:r>
    </w:p>
    <w:bookmarkEnd w:id="173"/>
    <w:bookmarkStart w:name="z193" w:id="174"/>
    <w:p>
      <w:pPr>
        <w:spacing w:after="0"/>
        <w:ind w:left="0"/>
        <w:jc w:val="both"/>
      </w:pPr>
      <w:r>
        <w:rPr>
          <w:rFonts w:ascii="Times New Roman"/>
          <w:b w:val="false"/>
          <w:i w:val="false"/>
          <w:color w:val="000000"/>
          <w:sz w:val="28"/>
        </w:rPr>
        <w:t>
      10) гидравликалық жабдық өндірісі;</w:t>
      </w:r>
    </w:p>
    <w:bookmarkEnd w:id="174"/>
    <w:bookmarkStart w:name="z194" w:id="175"/>
    <w:p>
      <w:pPr>
        <w:spacing w:after="0"/>
        <w:ind w:left="0"/>
        <w:jc w:val="both"/>
      </w:pPr>
      <w:r>
        <w:rPr>
          <w:rFonts w:ascii="Times New Roman"/>
          <w:b w:val="false"/>
          <w:i w:val="false"/>
          <w:color w:val="000000"/>
          <w:sz w:val="28"/>
        </w:rPr>
        <w:t>
      11) өзге де сорғыларды, компрессорларды, тығындарды және клапандарды өндіру;</w:t>
      </w:r>
    </w:p>
    <w:bookmarkEnd w:id="175"/>
    <w:bookmarkStart w:name="z195" w:id="176"/>
    <w:p>
      <w:pPr>
        <w:spacing w:after="0"/>
        <w:ind w:left="0"/>
        <w:jc w:val="both"/>
      </w:pPr>
      <w:r>
        <w:rPr>
          <w:rFonts w:ascii="Times New Roman"/>
          <w:b w:val="false"/>
          <w:i w:val="false"/>
          <w:color w:val="000000"/>
          <w:sz w:val="28"/>
        </w:rPr>
        <w:t>
      12) өзге де крандар мен вентильдер өндірісі;</w:t>
      </w:r>
    </w:p>
    <w:bookmarkEnd w:id="176"/>
    <w:bookmarkStart w:name="z196" w:id="177"/>
    <w:p>
      <w:pPr>
        <w:spacing w:after="0"/>
        <w:ind w:left="0"/>
        <w:jc w:val="both"/>
      </w:pPr>
      <w:r>
        <w:rPr>
          <w:rFonts w:ascii="Times New Roman"/>
          <w:b w:val="false"/>
          <w:i w:val="false"/>
          <w:color w:val="000000"/>
          <w:sz w:val="28"/>
        </w:rPr>
        <w:t>
      13) мойынтіректерді, берілістерді, беріліс элементтерін және жетектерді өндіру;</w:t>
      </w:r>
    </w:p>
    <w:bookmarkEnd w:id="177"/>
    <w:bookmarkStart w:name="z197" w:id="178"/>
    <w:p>
      <w:pPr>
        <w:spacing w:after="0"/>
        <w:ind w:left="0"/>
        <w:jc w:val="both"/>
      </w:pPr>
      <w:r>
        <w:rPr>
          <w:rFonts w:ascii="Times New Roman"/>
          <w:b w:val="false"/>
          <w:i w:val="false"/>
          <w:color w:val="000000"/>
          <w:sz w:val="28"/>
        </w:rPr>
        <w:t>
      14) Плиталар, пештер және пеш оттықтарын өндіру;</w:t>
      </w:r>
    </w:p>
    <w:bookmarkEnd w:id="178"/>
    <w:bookmarkStart w:name="z198" w:id="179"/>
    <w:p>
      <w:pPr>
        <w:spacing w:after="0"/>
        <w:ind w:left="0"/>
        <w:jc w:val="both"/>
      </w:pPr>
      <w:r>
        <w:rPr>
          <w:rFonts w:ascii="Times New Roman"/>
          <w:b w:val="false"/>
          <w:i w:val="false"/>
          <w:color w:val="000000"/>
          <w:sz w:val="28"/>
        </w:rPr>
        <w:t>
      15) көтергіш және тасымалдау жабдықтарын өндіру;</w:t>
      </w:r>
    </w:p>
    <w:bookmarkEnd w:id="179"/>
    <w:bookmarkStart w:name="z199" w:id="180"/>
    <w:p>
      <w:pPr>
        <w:spacing w:after="0"/>
        <w:ind w:left="0"/>
        <w:jc w:val="both"/>
      </w:pPr>
      <w:r>
        <w:rPr>
          <w:rFonts w:ascii="Times New Roman"/>
          <w:b w:val="false"/>
          <w:i w:val="false"/>
          <w:color w:val="000000"/>
          <w:sz w:val="28"/>
        </w:rPr>
        <w:t>
      16) қол электр құралдарын өндіру;</w:t>
      </w:r>
    </w:p>
    <w:bookmarkEnd w:id="180"/>
    <w:bookmarkStart w:name="z200" w:id="181"/>
    <w:p>
      <w:pPr>
        <w:spacing w:after="0"/>
        <w:ind w:left="0"/>
        <w:jc w:val="both"/>
      </w:pPr>
      <w:r>
        <w:rPr>
          <w:rFonts w:ascii="Times New Roman"/>
          <w:b w:val="false"/>
          <w:i w:val="false"/>
          <w:color w:val="000000"/>
          <w:sz w:val="28"/>
        </w:rPr>
        <w:t>
      17) Өнеркәсіптік тоңазытқыш және желдету жабдықтарын өндіру;</w:t>
      </w:r>
    </w:p>
    <w:bookmarkEnd w:id="181"/>
    <w:bookmarkStart w:name="z201" w:id="182"/>
    <w:p>
      <w:pPr>
        <w:spacing w:after="0"/>
        <w:ind w:left="0"/>
        <w:jc w:val="both"/>
      </w:pPr>
      <w:r>
        <w:rPr>
          <w:rFonts w:ascii="Times New Roman"/>
          <w:b w:val="false"/>
          <w:i w:val="false"/>
          <w:color w:val="000000"/>
          <w:sz w:val="28"/>
        </w:rPr>
        <w:t>
      18) сұйық минералдарға арналған тазарту аппараттарын өндіру;</w:t>
      </w:r>
    </w:p>
    <w:bookmarkEnd w:id="182"/>
    <w:bookmarkStart w:name="z202" w:id="183"/>
    <w:p>
      <w:pPr>
        <w:spacing w:after="0"/>
        <w:ind w:left="0"/>
        <w:jc w:val="both"/>
      </w:pPr>
      <w:r>
        <w:rPr>
          <w:rFonts w:ascii="Times New Roman"/>
          <w:b w:val="false"/>
          <w:i w:val="false"/>
          <w:color w:val="000000"/>
          <w:sz w:val="28"/>
        </w:rPr>
        <w:t>
      19) сұйық минералдарды немесе ұнтақтарды өндіруге, дисперсиялауға немесе бүркуге арналған жабдықтар өндірісі;</w:t>
      </w:r>
    </w:p>
    <w:bookmarkEnd w:id="183"/>
    <w:bookmarkStart w:name="z203" w:id="184"/>
    <w:p>
      <w:pPr>
        <w:spacing w:after="0"/>
        <w:ind w:left="0"/>
        <w:jc w:val="both"/>
      </w:pPr>
      <w:r>
        <w:rPr>
          <w:rFonts w:ascii="Times New Roman"/>
          <w:b w:val="false"/>
          <w:i w:val="false"/>
          <w:color w:val="000000"/>
          <w:sz w:val="28"/>
        </w:rPr>
        <w:t>
      20) мұнайды, химия өнеркәсібін, сусындар өндірісі бойынша индустрияны тазартуға арналған тазарту жабдықтарын өндіру;</w:t>
      </w:r>
    </w:p>
    <w:bookmarkEnd w:id="184"/>
    <w:bookmarkStart w:name="z204" w:id="185"/>
    <w:p>
      <w:pPr>
        <w:spacing w:after="0"/>
        <w:ind w:left="0"/>
        <w:jc w:val="both"/>
      </w:pPr>
      <w:r>
        <w:rPr>
          <w:rFonts w:ascii="Times New Roman"/>
          <w:b w:val="false"/>
          <w:i w:val="false"/>
          <w:color w:val="000000"/>
          <w:sz w:val="28"/>
        </w:rPr>
        <w:t>
      21) центрифугалар өндірісі (кілегей бөлгіштер мен кептіру аппараттарын қоспағанда);</w:t>
      </w:r>
    </w:p>
    <w:bookmarkEnd w:id="185"/>
    <w:bookmarkStart w:name="z205" w:id="186"/>
    <w:p>
      <w:pPr>
        <w:spacing w:after="0"/>
        <w:ind w:left="0"/>
        <w:jc w:val="both"/>
      </w:pPr>
      <w:r>
        <w:rPr>
          <w:rFonts w:ascii="Times New Roman"/>
          <w:b w:val="false"/>
          <w:i w:val="false"/>
          <w:color w:val="000000"/>
          <w:sz w:val="28"/>
        </w:rPr>
        <w:t>
      22) суды қайта өңдеу арқылы тікелей салқындату үшін суды салқындату көтергіштерін өндіру;</w:t>
      </w:r>
    </w:p>
    <w:bookmarkEnd w:id="186"/>
    <w:bookmarkStart w:name="z206" w:id="187"/>
    <w:p>
      <w:pPr>
        <w:spacing w:after="0"/>
        <w:ind w:left="0"/>
        <w:jc w:val="both"/>
      </w:pPr>
      <w:r>
        <w:rPr>
          <w:rFonts w:ascii="Times New Roman"/>
          <w:b w:val="false"/>
          <w:i w:val="false"/>
          <w:color w:val="000000"/>
          <w:sz w:val="28"/>
        </w:rPr>
        <w:t>
      23) ауыл шаруашылығы және орман шаруашылығы техникасын өндіру;</w:t>
      </w:r>
    </w:p>
    <w:bookmarkEnd w:id="187"/>
    <w:bookmarkStart w:name="z207" w:id="188"/>
    <w:p>
      <w:pPr>
        <w:spacing w:after="0"/>
        <w:ind w:left="0"/>
        <w:jc w:val="both"/>
      </w:pPr>
      <w:r>
        <w:rPr>
          <w:rFonts w:ascii="Times New Roman"/>
          <w:b w:val="false"/>
          <w:i w:val="false"/>
          <w:color w:val="000000"/>
          <w:sz w:val="28"/>
        </w:rPr>
        <w:t>
      24) металдарды қысыммен өңдеуге арналған жабдықтар өндірісі;</w:t>
      </w:r>
    </w:p>
    <w:bookmarkEnd w:id="188"/>
    <w:bookmarkStart w:name="z208" w:id="189"/>
    <w:p>
      <w:pPr>
        <w:spacing w:after="0"/>
        <w:ind w:left="0"/>
        <w:jc w:val="both"/>
      </w:pPr>
      <w:r>
        <w:rPr>
          <w:rFonts w:ascii="Times New Roman"/>
          <w:b w:val="false"/>
          <w:i w:val="false"/>
          <w:color w:val="000000"/>
          <w:sz w:val="28"/>
        </w:rPr>
        <w:t>
      25) өзге де металл өңдеу станоктарын өндіру;</w:t>
      </w:r>
    </w:p>
    <w:bookmarkEnd w:id="189"/>
    <w:bookmarkStart w:name="z209" w:id="190"/>
    <w:p>
      <w:pPr>
        <w:spacing w:after="0"/>
        <w:ind w:left="0"/>
        <w:jc w:val="both"/>
      </w:pPr>
      <w:r>
        <w:rPr>
          <w:rFonts w:ascii="Times New Roman"/>
          <w:b w:val="false"/>
          <w:i w:val="false"/>
          <w:color w:val="000000"/>
          <w:sz w:val="28"/>
        </w:rPr>
        <w:t>
      26) металлургияға арналған машиналар мен жабдықтар өндірісі;</w:t>
      </w:r>
    </w:p>
    <w:bookmarkEnd w:id="190"/>
    <w:bookmarkStart w:name="z210" w:id="191"/>
    <w:p>
      <w:pPr>
        <w:spacing w:after="0"/>
        <w:ind w:left="0"/>
        <w:jc w:val="both"/>
      </w:pPr>
      <w:r>
        <w:rPr>
          <w:rFonts w:ascii="Times New Roman"/>
          <w:b w:val="false"/>
          <w:i w:val="false"/>
          <w:color w:val="000000"/>
          <w:sz w:val="28"/>
        </w:rPr>
        <w:t>
      27) тау-кен өндіру өнеркәсібі, жерасты игеру және құрылыс үшін техника өндіру;</w:t>
      </w:r>
    </w:p>
    <w:bookmarkEnd w:id="191"/>
    <w:bookmarkStart w:name="z211" w:id="192"/>
    <w:p>
      <w:pPr>
        <w:spacing w:after="0"/>
        <w:ind w:left="0"/>
        <w:jc w:val="both"/>
      </w:pPr>
      <w:r>
        <w:rPr>
          <w:rFonts w:ascii="Times New Roman"/>
          <w:b w:val="false"/>
          <w:i w:val="false"/>
          <w:color w:val="000000"/>
          <w:sz w:val="28"/>
        </w:rPr>
        <w:t>
      28) тамақ өнімдерін, сусындарды және темекі бұйымдарын өндіруге және қайта өңдеуге арналған жабдықтар өндірісі;</w:t>
      </w:r>
    </w:p>
    <w:bookmarkEnd w:id="192"/>
    <w:bookmarkStart w:name="z212" w:id="193"/>
    <w:p>
      <w:pPr>
        <w:spacing w:after="0"/>
        <w:ind w:left="0"/>
        <w:jc w:val="both"/>
      </w:pPr>
      <w:r>
        <w:rPr>
          <w:rFonts w:ascii="Times New Roman"/>
          <w:b w:val="false"/>
          <w:i w:val="false"/>
          <w:color w:val="000000"/>
          <w:sz w:val="28"/>
        </w:rPr>
        <w:t>
      29) тоқыма, тігін, үлбір және былғары бұйымдарын дайындауға арналған жабдықтар өндірісі;</w:t>
      </w:r>
    </w:p>
    <w:bookmarkEnd w:id="193"/>
    <w:bookmarkStart w:name="z213" w:id="194"/>
    <w:p>
      <w:pPr>
        <w:spacing w:after="0"/>
        <w:ind w:left="0"/>
        <w:jc w:val="both"/>
      </w:pPr>
      <w:r>
        <w:rPr>
          <w:rFonts w:ascii="Times New Roman"/>
          <w:b w:val="false"/>
          <w:i w:val="false"/>
          <w:color w:val="000000"/>
          <w:sz w:val="28"/>
        </w:rPr>
        <w:t>
      30) қағаз және картон дайындауға арналған техника өндірісі;</w:t>
      </w:r>
    </w:p>
    <w:bookmarkEnd w:id="194"/>
    <w:bookmarkStart w:name="z214" w:id="195"/>
    <w:p>
      <w:pPr>
        <w:spacing w:after="0"/>
        <w:ind w:left="0"/>
        <w:jc w:val="both"/>
      </w:pPr>
      <w:r>
        <w:rPr>
          <w:rFonts w:ascii="Times New Roman"/>
          <w:b w:val="false"/>
          <w:i w:val="false"/>
          <w:color w:val="000000"/>
          <w:sz w:val="28"/>
        </w:rPr>
        <w:t>
      31) резеңке, пластмасса және басқа да Полимерлік материалдарды қайта өңдеуге арналған жабдықтар өндірісі;</w:t>
      </w:r>
    </w:p>
    <w:bookmarkEnd w:id="195"/>
    <w:bookmarkStart w:name="z215" w:id="196"/>
    <w:p>
      <w:pPr>
        <w:spacing w:after="0"/>
        <w:ind w:left="0"/>
        <w:jc w:val="both"/>
      </w:pPr>
      <w:r>
        <w:rPr>
          <w:rFonts w:ascii="Times New Roman"/>
          <w:b w:val="false"/>
          <w:i w:val="false"/>
          <w:color w:val="000000"/>
          <w:sz w:val="28"/>
        </w:rPr>
        <w:t>
      32) жобалау-сметалық құжаттама шегінде қызметтің басым түрлерін жүзеге асыруға тікелей арналған объектілерді салу және пайдалануға беру;</w:t>
      </w:r>
    </w:p>
    <w:bookmarkEnd w:id="196"/>
    <w:bookmarkStart w:name="z216" w:id="197"/>
    <w:p>
      <w:pPr>
        <w:spacing w:after="0"/>
        <w:ind w:left="0"/>
        <w:jc w:val="both"/>
      </w:pPr>
      <w:r>
        <w:rPr>
          <w:rFonts w:ascii="Times New Roman"/>
          <w:b w:val="false"/>
          <w:i w:val="false"/>
          <w:color w:val="000000"/>
          <w:sz w:val="28"/>
        </w:rPr>
        <w:t>
      33) қалдықтарды жинау, өңдеу және жою; пайдаланудан шыққан көлік құралдарына, арнайы техника мен ауыл шаруашылығы машиналарына, тоңазытқыштар мен тоңазытқыш жабдықтарына қатысты материалдарды кәдеге жарату (қалпына келтіру);</w:t>
      </w:r>
    </w:p>
    <w:bookmarkEnd w:id="197"/>
    <w:bookmarkStart w:name="z217" w:id="198"/>
    <w:p>
      <w:pPr>
        <w:spacing w:after="0"/>
        <w:ind w:left="0"/>
        <w:jc w:val="both"/>
      </w:pPr>
      <w:r>
        <w:rPr>
          <w:rFonts w:ascii="Times New Roman"/>
          <w:b w:val="false"/>
          <w:i w:val="false"/>
          <w:color w:val="000000"/>
          <w:sz w:val="28"/>
        </w:rPr>
        <w:t>
      34) балық пен ауыл шаруашылығы жануарларына арналған жем өндіру және қайта өңдеу жөніндегі құрама жем зауытын салу және пайдалануға беру;</w:t>
      </w:r>
    </w:p>
    <w:bookmarkEnd w:id="198"/>
    <w:bookmarkStart w:name="z218" w:id="199"/>
    <w:p>
      <w:pPr>
        <w:spacing w:after="0"/>
        <w:ind w:left="0"/>
        <w:jc w:val="both"/>
      </w:pPr>
      <w:r>
        <w:rPr>
          <w:rFonts w:ascii="Times New Roman"/>
          <w:b w:val="false"/>
          <w:i w:val="false"/>
          <w:color w:val="000000"/>
          <w:sz w:val="28"/>
        </w:rPr>
        <w:t>
      35) кокс пештерінің өнімін өндіру;</w:t>
      </w:r>
    </w:p>
    <w:bookmarkEnd w:id="199"/>
    <w:bookmarkStart w:name="z219" w:id="200"/>
    <w:p>
      <w:pPr>
        <w:spacing w:after="0"/>
        <w:ind w:left="0"/>
        <w:jc w:val="both"/>
      </w:pPr>
      <w:r>
        <w:rPr>
          <w:rFonts w:ascii="Times New Roman"/>
          <w:b w:val="false"/>
          <w:i w:val="false"/>
          <w:color w:val="000000"/>
          <w:sz w:val="28"/>
        </w:rPr>
        <w:t>
      36) электр энергиясымен, газбен, бумен, ыстық сумен және кондиционерленген ауамен жабдықтау;</w:t>
      </w:r>
    </w:p>
    <w:bookmarkEnd w:id="200"/>
    <w:bookmarkStart w:name="z220" w:id="201"/>
    <w:p>
      <w:pPr>
        <w:spacing w:after="0"/>
        <w:ind w:left="0"/>
        <w:jc w:val="both"/>
      </w:pPr>
      <w:r>
        <w:rPr>
          <w:rFonts w:ascii="Times New Roman"/>
          <w:b w:val="false"/>
          <w:i w:val="false"/>
          <w:color w:val="000000"/>
          <w:sz w:val="28"/>
        </w:rPr>
        <w:t>
      37) көп бейінді аурухана салу және пайдалануға беру.</w:t>
      </w:r>
    </w:p>
    <w:bookmarkEnd w:id="201"/>
    <w:bookmarkStart w:name="z221" w:id="202"/>
    <w:p>
      <w:pPr>
        <w:spacing w:after="0"/>
        <w:ind w:left="0"/>
        <w:jc w:val="both"/>
      </w:pPr>
      <w:r>
        <w:rPr>
          <w:rFonts w:ascii="Times New Roman"/>
          <w:b w:val="false"/>
          <w:i w:val="false"/>
          <w:color w:val="000000"/>
          <w:sz w:val="28"/>
        </w:rPr>
        <w:t>
      7. "Қорғас-Шығыс қақпасы" арнайы экономикалық аймағы:</w:t>
      </w:r>
    </w:p>
    <w:bookmarkEnd w:id="202"/>
    <w:bookmarkStart w:name="z222" w:id="203"/>
    <w:p>
      <w:pPr>
        <w:spacing w:after="0"/>
        <w:ind w:left="0"/>
        <w:jc w:val="both"/>
      </w:pPr>
      <w:r>
        <w:rPr>
          <w:rFonts w:ascii="Times New Roman"/>
          <w:b w:val="false"/>
          <w:i w:val="false"/>
          <w:color w:val="000000"/>
          <w:sz w:val="28"/>
        </w:rPr>
        <w:t>
      1) қойма шаруашылығы және қосалқы көлік қызметі;</w:t>
      </w:r>
    </w:p>
    <w:bookmarkEnd w:id="203"/>
    <w:bookmarkStart w:name="z223" w:id="204"/>
    <w:p>
      <w:pPr>
        <w:spacing w:after="0"/>
        <w:ind w:left="0"/>
        <w:jc w:val="both"/>
      </w:pPr>
      <w:r>
        <w:rPr>
          <w:rFonts w:ascii="Times New Roman"/>
          <w:b w:val="false"/>
          <w:i w:val="false"/>
          <w:color w:val="000000"/>
          <w:sz w:val="28"/>
        </w:rPr>
        <w:t>
      2) тамақ өнімдерін өндіру;</w:t>
      </w:r>
    </w:p>
    <w:bookmarkEnd w:id="204"/>
    <w:bookmarkStart w:name="z224" w:id="205"/>
    <w:p>
      <w:pPr>
        <w:spacing w:after="0"/>
        <w:ind w:left="0"/>
        <w:jc w:val="both"/>
      </w:pPr>
      <w:r>
        <w:rPr>
          <w:rFonts w:ascii="Times New Roman"/>
          <w:b w:val="false"/>
          <w:i w:val="false"/>
          <w:color w:val="000000"/>
          <w:sz w:val="28"/>
        </w:rPr>
        <w:t>
      3) былғары және оған жататын өнімдер өндірісі;</w:t>
      </w:r>
    </w:p>
    <w:bookmarkEnd w:id="205"/>
    <w:bookmarkStart w:name="z225" w:id="206"/>
    <w:p>
      <w:pPr>
        <w:spacing w:after="0"/>
        <w:ind w:left="0"/>
        <w:jc w:val="both"/>
      </w:pPr>
      <w:r>
        <w:rPr>
          <w:rFonts w:ascii="Times New Roman"/>
          <w:b w:val="false"/>
          <w:i w:val="false"/>
          <w:color w:val="000000"/>
          <w:sz w:val="28"/>
        </w:rPr>
        <w:t>
      4) тоқыма бұйымдарын өндіру;</w:t>
      </w:r>
    </w:p>
    <w:bookmarkEnd w:id="206"/>
    <w:bookmarkStart w:name="z226" w:id="207"/>
    <w:p>
      <w:pPr>
        <w:spacing w:after="0"/>
        <w:ind w:left="0"/>
        <w:jc w:val="both"/>
      </w:pPr>
      <w:r>
        <w:rPr>
          <w:rFonts w:ascii="Times New Roman"/>
          <w:b w:val="false"/>
          <w:i w:val="false"/>
          <w:color w:val="000000"/>
          <w:sz w:val="28"/>
        </w:rPr>
        <w:t>
      5) өзге де металл емес минералды өнімдер өндірісі;</w:t>
      </w:r>
    </w:p>
    <w:bookmarkEnd w:id="207"/>
    <w:bookmarkStart w:name="z227" w:id="208"/>
    <w:p>
      <w:pPr>
        <w:spacing w:after="0"/>
        <w:ind w:left="0"/>
        <w:jc w:val="both"/>
      </w:pPr>
      <w:r>
        <w:rPr>
          <w:rFonts w:ascii="Times New Roman"/>
          <w:b w:val="false"/>
          <w:i w:val="false"/>
          <w:color w:val="000000"/>
          <w:sz w:val="28"/>
        </w:rPr>
        <w:t>
      6) химия өнеркәсібі өнімдерін өндіру;</w:t>
      </w:r>
    </w:p>
    <w:bookmarkEnd w:id="208"/>
    <w:bookmarkStart w:name="z228" w:id="209"/>
    <w:p>
      <w:pPr>
        <w:spacing w:after="0"/>
        <w:ind w:left="0"/>
        <w:jc w:val="both"/>
      </w:pPr>
      <w:r>
        <w:rPr>
          <w:rFonts w:ascii="Times New Roman"/>
          <w:b w:val="false"/>
          <w:i w:val="false"/>
          <w:color w:val="000000"/>
          <w:sz w:val="28"/>
        </w:rPr>
        <w:t>
      7) машиналар мен жабдықтардан басқа, дайын металл бұйымдарын өндіру;</w:t>
      </w:r>
    </w:p>
    <w:bookmarkEnd w:id="209"/>
    <w:bookmarkStart w:name="z229" w:id="210"/>
    <w:p>
      <w:pPr>
        <w:spacing w:after="0"/>
        <w:ind w:left="0"/>
        <w:jc w:val="both"/>
      </w:pPr>
      <w:r>
        <w:rPr>
          <w:rFonts w:ascii="Times New Roman"/>
          <w:b w:val="false"/>
          <w:i w:val="false"/>
          <w:color w:val="000000"/>
          <w:sz w:val="28"/>
        </w:rPr>
        <w:t>
      8) басқа санаттарға енгізілмеген машиналар мен жабдықтар өндірісі;</w:t>
      </w:r>
    </w:p>
    <w:bookmarkEnd w:id="210"/>
    <w:bookmarkStart w:name="z230" w:id="211"/>
    <w:p>
      <w:pPr>
        <w:spacing w:after="0"/>
        <w:ind w:left="0"/>
        <w:jc w:val="both"/>
      </w:pPr>
      <w:r>
        <w:rPr>
          <w:rFonts w:ascii="Times New Roman"/>
          <w:b w:val="false"/>
          <w:i w:val="false"/>
          <w:color w:val="000000"/>
          <w:sz w:val="28"/>
        </w:rPr>
        <w:t>
      9) көрмелерді, мұражайды, қойма және әкімшілік ғимараттарды ұйымдастыру үшін жобалау-сметалық құжаттамаға сәйкес ғимараттар салу;</w:t>
      </w:r>
    </w:p>
    <w:bookmarkEnd w:id="211"/>
    <w:bookmarkStart w:name="z231" w:id="212"/>
    <w:p>
      <w:pPr>
        <w:spacing w:after="0"/>
        <w:ind w:left="0"/>
        <w:jc w:val="both"/>
      </w:pPr>
      <w:r>
        <w:rPr>
          <w:rFonts w:ascii="Times New Roman"/>
          <w:b w:val="false"/>
          <w:i w:val="false"/>
          <w:color w:val="000000"/>
          <w:sz w:val="28"/>
        </w:rPr>
        <w:t>
      10) жобалау-сметалық құжаттама шегінде қызметтің басым түрлерін жүзеге асыруға тікелей арналған объектілерді салу және пайдалануға беру;</w:t>
      </w:r>
    </w:p>
    <w:bookmarkEnd w:id="212"/>
    <w:bookmarkStart w:name="z232" w:id="213"/>
    <w:p>
      <w:pPr>
        <w:spacing w:after="0"/>
        <w:ind w:left="0"/>
        <w:jc w:val="both"/>
      </w:pPr>
      <w:r>
        <w:rPr>
          <w:rFonts w:ascii="Times New Roman"/>
          <w:b w:val="false"/>
          <w:i w:val="false"/>
          <w:color w:val="000000"/>
          <w:sz w:val="28"/>
        </w:rPr>
        <w:t>
      11) теңіз балық шаруашылығы;</w:t>
      </w:r>
    </w:p>
    <w:bookmarkEnd w:id="213"/>
    <w:bookmarkStart w:name="z233" w:id="214"/>
    <w:p>
      <w:pPr>
        <w:spacing w:after="0"/>
        <w:ind w:left="0"/>
        <w:jc w:val="both"/>
      </w:pPr>
      <w:r>
        <w:rPr>
          <w:rFonts w:ascii="Times New Roman"/>
          <w:b w:val="false"/>
          <w:i w:val="false"/>
          <w:color w:val="000000"/>
          <w:sz w:val="28"/>
        </w:rPr>
        <w:t>
      12) тұщы су балық шаруашылығы;</w:t>
      </w:r>
    </w:p>
    <w:bookmarkEnd w:id="214"/>
    <w:bookmarkStart w:name="z234" w:id="215"/>
    <w:p>
      <w:pPr>
        <w:spacing w:after="0"/>
        <w:ind w:left="0"/>
        <w:jc w:val="both"/>
      </w:pPr>
      <w:r>
        <w:rPr>
          <w:rFonts w:ascii="Times New Roman"/>
          <w:b w:val="false"/>
          <w:i w:val="false"/>
          <w:color w:val="000000"/>
          <w:sz w:val="28"/>
        </w:rPr>
        <w:t>
      13) шаруашылық-тұрмыстық және санитариялық-гигиеналық мақсаттағы қағаз бұйымдарын өндіру.</w:t>
      </w:r>
    </w:p>
    <w:bookmarkEnd w:id="215"/>
    <w:bookmarkStart w:name="z235" w:id="216"/>
    <w:p>
      <w:pPr>
        <w:spacing w:after="0"/>
        <w:ind w:left="0"/>
        <w:jc w:val="both"/>
      </w:pPr>
      <w:r>
        <w:rPr>
          <w:rFonts w:ascii="Times New Roman"/>
          <w:b w:val="false"/>
          <w:i w:val="false"/>
          <w:color w:val="000000"/>
          <w:sz w:val="28"/>
        </w:rPr>
        <w:t>
      8. "Павлодар" арнайы экономикалық аймағы:</w:t>
      </w:r>
    </w:p>
    <w:bookmarkEnd w:id="216"/>
    <w:bookmarkStart w:name="z236" w:id="217"/>
    <w:p>
      <w:pPr>
        <w:spacing w:after="0"/>
        <w:ind w:left="0"/>
        <w:jc w:val="both"/>
      </w:pPr>
      <w:r>
        <w:rPr>
          <w:rFonts w:ascii="Times New Roman"/>
          <w:b w:val="false"/>
          <w:i w:val="false"/>
          <w:color w:val="000000"/>
          <w:sz w:val="28"/>
        </w:rPr>
        <w:t>
      1) химия өнеркәсібі өнімдерін өндіру;</w:t>
      </w:r>
    </w:p>
    <w:bookmarkEnd w:id="217"/>
    <w:bookmarkStart w:name="z237" w:id="218"/>
    <w:p>
      <w:pPr>
        <w:spacing w:after="0"/>
        <w:ind w:left="0"/>
        <w:jc w:val="both"/>
      </w:pPr>
      <w:r>
        <w:rPr>
          <w:rFonts w:ascii="Times New Roman"/>
          <w:b w:val="false"/>
          <w:i w:val="false"/>
          <w:color w:val="000000"/>
          <w:sz w:val="28"/>
        </w:rPr>
        <w:t>
      2) мұнай-химия өнімдерін өндіру;</w:t>
      </w:r>
    </w:p>
    <w:bookmarkEnd w:id="218"/>
    <w:bookmarkStart w:name="z238" w:id="219"/>
    <w:p>
      <w:pPr>
        <w:spacing w:after="0"/>
        <w:ind w:left="0"/>
        <w:jc w:val="both"/>
      </w:pPr>
      <w:r>
        <w:rPr>
          <w:rFonts w:ascii="Times New Roman"/>
          <w:b w:val="false"/>
          <w:i w:val="false"/>
          <w:color w:val="000000"/>
          <w:sz w:val="28"/>
        </w:rPr>
        <w:t>
      3) жобалау-сметалық құжаттама шегінде қызметтің басым түрлерін жүзеге асыруға тікелей арналған объектілерді салу және пайдалануға беру;</w:t>
      </w:r>
    </w:p>
    <w:bookmarkEnd w:id="219"/>
    <w:bookmarkStart w:name="z239" w:id="220"/>
    <w:p>
      <w:pPr>
        <w:spacing w:after="0"/>
        <w:ind w:left="0"/>
        <w:jc w:val="both"/>
      </w:pPr>
      <w:r>
        <w:rPr>
          <w:rFonts w:ascii="Times New Roman"/>
          <w:b w:val="false"/>
          <w:i w:val="false"/>
          <w:color w:val="000000"/>
          <w:sz w:val="28"/>
        </w:rPr>
        <w:t>
      4) металлургия өнеркәсібі;</w:t>
      </w:r>
    </w:p>
    <w:bookmarkEnd w:id="220"/>
    <w:bookmarkStart w:name="z240" w:id="221"/>
    <w:p>
      <w:pPr>
        <w:spacing w:after="0"/>
        <w:ind w:left="0"/>
        <w:jc w:val="both"/>
      </w:pPr>
      <w:r>
        <w:rPr>
          <w:rFonts w:ascii="Times New Roman"/>
          <w:b w:val="false"/>
          <w:i w:val="false"/>
          <w:color w:val="000000"/>
          <w:sz w:val="28"/>
        </w:rPr>
        <w:t>
      5) өзге де металл емес минералды өнімдер өндірісі;</w:t>
      </w:r>
    </w:p>
    <w:bookmarkEnd w:id="221"/>
    <w:bookmarkStart w:name="z241" w:id="222"/>
    <w:p>
      <w:pPr>
        <w:spacing w:after="0"/>
        <w:ind w:left="0"/>
        <w:jc w:val="both"/>
      </w:pPr>
      <w:r>
        <w:rPr>
          <w:rFonts w:ascii="Times New Roman"/>
          <w:b w:val="false"/>
          <w:i w:val="false"/>
          <w:color w:val="000000"/>
          <w:sz w:val="28"/>
        </w:rPr>
        <w:t>
      6) машиналар мен жабдықтардан басқа, дайын металл бұйымдарын өндіру;</w:t>
      </w:r>
    </w:p>
    <w:bookmarkEnd w:id="222"/>
    <w:bookmarkStart w:name="z242" w:id="223"/>
    <w:p>
      <w:pPr>
        <w:spacing w:after="0"/>
        <w:ind w:left="0"/>
        <w:jc w:val="both"/>
      </w:pPr>
      <w:r>
        <w:rPr>
          <w:rFonts w:ascii="Times New Roman"/>
          <w:b w:val="false"/>
          <w:i w:val="false"/>
          <w:color w:val="000000"/>
          <w:sz w:val="28"/>
        </w:rPr>
        <w:t>
      7) резеңке және пластмасса бұйымдарын өндіру;</w:t>
      </w:r>
    </w:p>
    <w:bookmarkEnd w:id="223"/>
    <w:bookmarkStart w:name="z243" w:id="224"/>
    <w:p>
      <w:pPr>
        <w:spacing w:after="0"/>
        <w:ind w:left="0"/>
        <w:jc w:val="both"/>
      </w:pPr>
      <w:r>
        <w:rPr>
          <w:rFonts w:ascii="Times New Roman"/>
          <w:b w:val="false"/>
          <w:i w:val="false"/>
          <w:color w:val="000000"/>
          <w:sz w:val="28"/>
        </w:rPr>
        <w:t>
      8) көп бейінді аурухана салу және пайдалануға беру.</w:t>
      </w:r>
    </w:p>
    <w:bookmarkEnd w:id="224"/>
    <w:bookmarkStart w:name="z244" w:id="225"/>
    <w:p>
      <w:pPr>
        <w:spacing w:after="0"/>
        <w:ind w:left="0"/>
        <w:jc w:val="both"/>
      </w:pPr>
      <w:r>
        <w:rPr>
          <w:rFonts w:ascii="Times New Roman"/>
          <w:b w:val="false"/>
          <w:i w:val="false"/>
          <w:color w:val="000000"/>
          <w:sz w:val="28"/>
        </w:rPr>
        <w:t>
      9. "Jibek Joly" арнайы экономикалық аймағы:</w:t>
      </w:r>
    </w:p>
    <w:bookmarkEnd w:id="225"/>
    <w:bookmarkStart w:name="z245" w:id="226"/>
    <w:p>
      <w:pPr>
        <w:spacing w:after="0"/>
        <w:ind w:left="0"/>
        <w:jc w:val="both"/>
      </w:pPr>
      <w:r>
        <w:rPr>
          <w:rFonts w:ascii="Times New Roman"/>
          <w:b w:val="false"/>
          <w:i w:val="false"/>
          <w:color w:val="000000"/>
          <w:sz w:val="28"/>
        </w:rPr>
        <w:t>
      1) химия өнеркәсібі өнімдерін өндіру;</w:t>
      </w:r>
    </w:p>
    <w:bookmarkEnd w:id="226"/>
    <w:bookmarkStart w:name="z246" w:id="227"/>
    <w:p>
      <w:pPr>
        <w:spacing w:after="0"/>
        <w:ind w:left="0"/>
        <w:jc w:val="both"/>
      </w:pPr>
      <w:r>
        <w:rPr>
          <w:rFonts w:ascii="Times New Roman"/>
          <w:b w:val="false"/>
          <w:i w:val="false"/>
          <w:color w:val="000000"/>
          <w:sz w:val="28"/>
        </w:rPr>
        <w:t>
      2) резеңке және пластмасса бұйымдарын өндіру;</w:t>
      </w:r>
    </w:p>
    <w:bookmarkEnd w:id="227"/>
    <w:bookmarkStart w:name="z247" w:id="228"/>
    <w:p>
      <w:pPr>
        <w:spacing w:after="0"/>
        <w:ind w:left="0"/>
        <w:jc w:val="both"/>
      </w:pPr>
      <w:r>
        <w:rPr>
          <w:rFonts w:ascii="Times New Roman"/>
          <w:b w:val="false"/>
          <w:i w:val="false"/>
          <w:color w:val="000000"/>
          <w:sz w:val="28"/>
        </w:rPr>
        <w:t>
      3) өзге де металл емес минералды өнімдер өндірісі;</w:t>
      </w:r>
    </w:p>
    <w:bookmarkEnd w:id="228"/>
    <w:bookmarkStart w:name="z248" w:id="229"/>
    <w:p>
      <w:pPr>
        <w:spacing w:after="0"/>
        <w:ind w:left="0"/>
        <w:jc w:val="both"/>
      </w:pPr>
      <w:r>
        <w:rPr>
          <w:rFonts w:ascii="Times New Roman"/>
          <w:b w:val="false"/>
          <w:i w:val="false"/>
          <w:color w:val="000000"/>
          <w:sz w:val="28"/>
        </w:rPr>
        <w:t>
      4) химиялық өндірістерге арналған машиналар мен жабдықтар өндірісі;</w:t>
      </w:r>
    </w:p>
    <w:bookmarkEnd w:id="229"/>
    <w:bookmarkStart w:name="z249" w:id="230"/>
    <w:p>
      <w:pPr>
        <w:spacing w:after="0"/>
        <w:ind w:left="0"/>
        <w:jc w:val="both"/>
      </w:pPr>
      <w:r>
        <w:rPr>
          <w:rFonts w:ascii="Times New Roman"/>
          <w:b w:val="false"/>
          <w:i w:val="false"/>
          <w:color w:val="000000"/>
          <w:sz w:val="28"/>
        </w:rPr>
        <w:t>
      5) жобалау-сметалық құжаттама шегінде қызметтің басым түрлерін жүзеге асыруға тікелей арналған объектілерді салу және пайдалануға беру;</w:t>
      </w:r>
    </w:p>
    <w:bookmarkEnd w:id="230"/>
    <w:bookmarkStart w:name="z250" w:id="231"/>
    <w:p>
      <w:pPr>
        <w:spacing w:after="0"/>
        <w:ind w:left="0"/>
        <w:jc w:val="both"/>
      </w:pPr>
      <w:r>
        <w:rPr>
          <w:rFonts w:ascii="Times New Roman"/>
          <w:b w:val="false"/>
          <w:i w:val="false"/>
          <w:color w:val="000000"/>
          <w:sz w:val="28"/>
        </w:rPr>
        <w:t>
      6) қант зауытын салу және қант, оның ішінде шикі қант немесе тазартылған қамыс немесе қызылша қантын өндіру; меласса (меласса); қызылша жомы, багасса (қант қамысы жомы), өзге де қант өндіру қалдықтары; қант өндіру саласындағы қызметтер;</w:t>
      </w:r>
    </w:p>
    <w:bookmarkEnd w:id="231"/>
    <w:bookmarkStart w:name="z251" w:id="232"/>
    <w:p>
      <w:pPr>
        <w:spacing w:after="0"/>
        <w:ind w:left="0"/>
        <w:jc w:val="both"/>
      </w:pPr>
      <w:r>
        <w:rPr>
          <w:rFonts w:ascii="Times New Roman"/>
          <w:b w:val="false"/>
          <w:i w:val="false"/>
          <w:color w:val="000000"/>
          <w:sz w:val="28"/>
        </w:rPr>
        <w:t>
      7) картопты қайта өңдеу және фри картобын өндіру (қайта өңдеу және консервілеу) зауытын салу.</w:t>
      </w:r>
    </w:p>
    <w:bookmarkEnd w:id="232"/>
    <w:bookmarkStart w:name="z252" w:id="233"/>
    <w:p>
      <w:pPr>
        <w:spacing w:after="0"/>
        <w:ind w:left="0"/>
        <w:jc w:val="both"/>
      </w:pPr>
      <w:r>
        <w:rPr>
          <w:rFonts w:ascii="Times New Roman"/>
          <w:b w:val="false"/>
          <w:i w:val="false"/>
          <w:color w:val="000000"/>
          <w:sz w:val="28"/>
        </w:rPr>
        <w:t>
      8) көп бейінді аурухана салу және пайдалануға беру.</w:t>
      </w:r>
    </w:p>
    <w:bookmarkEnd w:id="233"/>
    <w:bookmarkStart w:name="z253" w:id="234"/>
    <w:p>
      <w:pPr>
        <w:spacing w:after="0"/>
        <w:ind w:left="0"/>
        <w:jc w:val="both"/>
      </w:pPr>
      <w:r>
        <w:rPr>
          <w:rFonts w:ascii="Times New Roman"/>
          <w:b w:val="false"/>
          <w:i w:val="false"/>
          <w:color w:val="000000"/>
          <w:sz w:val="28"/>
        </w:rPr>
        <w:t>
      10. "Астана-Технополис" арнайы экономикалық аймағы:</w:t>
      </w:r>
    </w:p>
    <w:bookmarkEnd w:id="234"/>
    <w:bookmarkStart w:name="z254" w:id="235"/>
    <w:p>
      <w:pPr>
        <w:spacing w:after="0"/>
        <w:ind w:left="0"/>
        <w:jc w:val="both"/>
      </w:pPr>
      <w:r>
        <w:rPr>
          <w:rFonts w:ascii="Times New Roman"/>
          <w:b w:val="false"/>
          <w:i w:val="false"/>
          <w:color w:val="000000"/>
          <w:sz w:val="28"/>
        </w:rPr>
        <w:t>
      1) өзге де тамақ өнімдерін өндіру;</w:t>
      </w:r>
    </w:p>
    <w:bookmarkEnd w:id="235"/>
    <w:bookmarkStart w:name="z255" w:id="236"/>
    <w:p>
      <w:pPr>
        <w:spacing w:after="0"/>
        <w:ind w:left="0"/>
        <w:jc w:val="both"/>
      </w:pPr>
      <w:r>
        <w:rPr>
          <w:rFonts w:ascii="Times New Roman"/>
          <w:b w:val="false"/>
          <w:i w:val="false"/>
          <w:color w:val="000000"/>
          <w:sz w:val="28"/>
        </w:rPr>
        <w:t>
      2) ұн тарту және жарма өнеркәсібі өнімдерін, крахмал және құрамында крахмал бар өнімдерді өндіру;</w:t>
      </w:r>
    </w:p>
    <w:bookmarkEnd w:id="236"/>
    <w:bookmarkStart w:name="z256" w:id="237"/>
    <w:p>
      <w:pPr>
        <w:spacing w:after="0"/>
        <w:ind w:left="0"/>
        <w:jc w:val="both"/>
      </w:pPr>
      <w:r>
        <w:rPr>
          <w:rFonts w:ascii="Times New Roman"/>
          <w:b w:val="false"/>
          <w:i w:val="false"/>
          <w:color w:val="000000"/>
          <w:sz w:val="28"/>
        </w:rPr>
        <w:t>
      3) фармацевтикалық препараттар өндірісі;</w:t>
      </w:r>
    </w:p>
    <w:bookmarkEnd w:id="237"/>
    <w:bookmarkStart w:name="z257" w:id="238"/>
    <w:p>
      <w:pPr>
        <w:spacing w:after="0"/>
        <w:ind w:left="0"/>
        <w:jc w:val="both"/>
      </w:pPr>
      <w:r>
        <w:rPr>
          <w:rFonts w:ascii="Times New Roman"/>
          <w:b w:val="false"/>
          <w:i w:val="false"/>
          <w:color w:val="000000"/>
          <w:sz w:val="28"/>
        </w:rPr>
        <w:t>
      4) шыныдан және шыныдан жасалған бұйымдар өндірісі;</w:t>
      </w:r>
    </w:p>
    <w:bookmarkEnd w:id="238"/>
    <w:bookmarkStart w:name="z258" w:id="239"/>
    <w:p>
      <w:pPr>
        <w:spacing w:after="0"/>
        <w:ind w:left="0"/>
        <w:jc w:val="both"/>
      </w:pPr>
      <w:r>
        <w:rPr>
          <w:rFonts w:ascii="Times New Roman"/>
          <w:b w:val="false"/>
          <w:i w:val="false"/>
          <w:color w:val="000000"/>
          <w:sz w:val="28"/>
        </w:rPr>
        <w:t>
      5) абразивті бұйымдар мен өзге де металл емес минералды өнімдер өндірісі;</w:t>
      </w:r>
    </w:p>
    <w:bookmarkEnd w:id="239"/>
    <w:bookmarkStart w:name="z259" w:id="240"/>
    <w:p>
      <w:pPr>
        <w:spacing w:after="0"/>
        <w:ind w:left="0"/>
        <w:jc w:val="both"/>
      </w:pPr>
      <w:r>
        <w:rPr>
          <w:rFonts w:ascii="Times New Roman"/>
          <w:b w:val="false"/>
          <w:i w:val="false"/>
          <w:color w:val="000000"/>
          <w:sz w:val="28"/>
        </w:rPr>
        <w:t>
      6) өзге де металл цистерналар, резервуарлар мен контейнерлер өндірісі;</w:t>
      </w:r>
    </w:p>
    <w:bookmarkEnd w:id="240"/>
    <w:bookmarkStart w:name="z260" w:id="241"/>
    <w:p>
      <w:pPr>
        <w:spacing w:after="0"/>
        <w:ind w:left="0"/>
        <w:jc w:val="both"/>
      </w:pPr>
      <w:r>
        <w:rPr>
          <w:rFonts w:ascii="Times New Roman"/>
          <w:b w:val="false"/>
          <w:i w:val="false"/>
          <w:color w:val="000000"/>
          <w:sz w:val="28"/>
        </w:rPr>
        <w:t>
      7) өзге де дайын металл бұйымдарын өндіру;</w:t>
      </w:r>
    </w:p>
    <w:bookmarkEnd w:id="241"/>
    <w:bookmarkStart w:name="z261" w:id="242"/>
    <w:p>
      <w:pPr>
        <w:spacing w:after="0"/>
        <w:ind w:left="0"/>
        <w:jc w:val="both"/>
      </w:pPr>
      <w:r>
        <w:rPr>
          <w:rFonts w:ascii="Times New Roman"/>
          <w:b w:val="false"/>
          <w:i w:val="false"/>
          <w:color w:val="000000"/>
          <w:sz w:val="28"/>
        </w:rPr>
        <w:t>
      8) компьютерлер мен перифериялық жабдықтар өндірісі;</w:t>
      </w:r>
    </w:p>
    <w:bookmarkEnd w:id="242"/>
    <w:bookmarkStart w:name="z262" w:id="243"/>
    <w:p>
      <w:pPr>
        <w:spacing w:after="0"/>
        <w:ind w:left="0"/>
        <w:jc w:val="both"/>
      </w:pPr>
      <w:r>
        <w:rPr>
          <w:rFonts w:ascii="Times New Roman"/>
          <w:b w:val="false"/>
          <w:i w:val="false"/>
          <w:color w:val="000000"/>
          <w:sz w:val="28"/>
        </w:rPr>
        <w:t>
      9) сәулелендіруге арналған жабдықтар, электромедициналық және электротерапевтік жабдықтар өндірісі;</w:t>
      </w:r>
    </w:p>
    <w:bookmarkEnd w:id="243"/>
    <w:bookmarkStart w:name="z263" w:id="244"/>
    <w:p>
      <w:pPr>
        <w:spacing w:after="0"/>
        <w:ind w:left="0"/>
        <w:jc w:val="both"/>
      </w:pPr>
      <w:r>
        <w:rPr>
          <w:rFonts w:ascii="Times New Roman"/>
          <w:b w:val="false"/>
          <w:i w:val="false"/>
          <w:color w:val="000000"/>
          <w:sz w:val="28"/>
        </w:rPr>
        <w:t>
      10) электр тарату және реттеу аппаратурасының электр қозғалтқыштарын, генераторларын, трансформаторларын өндіру;</w:t>
      </w:r>
    </w:p>
    <w:bookmarkEnd w:id="244"/>
    <w:bookmarkStart w:name="z264" w:id="245"/>
    <w:p>
      <w:pPr>
        <w:spacing w:after="0"/>
        <w:ind w:left="0"/>
        <w:jc w:val="both"/>
      </w:pPr>
      <w:r>
        <w:rPr>
          <w:rFonts w:ascii="Times New Roman"/>
          <w:b w:val="false"/>
          <w:i w:val="false"/>
          <w:color w:val="000000"/>
          <w:sz w:val="28"/>
        </w:rPr>
        <w:t>
      11) электр жарықтандыру жабдықтарын өндіру;</w:t>
      </w:r>
    </w:p>
    <w:bookmarkEnd w:id="245"/>
    <w:bookmarkStart w:name="z265" w:id="246"/>
    <w:p>
      <w:pPr>
        <w:spacing w:after="0"/>
        <w:ind w:left="0"/>
        <w:jc w:val="both"/>
      </w:pPr>
      <w:r>
        <w:rPr>
          <w:rFonts w:ascii="Times New Roman"/>
          <w:b w:val="false"/>
          <w:i w:val="false"/>
          <w:color w:val="000000"/>
          <w:sz w:val="28"/>
        </w:rPr>
        <w:t>
      12) электр өткізгіштер мен электр өткізгіш аспаптарды өндіру;</w:t>
      </w:r>
    </w:p>
    <w:bookmarkEnd w:id="246"/>
    <w:bookmarkStart w:name="z266" w:id="247"/>
    <w:p>
      <w:pPr>
        <w:spacing w:after="0"/>
        <w:ind w:left="0"/>
        <w:jc w:val="both"/>
      </w:pPr>
      <w:r>
        <w:rPr>
          <w:rFonts w:ascii="Times New Roman"/>
          <w:b w:val="false"/>
          <w:i w:val="false"/>
          <w:color w:val="000000"/>
          <w:sz w:val="28"/>
        </w:rPr>
        <w:t>
      13) басқа санаттарға енгізілмеген машиналар мен жабдықтар өндірісі;</w:t>
      </w:r>
    </w:p>
    <w:bookmarkEnd w:id="247"/>
    <w:bookmarkStart w:name="z267" w:id="248"/>
    <w:p>
      <w:pPr>
        <w:spacing w:after="0"/>
        <w:ind w:left="0"/>
        <w:jc w:val="both"/>
      </w:pPr>
      <w:r>
        <w:rPr>
          <w:rFonts w:ascii="Times New Roman"/>
          <w:b w:val="false"/>
          <w:i w:val="false"/>
          <w:color w:val="000000"/>
          <w:sz w:val="28"/>
        </w:rPr>
        <w:t>
      14) жалпы мақсаттағы машиналар өндірісі;</w:t>
      </w:r>
    </w:p>
    <w:bookmarkEnd w:id="248"/>
    <w:bookmarkStart w:name="z268" w:id="249"/>
    <w:p>
      <w:pPr>
        <w:spacing w:after="0"/>
        <w:ind w:left="0"/>
        <w:jc w:val="both"/>
      </w:pPr>
      <w:r>
        <w:rPr>
          <w:rFonts w:ascii="Times New Roman"/>
          <w:b w:val="false"/>
          <w:i w:val="false"/>
          <w:color w:val="000000"/>
          <w:sz w:val="28"/>
        </w:rPr>
        <w:t>
      15) қойма шаруашылығы және қосалқы көлік қызметі;</w:t>
      </w:r>
    </w:p>
    <w:bookmarkEnd w:id="249"/>
    <w:bookmarkStart w:name="z269" w:id="250"/>
    <w:p>
      <w:pPr>
        <w:spacing w:after="0"/>
        <w:ind w:left="0"/>
        <w:jc w:val="both"/>
      </w:pPr>
      <w:r>
        <w:rPr>
          <w:rFonts w:ascii="Times New Roman"/>
          <w:b w:val="false"/>
          <w:i w:val="false"/>
          <w:color w:val="000000"/>
          <w:sz w:val="28"/>
        </w:rPr>
        <w:t>
      16) бағдарламалық қамтамасыз етуді шығару;</w:t>
      </w:r>
    </w:p>
    <w:bookmarkEnd w:id="250"/>
    <w:bookmarkStart w:name="z270" w:id="251"/>
    <w:p>
      <w:pPr>
        <w:spacing w:after="0"/>
        <w:ind w:left="0"/>
        <w:jc w:val="both"/>
      </w:pPr>
      <w:r>
        <w:rPr>
          <w:rFonts w:ascii="Times New Roman"/>
          <w:b w:val="false"/>
          <w:i w:val="false"/>
          <w:color w:val="000000"/>
          <w:sz w:val="28"/>
        </w:rPr>
        <w:t>
      17) компьютерлік бағдарламалау, консультациялар және басқа да ілеспе қызметтер;</w:t>
      </w:r>
    </w:p>
    <w:bookmarkEnd w:id="251"/>
    <w:bookmarkStart w:name="z271" w:id="252"/>
    <w:p>
      <w:pPr>
        <w:spacing w:after="0"/>
        <w:ind w:left="0"/>
        <w:jc w:val="both"/>
      </w:pPr>
      <w:r>
        <w:rPr>
          <w:rFonts w:ascii="Times New Roman"/>
          <w:b w:val="false"/>
          <w:i w:val="false"/>
          <w:color w:val="000000"/>
          <w:sz w:val="28"/>
        </w:rPr>
        <w:t>
      18) сәулет, инженерлік ізденістер, техникалық сынақтар және талдау саласындағы қызмет;</w:t>
      </w:r>
    </w:p>
    <w:bookmarkEnd w:id="252"/>
    <w:bookmarkStart w:name="z272" w:id="253"/>
    <w:p>
      <w:pPr>
        <w:spacing w:after="0"/>
        <w:ind w:left="0"/>
        <w:jc w:val="both"/>
      </w:pPr>
      <w:r>
        <w:rPr>
          <w:rFonts w:ascii="Times New Roman"/>
          <w:b w:val="false"/>
          <w:i w:val="false"/>
          <w:color w:val="000000"/>
          <w:sz w:val="28"/>
        </w:rPr>
        <w:t>
      19) ғылыми зерттеулер мен әзірлемелер;</w:t>
      </w:r>
    </w:p>
    <w:bookmarkEnd w:id="253"/>
    <w:bookmarkStart w:name="z273" w:id="254"/>
    <w:p>
      <w:pPr>
        <w:spacing w:after="0"/>
        <w:ind w:left="0"/>
        <w:jc w:val="both"/>
      </w:pPr>
      <w:r>
        <w:rPr>
          <w:rFonts w:ascii="Times New Roman"/>
          <w:b w:val="false"/>
          <w:i w:val="false"/>
          <w:color w:val="000000"/>
          <w:sz w:val="28"/>
        </w:rPr>
        <w:t>
      20) денсаулық сақтау саласындағы қызмет;</w:t>
      </w:r>
    </w:p>
    <w:bookmarkEnd w:id="254"/>
    <w:bookmarkStart w:name="z274" w:id="255"/>
    <w:p>
      <w:pPr>
        <w:spacing w:after="0"/>
        <w:ind w:left="0"/>
        <w:jc w:val="both"/>
      </w:pPr>
      <w:r>
        <w:rPr>
          <w:rFonts w:ascii="Times New Roman"/>
          <w:b w:val="false"/>
          <w:i w:val="false"/>
          <w:color w:val="000000"/>
          <w:sz w:val="28"/>
        </w:rPr>
        <w:t>
      21) денсаулықты қорғау жөніндегі өзге де қызмет;</w:t>
      </w:r>
    </w:p>
    <w:bookmarkEnd w:id="255"/>
    <w:bookmarkStart w:name="z275" w:id="256"/>
    <w:p>
      <w:pPr>
        <w:spacing w:after="0"/>
        <w:ind w:left="0"/>
        <w:jc w:val="both"/>
      </w:pPr>
      <w:r>
        <w:rPr>
          <w:rFonts w:ascii="Times New Roman"/>
          <w:b w:val="false"/>
          <w:i w:val="false"/>
          <w:color w:val="000000"/>
          <w:sz w:val="28"/>
        </w:rPr>
        <w:t>
      22) орындықтар мен басқа да орындық жиһаздарын өндіру;</w:t>
      </w:r>
    </w:p>
    <w:bookmarkEnd w:id="256"/>
    <w:bookmarkStart w:name="z276" w:id="257"/>
    <w:p>
      <w:pPr>
        <w:spacing w:after="0"/>
        <w:ind w:left="0"/>
        <w:jc w:val="both"/>
      </w:pPr>
      <w:r>
        <w:rPr>
          <w:rFonts w:ascii="Times New Roman"/>
          <w:b w:val="false"/>
          <w:i w:val="false"/>
          <w:color w:val="000000"/>
          <w:sz w:val="28"/>
        </w:rPr>
        <w:t>
      23) орындықтар мен орындықтарға арналған басқа да жиһаздардан басқа кеңселер мен сауда кәсіпорындарына арналған жиһаз өндірісі;</w:t>
      </w:r>
    </w:p>
    <w:bookmarkEnd w:id="257"/>
    <w:bookmarkStart w:name="z277" w:id="258"/>
    <w:p>
      <w:pPr>
        <w:spacing w:after="0"/>
        <w:ind w:left="0"/>
        <w:jc w:val="both"/>
      </w:pPr>
      <w:r>
        <w:rPr>
          <w:rFonts w:ascii="Times New Roman"/>
          <w:b w:val="false"/>
          <w:i w:val="false"/>
          <w:color w:val="000000"/>
          <w:sz w:val="28"/>
        </w:rPr>
        <w:t>
      24) ас үй жиһазын өндіру;</w:t>
      </w:r>
    </w:p>
    <w:bookmarkEnd w:id="258"/>
    <w:bookmarkStart w:name="z278" w:id="259"/>
    <w:p>
      <w:pPr>
        <w:spacing w:after="0"/>
        <w:ind w:left="0"/>
        <w:jc w:val="both"/>
      </w:pPr>
      <w:r>
        <w:rPr>
          <w:rFonts w:ascii="Times New Roman"/>
          <w:b w:val="false"/>
          <w:i w:val="false"/>
          <w:color w:val="000000"/>
          <w:sz w:val="28"/>
        </w:rPr>
        <w:t>
      25) құрылыс болат конструкцияларын өндіру;</w:t>
      </w:r>
    </w:p>
    <w:bookmarkEnd w:id="259"/>
    <w:bookmarkStart w:name="z279" w:id="260"/>
    <w:p>
      <w:pPr>
        <w:spacing w:after="0"/>
        <w:ind w:left="0"/>
        <w:jc w:val="both"/>
      </w:pPr>
      <w:r>
        <w:rPr>
          <w:rFonts w:ascii="Times New Roman"/>
          <w:b w:val="false"/>
          <w:i w:val="false"/>
          <w:color w:val="000000"/>
          <w:sz w:val="28"/>
        </w:rPr>
        <w:t>
      26) алюминийден және алюминий қорытпаларынан жасалған құрылыс конструкциялары мен бұйымдарын өндіру;</w:t>
      </w:r>
    </w:p>
    <w:bookmarkEnd w:id="260"/>
    <w:bookmarkStart w:name="z280" w:id="261"/>
    <w:p>
      <w:pPr>
        <w:spacing w:after="0"/>
        <w:ind w:left="0"/>
        <w:jc w:val="both"/>
      </w:pPr>
      <w:r>
        <w:rPr>
          <w:rFonts w:ascii="Times New Roman"/>
          <w:b w:val="false"/>
          <w:i w:val="false"/>
          <w:color w:val="000000"/>
          <w:sz w:val="28"/>
        </w:rPr>
        <w:t>
      27) контейнерлік және жиналмалы-жиналмалы ғимараттар мен үй-жайларды өндіру;</w:t>
      </w:r>
    </w:p>
    <w:bookmarkEnd w:id="261"/>
    <w:bookmarkStart w:name="z281" w:id="262"/>
    <w:p>
      <w:pPr>
        <w:spacing w:after="0"/>
        <w:ind w:left="0"/>
        <w:jc w:val="both"/>
      </w:pPr>
      <w:r>
        <w:rPr>
          <w:rFonts w:ascii="Times New Roman"/>
          <w:b w:val="false"/>
          <w:i w:val="false"/>
          <w:color w:val="000000"/>
          <w:sz w:val="28"/>
        </w:rPr>
        <w:t>
      28) құрылыс пластик бұйымдарын өндіру;</w:t>
      </w:r>
    </w:p>
    <w:bookmarkEnd w:id="262"/>
    <w:bookmarkStart w:name="z282" w:id="263"/>
    <w:p>
      <w:pPr>
        <w:spacing w:after="0"/>
        <w:ind w:left="0"/>
        <w:jc w:val="both"/>
      </w:pPr>
      <w:r>
        <w:rPr>
          <w:rFonts w:ascii="Times New Roman"/>
          <w:b w:val="false"/>
          <w:i w:val="false"/>
          <w:color w:val="000000"/>
          <w:sz w:val="28"/>
        </w:rPr>
        <w:t>
      29) медициналық және стоматологиялық құралдар мен керек-жарақтар өндірісі;</w:t>
      </w:r>
    </w:p>
    <w:bookmarkEnd w:id="263"/>
    <w:bookmarkStart w:name="z283" w:id="264"/>
    <w:p>
      <w:pPr>
        <w:spacing w:after="0"/>
        <w:ind w:left="0"/>
        <w:jc w:val="both"/>
      </w:pPr>
      <w:r>
        <w:rPr>
          <w:rFonts w:ascii="Times New Roman"/>
          <w:b w:val="false"/>
          <w:i w:val="false"/>
          <w:color w:val="000000"/>
          <w:sz w:val="28"/>
        </w:rPr>
        <w:t>
      30) инфрақұрылым объектілерін, сондай-ақ осы тармақтың 1), 2), 3), 4), 5), 6), 7), 8), 9), 10), 11), 12), 13), 14), 15), 16), 17), 18), 19), 20), 21), 22), 23), 24), 25), 26), 27), 28), 29) тармақшаларында көзделген қызмет түрлерін жүзеге асыруға тікелей арналған объектілерді салу және пайдалануға беру жобалық-сметалық құжаттама шегінде.</w:t>
      </w:r>
    </w:p>
    <w:bookmarkEnd w:id="264"/>
    <w:bookmarkStart w:name="z284" w:id="265"/>
    <w:p>
      <w:pPr>
        <w:spacing w:after="0"/>
        <w:ind w:left="0"/>
        <w:jc w:val="both"/>
      </w:pPr>
      <w:r>
        <w:rPr>
          <w:rFonts w:ascii="Times New Roman"/>
          <w:b w:val="false"/>
          <w:i w:val="false"/>
          <w:color w:val="000000"/>
          <w:sz w:val="28"/>
        </w:rPr>
        <w:t>
      11. "TURAN" арнайы экономикалық аймағы:</w:t>
      </w:r>
    </w:p>
    <w:bookmarkEnd w:id="265"/>
    <w:bookmarkStart w:name="z285" w:id="26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11-тармағының 1) тармақшасы 31.12.2031 дейін қолданыста болады - ҚР Өнеркәсіп және құрылыс министрінің 22.02.2024 </w:t>
      </w:r>
      <w:r>
        <w:rPr>
          <w:rFonts w:ascii="Times New Roman"/>
          <w:b w:val="false"/>
          <w:i w:val="false"/>
          <w:color w:val="ff0000"/>
          <w:sz w:val="28"/>
        </w:rPr>
        <w:t>№ 72</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туристерді орналастыру орындарын, санаторий және сауықтыру объектілерін салу және пайдалануға беру мынадай шарттар сақталған кезде: салынып жатқан және пайдалануға берілетін объектілер ойын бизнесімен байланысты емес; салу және пайдалануға беру жобалау-сметалық құжаттамаға сәйкес жүзеге асырылады;</w:t>
      </w:r>
    </w:p>
    <w:bookmarkStart w:name="z286" w:id="26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11-тармағының 2) тармақшасы 31.12.2031 дейін қолданыста болады - ҚР Өнеркәсіп және құрылыс министрінің 22.02.2024 </w:t>
      </w:r>
      <w:r>
        <w:rPr>
          <w:rFonts w:ascii="Times New Roman"/>
          <w:b w:val="false"/>
          <w:i w:val="false"/>
          <w:color w:val="ff0000"/>
          <w:sz w:val="28"/>
        </w:rPr>
        <w:t>№ 72</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жобалау-сметалық құжаттамаға сәйкес инфрақұрылым объектілерін, әкімшілік және тұрғын үй кешендерін салу және пайдалануға беру;</w:t>
      </w:r>
    </w:p>
    <w:bookmarkStart w:name="z287" w:id="2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11-тармағының 3) тармақшасы 31.12.2031 дейін қолданыста болады - ҚР Өнеркәсіп және құрылыс министрінің 22.02.2024 </w:t>
      </w:r>
      <w:r>
        <w:rPr>
          <w:rFonts w:ascii="Times New Roman"/>
          <w:b w:val="false"/>
          <w:i w:val="false"/>
          <w:color w:val="ff0000"/>
          <w:sz w:val="28"/>
        </w:rPr>
        <w:t>№ 72</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жобалау-сметалық құжаттамаға сәйкес ауруханалар, емханалар, мектептер, балабақшалар, мұражайлар, театрлар, жоғары және орта оқу орындары, кітапханалар, оқушылар сарайлары, спорт кешендерін салу және пайдалануға беру;</w:t>
      </w:r>
    </w:p>
    <w:bookmarkStart w:name="z288" w:id="269"/>
    <w:p>
      <w:pPr>
        <w:spacing w:after="0"/>
        <w:ind w:left="0"/>
        <w:jc w:val="both"/>
      </w:pPr>
      <w:r>
        <w:rPr>
          <w:rFonts w:ascii="Times New Roman"/>
          <w:b w:val="false"/>
          <w:i w:val="false"/>
          <w:color w:val="000000"/>
          <w:sz w:val="28"/>
        </w:rPr>
        <w:t>
      4) жобалау-сметалық құжаттамаға сәйкес өндіріс және қайта өңдеу объектілерін салу және пайдалануға беру;</w:t>
      </w:r>
    </w:p>
    <w:bookmarkEnd w:id="269"/>
    <w:bookmarkStart w:name="z289" w:id="270"/>
    <w:p>
      <w:pPr>
        <w:spacing w:after="0"/>
        <w:ind w:left="0"/>
        <w:jc w:val="both"/>
      </w:pPr>
      <w:r>
        <w:rPr>
          <w:rFonts w:ascii="Times New Roman"/>
          <w:b w:val="false"/>
          <w:i w:val="false"/>
          <w:color w:val="000000"/>
          <w:sz w:val="28"/>
        </w:rPr>
        <w:t>
      5) құрылыс материалдарын өндіру;</w:t>
      </w:r>
    </w:p>
    <w:bookmarkEnd w:id="270"/>
    <w:bookmarkStart w:name="z290" w:id="271"/>
    <w:p>
      <w:pPr>
        <w:spacing w:after="0"/>
        <w:ind w:left="0"/>
        <w:jc w:val="both"/>
      </w:pPr>
      <w:r>
        <w:rPr>
          <w:rFonts w:ascii="Times New Roman"/>
          <w:b w:val="false"/>
          <w:i w:val="false"/>
          <w:color w:val="000000"/>
          <w:sz w:val="28"/>
        </w:rPr>
        <w:t>
      6) өзге де металл емес минералды өнімдер өндірісі;</w:t>
      </w:r>
    </w:p>
    <w:bookmarkEnd w:id="271"/>
    <w:bookmarkStart w:name="z291" w:id="272"/>
    <w:p>
      <w:pPr>
        <w:spacing w:after="0"/>
        <w:ind w:left="0"/>
        <w:jc w:val="both"/>
      </w:pPr>
      <w:r>
        <w:rPr>
          <w:rFonts w:ascii="Times New Roman"/>
          <w:b w:val="false"/>
          <w:i w:val="false"/>
          <w:color w:val="000000"/>
          <w:sz w:val="28"/>
        </w:rPr>
        <w:t>
      7) дайын металл бұйымдарын өндіру;</w:t>
      </w:r>
    </w:p>
    <w:bookmarkEnd w:id="272"/>
    <w:bookmarkStart w:name="z292" w:id="273"/>
    <w:p>
      <w:pPr>
        <w:spacing w:after="0"/>
        <w:ind w:left="0"/>
        <w:jc w:val="both"/>
      </w:pPr>
      <w:r>
        <w:rPr>
          <w:rFonts w:ascii="Times New Roman"/>
          <w:b w:val="false"/>
          <w:i w:val="false"/>
          <w:color w:val="000000"/>
          <w:sz w:val="28"/>
        </w:rPr>
        <w:t>
      8) Түркістан қаласының халықаралық әуежайын, оның ішінде әуеайлақты, аэровокзалды және ұшу-қону жолақтарын салу және пайдалануға беру және жобалау-сметалық құжаттамаға сәйкес өзге де;</w:t>
      </w:r>
    </w:p>
    <w:bookmarkEnd w:id="273"/>
    <w:bookmarkStart w:name="z293" w:id="274"/>
    <w:p>
      <w:pPr>
        <w:spacing w:after="0"/>
        <w:ind w:left="0"/>
        <w:jc w:val="both"/>
      </w:pPr>
      <w:r>
        <w:rPr>
          <w:rFonts w:ascii="Times New Roman"/>
          <w:b w:val="false"/>
          <w:i w:val="false"/>
          <w:color w:val="000000"/>
          <w:sz w:val="28"/>
        </w:rPr>
        <w:t>
      9) әуежайлардың қызметі;</w:t>
      </w:r>
    </w:p>
    <w:bookmarkEnd w:id="274"/>
    <w:bookmarkStart w:name="z294" w:id="2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11-тармағының 10) тармақшасы 31.12.2031 дейін қолданыста болады - ҚР Өнеркәсіп және құрылыс министрінің 22.02.2024 </w:t>
      </w:r>
      <w:r>
        <w:rPr>
          <w:rFonts w:ascii="Times New Roman"/>
          <w:b w:val="false"/>
          <w:i w:val="false"/>
          <w:color w:val="ff0000"/>
          <w:sz w:val="28"/>
        </w:rPr>
        <w:t>№ 72</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тұрғын және тұрғын емес ғимараттар салу;</w:t>
      </w:r>
    </w:p>
    <w:bookmarkStart w:name="z295" w:id="276"/>
    <w:p>
      <w:pPr>
        <w:spacing w:after="0"/>
        <w:ind w:left="0"/>
        <w:jc w:val="both"/>
      </w:pPr>
      <w:r>
        <w:rPr>
          <w:rFonts w:ascii="Times New Roman"/>
          <w:b w:val="false"/>
          <w:i w:val="false"/>
          <w:color w:val="000000"/>
          <w:sz w:val="28"/>
        </w:rPr>
        <w:t>
      11) қонақүйлермен және тұру үшін ұқсас орындармен қызметтер көрсету;</w:t>
      </w:r>
    </w:p>
    <w:bookmarkEnd w:id="276"/>
    <w:bookmarkStart w:name="z296" w:id="277"/>
    <w:p>
      <w:pPr>
        <w:spacing w:after="0"/>
        <w:ind w:left="0"/>
        <w:jc w:val="both"/>
      </w:pPr>
      <w:r>
        <w:rPr>
          <w:rFonts w:ascii="Times New Roman"/>
          <w:b w:val="false"/>
          <w:i w:val="false"/>
          <w:color w:val="000000"/>
          <w:sz w:val="28"/>
        </w:rPr>
        <w:t>
      12) меншікті немесе жалға берілетін жылжымайтын мүлікті жалға беру және басқару;</w:t>
      </w:r>
    </w:p>
    <w:bookmarkEnd w:id="277"/>
    <w:bookmarkStart w:name="z297" w:id="278"/>
    <w:p>
      <w:pPr>
        <w:spacing w:after="0"/>
        <w:ind w:left="0"/>
        <w:jc w:val="both"/>
      </w:pPr>
      <w:r>
        <w:rPr>
          <w:rFonts w:ascii="Times New Roman"/>
          <w:b w:val="false"/>
          <w:i w:val="false"/>
          <w:color w:val="000000"/>
          <w:sz w:val="28"/>
        </w:rPr>
        <w:t>
      13) демалыс пен ойын-сауықты ұйымдастыру жөніндегі қызмет;</w:t>
      </w:r>
    </w:p>
    <w:bookmarkEnd w:id="278"/>
    <w:bookmarkStart w:name="z298" w:id="279"/>
    <w:p>
      <w:pPr>
        <w:spacing w:after="0"/>
        <w:ind w:left="0"/>
        <w:jc w:val="both"/>
      </w:pPr>
      <w:r>
        <w:rPr>
          <w:rFonts w:ascii="Times New Roman"/>
          <w:b w:val="false"/>
          <w:i w:val="false"/>
          <w:color w:val="000000"/>
          <w:sz w:val="28"/>
        </w:rPr>
        <w:t>
      14) объектілерге кешенді қызмет көрсету;</w:t>
      </w:r>
    </w:p>
    <w:bookmarkEnd w:id="279"/>
    <w:bookmarkStart w:name="z299" w:id="280"/>
    <w:p>
      <w:pPr>
        <w:spacing w:after="0"/>
        <w:ind w:left="0"/>
        <w:jc w:val="both"/>
      </w:pPr>
      <w:r>
        <w:rPr>
          <w:rFonts w:ascii="Times New Roman"/>
          <w:b w:val="false"/>
          <w:i w:val="false"/>
          <w:color w:val="000000"/>
          <w:sz w:val="28"/>
        </w:rPr>
        <w:t>
      15) аумақтарды абаттандыру жөніндегі қызмет;</w:t>
      </w:r>
    </w:p>
    <w:bookmarkEnd w:id="280"/>
    <w:bookmarkStart w:name="z300" w:id="281"/>
    <w:p>
      <w:pPr>
        <w:spacing w:after="0"/>
        <w:ind w:left="0"/>
        <w:jc w:val="both"/>
      </w:pPr>
      <w:r>
        <w:rPr>
          <w:rFonts w:ascii="Times New Roman"/>
          <w:b w:val="false"/>
          <w:i w:val="false"/>
          <w:color w:val="000000"/>
          <w:sz w:val="28"/>
        </w:rPr>
        <w:t>
      16) жиһаз және интерьер заттарын жөндеу;</w:t>
      </w:r>
    </w:p>
    <w:bookmarkEnd w:id="281"/>
    <w:bookmarkStart w:name="z301" w:id="282"/>
    <w:p>
      <w:pPr>
        <w:spacing w:after="0"/>
        <w:ind w:left="0"/>
        <w:jc w:val="both"/>
      </w:pPr>
      <w:r>
        <w:rPr>
          <w:rFonts w:ascii="Times New Roman"/>
          <w:b w:val="false"/>
          <w:i w:val="false"/>
          <w:color w:val="000000"/>
          <w:sz w:val="28"/>
        </w:rPr>
        <w:t>
      17) тамақпен және сусындармен қамтамасыз ету жөніндегі қызметтерді ұсыну;</w:t>
      </w:r>
    </w:p>
    <w:bookmarkEnd w:id="282"/>
    <w:bookmarkStart w:name="z302" w:id="283"/>
    <w:p>
      <w:pPr>
        <w:spacing w:after="0"/>
        <w:ind w:left="0"/>
        <w:jc w:val="both"/>
      </w:pPr>
      <w:r>
        <w:rPr>
          <w:rFonts w:ascii="Times New Roman"/>
          <w:b w:val="false"/>
          <w:i w:val="false"/>
          <w:color w:val="000000"/>
          <w:sz w:val="28"/>
        </w:rPr>
        <w:t>
      18) электрондық және оптикалық жабдықтарды жөндеу;</w:t>
      </w:r>
    </w:p>
    <w:bookmarkEnd w:id="283"/>
    <w:bookmarkStart w:name="z303" w:id="284"/>
    <w:p>
      <w:pPr>
        <w:spacing w:after="0"/>
        <w:ind w:left="0"/>
        <w:jc w:val="both"/>
      </w:pPr>
      <w:r>
        <w:rPr>
          <w:rFonts w:ascii="Times New Roman"/>
          <w:b w:val="false"/>
          <w:i w:val="false"/>
          <w:color w:val="000000"/>
          <w:sz w:val="28"/>
        </w:rPr>
        <w:t>
      19) басқа топтамаларға енгізілмеген Ақпараттық технологиялар және ақпараттық жүйелер саласындағы қызметтің басқа түрлері.</w:t>
      </w:r>
    </w:p>
    <w:bookmarkEnd w:id="284"/>
    <w:bookmarkStart w:name="z304" w:id="285"/>
    <w:p>
      <w:pPr>
        <w:spacing w:after="0"/>
        <w:ind w:left="0"/>
        <w:jc w:val="both"/>
      </w:pPr>
      <w:r>
        <w:rPr>
          <w:rFonts w:ascii="Times New Roman"/>
          <w:b w:val="false"/>
          <w:i w:val="false"/>
          <w:color w:val="000000"/>
          <w:sz w:val="28"/>
        </w:rPr>
        <w:t>
      11-тармақтың 14), 15), 16), 17), 18), 19) тармақшалардың қолданылуы мемлекеттік – жекешелік әріптестік жобасын іске асыру шеңберінде пайдалануға берілген денсаулық сақтау объектілеріне қатысты ғана қолданылады.</w:t>
      </w:r>
    </w:p>
    <w:bookmarkEnd w:id="285"/>
    <w:bookmarkStart w:name="z305" w:id="286"/>
    <w:p>
      <w:pPr>
        <w:spacing w:after="0"/>
        <w:ind w:left="0"/>
        <w:jc w:val="both"/>
      </w:pPr>
      <w:r>
        <w:rPr>
          <w:rFonts w:ascii="Times New Roman"/>
          <w:b w:val="false"/>
          <w:i w:val="false"/>
          <w:color w:val="000000"/>
          <w:sz w:val="28"/>
        </w:rPr>
        <w:t>
      12. "Qyzyljar" арнайы экономикалық аймағы:</w:t>
      </w:r>
    </w:p>
    <w:bookmarkEnd w:id="286"/>
    <w:bookmarkStart w:name="z306" w:id="287"/>
    <w:p>
      <w:pPr>
        <w:spacing w:after="0"/>
        <w:ind w:left="0"/>
        <w:jc w:val="both"/>
      </w:pPr>
      <w:r>
        <w:rPr>
          <w:rFonts w:ascii="Times New Roman"/>
          <w:b w:val="false"/>
          <w:i w:val="false"/>
          <w:color w:val="000000"/>
          <w:sz w:val="28"/>
        </w:rPr>
        <w:t>
      1) тамақ өнімдерін өндіру және қайта өңдеу;</w:t>
      </w:r>
    </w:p>
    <w:bookmarkEnd w:id="287"/>
    <w:bookmarkStart w:name="z307" w:id="288"/>
    <w:p>
      <w:pPr>
        <w:spacing w:after="0"/>
        <w:ind w:left="0"/>
        <w:jc w:val="both"/>
      </w:pPr>
      <w:r>
        <w:rPr>
          <w:rFonts w:ascii="Times New Roman"/>
          <w:b w:val="false"/>
          <w:i w:val="false"/>
          <w:color w:val="000000"/>
          <w:sz w:val="28"/>
        </w:rPr>
        <w:t>
      2) құрылыс материалдары мен жиһаздарын өндіру;</w:t>
      </w:r>
    </w:p>
    <w:bookmarkEnd w:id="288"/>
    <w:bookmarkStart w:name="z308" w:id="289"/>
    <w:p>
      <w:pPr>
        <w:spacing w:after="0"/>
        <w:ind w:left="0"/>
        <w:jc w:val="both"/>
      </w:pPr>
      <w:r>
        <w:rPr>
          <w:rFonts w:ascii="Times New Roman"/>
          <w:b w:val="false"/>
          <w:i w:val="false"/>
          <w:color w:val="000000"/>
          <w:sz w:val="28"/>
        </w:rPr>
        <w:t>
      3) электроника және электр жабдықтары өнімдерін өндіру;</w:t>
      </w:r>
    </w:p>
    <w:bookmarkEnd w:id="289"/>
    <w:bookmarkStart w:name="z309" w:id="290"/>
    <w:p>
      <w:pPr>
        <w:spacing w:after="0"/>
        <w:ind w:left="0"/>
        <w:jc w:val="both"/>
      </w:pPr>
      <w:r>
        <w:rPr>
          <w:rFonts w:ascii="Times New Roman"/>
          <w:b w:val="false"/>
          <w:i w:val="false"/>
          <w:color w:val="000000"/>
          <w:sz w:val="28"/>
        </w:rPr>
        <w:t>
      4) машина жасау өнімін өндіру;</w:t>
      </w:r>
    </w:p>
    <w:bookmarkEnd w:id="290"/>
    <w:bookmarkStart w:name="z310" w:id="291"/>
    <w:p>
      <w:pPr>
        <w:spacing w:after="0"/>
        <w:ind w:left="0"/>
        <w:jc w:val="both"/>
      </w:pPr>
      <w:r>
        <w:rPr>
          <w:rFonts w:ascii="Times New Roman"/>
          <w:b w:val="false"/>
          <w:i w:val="false"/>
          <w:color w:val="000000"/>
          <w:sz w:val="28"/>
        </w:rPr>
        <w:t>
      5) көп бейінді аурухана салу;</w:t>
      </w:r>
    </w:p>
    <w:bookmarkEnd w:id="291"/>
    <w:bookmarkStart w:name="z311" w:id="292"/>
    <w:p>
      <w:pPr>
        <w:spacing w:after="0"/>
        <w:ind w:left="0"/>
        <w:jc w:val="both"/>
      </w:pPr>
      <w:r>
        <w:rPr>
          <w:rFonts w:ascii="Times New Roman"/>
          <w:b w:val="false"/>
          <w:i w:val="false"/>
          <w:color w:val="000000"/>
          <w:sz w:val="28"/>
        </w:rPr>
        <w:t>
      6) кең бейінді ауруханалар мен мамандандырылған ауруханалардың қызметі;</w:t>
      </w:r>
    </w:p>
    <w:bookmarkEnd w:id="292"/>
    <w:bookmarkStart w:name="z312" w:id="293"/>
    <w:p>
      <w:pPr>
        <w:spacing w:after="0"/>
        <w:ind w:left="0"/>
        <w:jc w:val="both"/>
      </w:pPr>
      <w:r>
        <w:rPr>
          <w:rFonts w:ascii="Times New Roman"/>
          <w:b w:val="false"/>
          <w:i w:val="false"/>
          <w:color w:val="000000"/>
          <w:sz w:val="28"/>
        </w:rPr>
        <w:t>
      7) ағаш массасы мен целлюлоза өндірісі;</w:t>
      </w:r>
    </w:p>
    <w:bookmarkEnd w:id="293"/>
    <w:bookmarkStart w:name="z313" w:id="294"/>
    <w:p>
      <w:pPr>
        <w:spacing w:after="0"/>
        <w:ind w:left="0"/>
        <w:jc w:val="both"/>
      </w:pPr>
      <w:r>
        <w:rPr>
          <w:rFonts w:ascii="Times New Roman"/>
          <w:b w:val="false"/>
          <w:i w:val="false"/>
          <w:color w:val="000000"/>
          <w:sz w:val="28"/>
        </w:rPr>
        <w:t>
      8) қағаз және картон өндірісі;</w:t>
      </w:r>
    </w:p>
    <w:bookmarkEnd w:id="294"/>
    <w:bookmarkStart w:name="z314" w:id="295"/>
    <w:p>
      <w:pPr>
        <w:spacing w:after="0"/>
        <w:ind w:left="0"/>
        <w:jc w:val="both"/>
      </w:pPr>
      <w:r>
        <w:rPr>
          <w:rFonts w:ascii="Times New Roman"/>
          <w:b w:val="false"/>
          <w:i w:val="false"/>
          <w:color w:val="000000"/>
          <w:sz w:val="28"/>
        </w:rPr>
        <w:t>
      9) гофрленген картон өндірісі;</w:t>
      </w:r>
    </w:p>
    <w:bookmarkEnd w:id="295"/>
    <w:bookmarkStart w:name="z315" w:id="296"/>
    <w:p>
      <w:pPr>
        <w:spacing w:after="0"/>
        <w:ind w:left="0"/>
        <w:jc w:val="both"/>
      </w:pPr>
      <w:r>
        <w:rPr>
          <w:rFonts w:ascii="Times New Roman"/>
          <w:b w:val="false"/>
          <w:i w:val="false"/>
          <w:color w:val="000000"/>
          <w:sz w:val="28"/>
        </w:rPr>
        <w:t>
      10) қағаз және картон ыдыстарын өндіру;</w:t>
      </w:r>
    </w:p>
    <w:bookmarkEnd w:id="296"/>
    <w:bookmarkStart w:name="z316" w:id="297"/>
    <w:p>
      <w:pPr>
        <w:spacing w:after="0"/>
        <w:ind w:left="0"/>
        <w:jc w:val="both"/>
      </w:pPr>
      <w:r>
        <w:rPr>
          <w:rFonts w:ascii="Times New Roman"/>
          <w:b w:val="false"/>
          <w:i w:val="false"/>
          <w:color w:val="000000"/>
          <w:sz w:val="28"/>
        </w:rPr>
        <w:t>
      11) шаруашылық - тұрмыстық және санитариялық-гигиеналық мақсаттағы қағаз бұйымдарын өндіру;</w:t>
      </w:r>
    </w:p>
    <w:bookmarkEnd w:id="297"/>
    <w:bookmarkStart w:name="z317" w:id="298"/>
    <w:p>
      <w:pPr>
        <w:spacing w:after="0"/>
        <w:ind w:left="0"/>
        <w:jc w:val="both"/>
      </w:pPr>
      <w:r>
        <w:rPr>
          <w:rFonts w:ascii="Times New Roman"/>
          <w:b w:val="false"/>
          <w:i w:val="false"/>
          <w:color w:val="000000"/>
          <w:sz w:val="28"/>
        </w:rPr>
        <w:t>
      12) негізгі фармацевтикалық өнімдерді өндіру;</w:t>
      </w:r>
    </w:p>
    <w:bookmarkEnd w:id="298"/>
    <w:bookmarkStart w:name="z318" w:id="299"/>
    <w:p>
      <w:pPr>
        <w:spacing w:after="0"/>
        <w:ind w:left="0"/>
        <w:jc w:val="both"/>
      </w:pPr>
      <w:r>
        <w:rPr>
          <w:rFonts w:ascii="Times New Roman"/>
          <w:b w:val="false"/>
          <w:i w:val="false"/>
          <w:color w:val="000000"/>
          <w:sz w:val="28"/>
        </w:rPr>
        <w:t>
      13) фармацевтикалық препараттар өндірісі;</w:t>
      </w:r>
    </w:p>
    <w:bookmarkEnd w:id="299"/>
    <w:bookmarkStart w:name="z319" w:id="300"/>
    <w:p>
      <w:pPr>
        <w:spacing w:after="0"/>
        <w:ind w:left="0"/>
        <w:jc w:val="both"/>
      </w:pPr>
      <w:r>
        <w:rPr>
          <w:rFonts w:ascii="Times New Roman"/>
          <w:b w:val="false"/>
          <w:i w:val="false"/>
          <w:color w:val="000000"/>
          <w:sz w:val="28"/>
        </w:rPr>
        <w:t>
      14) ветеринарияға арналған дәрілік препараттар өндірісі.</w:t>
      </w:r>
    </w:p>
    <w:bookmarkEnd w:id="300"/>
    <w:bookmarkStart w:name="z320" w:id="301"/>
    <w:p>
      <w:pPr>
        <w:spacing w:after="0"/>
        <w:ind w:left="0"/>
        <w:jc w:val="both"/>
      </w:pPr>
      <w:r>
        <w:rPr>
          <w:rFonts w:ascii="Times New Roman"/>
          <w:b w:val="false"/>
          <w:i w:val="false"/>
          <w:color w:val="000000"/>
          <w:sz w:val="28"/>
        </w:rPr>
        <w:t>
      13. "Қорғас" халықаралық шекара маңы ынтымақтастығы орталығы" арнайы экономикалық аймағы:</w:t>
      </w:r>
    </w:p>
    <w:bookmarkEnd w:id="301"/>
    <w:bookmarkStart w:name="z321" w:id="302"/>
    <w:p>
      <w:pPr>
        <w:spacing w:after="0"/>
        <w:ind w:left="0"/>
        <w:jc w:val="both"/>
      </w:pPr>
      <w:r>
        <w:rPr>
          <w:rFonts w:ascii="Times New Roman"/>
          <w:b w:val="false"/>
          <w:i w:val="false"/>
          <w:color w:val="000000"/>
          <w:sz w:val="28"/>
        </w:rPr>
        <w:t>
      1) автомобильдер мен мотоциклдерді қоспағанда, көтерме сауда;</w:t>
      </w:r>
    </w:p>
    <w:bookmarkEnd w:id="302"/>
    <w:bookmarkStart w:name="z322" w:id="303"/>
    <w:p>
      <w:pPr>
        <w:spacing w:after="0"/>
        <w:ind w:left="0"/>
        <w:jc w:val="both"/>
      </w:pPr>
      <w:r>
        <w:rPr>
          <w:rFonts w:ascii="Times New Roman"/>
          <w:b w:val="false"/>
          <w:i w:val="false"/>
          <w:color w:val="000000"/>
          <w:sz w:val="28"/>
        </w:rPr>
        <w:t>
      2) автомобильдер мен мотоциклдер саудасынан басқа бөлшек сауда;</w:t>
      </w:r>
    </w:p>
    <w:bookmarkEnd w:id="303"/>
    <w:bookmarkStart w:name="z323" w:id="304"/>
    <w:p>
      <w:pPr>
        <w:spacing w:after="0"/>
        <w:ind w:left="0"/>
        <w:jc w:val="both"/>
      </w:pPr>
      <w:r>
        <w:rPr>
          <w:rFonts w:ascii="Times New Roman"/>
          <w:b w:val="false"/>
          <w:i w:val="false"/>
          <w:color w:val="000000"/>
          <w:sz w:val="28"/>
        </w:rPr>
        <w:t>
      3) жүктерді сақтау және сақтау және қосалқы көлік қызметі;</w:t>
      </w:r>
    </w:p>
    <w:bookmarkEnd w:id="304"/>
    <w:bookmarkStart w:name="z324" w:id="305"/>
    <w:p>
      <w:pPr>
        <w:spacing w:after="0"/>
        <w:ind w:left="0"/>
        <w:jc w:val="both"/>
      </w:pPr>
      <w:r>
        <w:rPr>
          <w:rFonts w:ascii="Times New Roman"/>
          <w:b w:val="false"/>
          <w:i w:val="false"/>
          <w:color w:val="000000"/>
          <w:sz w:val="28"/>
        </w:rPr>
        <w:t>
      4) сақтандыру және зейнетақы қорларының қызметтерін қоспағанда, қаржылық қызметтер;</w:t>
      </w:r>
    </w:p>
    <w:bookmarkEnd w:id="305"/>
    <w:bookmarkStart w:name="z325" w:id="306"/>
    <w:p>
      <w:pPr>
        <w:spacing w:after="0"/>
        <w:ind w:left="0"/>
        <w:jc w:val="both"/>
      </w:pPr>
      <w:r>
        <w:rPr>
          <w:rFonts w:ascii="Times New Roman"/>
          <w:b w:val="false"/>
          <w:i w:val="false"/>
          <w:color w:val="000000"/>
          <w:sz w:val="28"/>
        </w:rPr>
        <w:t>
      5) туроператорлардың, турагенттердің және туризм саласында қызмет көрсететін өзге де ұйымдардың қызметі;</w:t>
      </w:r>
    </w:p>
    <w:bookmarkEnd w:id="306"/>
    <w:bookmarkStart w:name="z326" w:id="307"/>
    <w:p>
      <w:pPr>
        <w:spacing w:after="0"/>
        <w:ind w:left="0"/>
        <w:jc w:val="both"/>
      </w:pPr>
      <w:r>
        <w:rPr>
          <w:rFonts w:ascii="Times New Roman"/>
          <w:b w:val="false"/>
          <w:i w:val="false"/>
          <w:color w:val="000000"/>
          <w:sz w:val="28"/>
        </w:rPr>
        <w:t>
      6) конференциялар мен сауда көрмелерін ұйымдастыру;</w:t>
      </w:r>
    </w:p>
    <w:bookmarkEnd w:id="307"/>
    <w:bookmarkStart w:name="z327" w:id="308"/>
    <w:p>
      <w:pPr>
        <w:spacing w:after="0"/>
        <w:ind w:left="0"/>
        <w:jc w:val="both"/>
      </w:pPr>
      <w:r>
        <w:rPr>
          <w:rFonts w:ascii="Times New Roman"/>
          <w:b w:val="false"/>
          <w:i w:val="false"/>
          <w:color w:val="000000"/>
          <w:sz w:val="28"/>
        </w:rPr>
        <w:t>
      7) тұруды және тамақтануды ұйымдастыру жөніндегі қызметтер;</w:t>
      </w:r>
    </w:p>
    <w:bookmarkEnd w:id="308"/>
    <w:bookmarkStart w:name="z328" w:id="309"/>
    <w:p>
      <w:pPr>
        <w:spacing w:after="0"/>
        <w:ind w:left="0"/>
        <w:jc w:val="both"/>
      </w:pPr>
      <w:r>
        <w:rPr>
          <w:rFonts w:ascii="Times New Roman"/>
          <w:b w:val="false"/>
          <w:i w:val="false"/>
          <w:color w:val="000000"/>
          <w:sz w:val="28"/>
        </w:rPr>
        <w:t>
      8) азық-түлік өндірісі;</w:t>
      </w:r>
    </w:p>
    <w:bookmarkEnd w:id="309"/>
    <w:bookmarkStart w:name="z329" w:id="310"/>
    <w:p>
      <w:pPr>
        <w:spacing w:after="0"/>
        <w:ind w:left="0"/>
        <w:jc w:val="both"/>
      </w:pPr>
      <w:r>
        <w:rPr>
          <w:rFonts w:ascii="Times New Roman"/>
          <w:b w:val="false"/>
          <w:i w:val="false"/>
          <w:color w:val="000000"/>
          <w:sz w:val="28"/>
        </w:rPr>
        <w:t>
      9) минералды сулар мен басқа да алкогольсіз сусындар өндірісі;</w:t>
      </w:r>
    </w:p>
    <w:bookmarkEnd w:id="310"/>
    <w:bookmarkStart w:name="z330" w:id="311"/>
    <w:p>
      <w:pPr>
        <w:spacing w:after="0"/>
        <w:ind w:left="0"/>
        <w:jc w:val="both"/>
      </w:pPr>
      <w:r>
        <w:rPr>
          <w:rFonts w:ascii="Times New Roman"/>
          <w:b w:val="false"/>
          <w:i w:val="false"/>
          <w:color w:val="000000"/>
          <w:sz w:val="28"/>
        </w:rPr>
        <w:t>
      10) дайын тоқыма бұйымдарын өндіру;</w:t>
      </w:r>
    </w:p>
    <w:bookmarkEnd w:id="311"/>
    <w:bookmarkStart w:name="z331" w:id="312"/>
    <w:p>
      <w:pPr>
        <w:spacing w:after="0"/>
        <w:ind w:left="0"/>
        <w:jc w:val="both"/>
      </w:pPr>
      <w:r>
        <w:rPr>
          <w:rFonts w:ascii="Times New Roman"/>
          <w:b w:val="false"/>
          <w:i w:val="false"/>
          <w:color w:val="000000"/>
          <w:sz w:val="28"/>
        </w:rPr>
        <w:t>
      11) киім өндірісі;</w:t>
      </w:r>
    </w:p>
    <w:bookmarkEnd w:id="312"/>
    <w:bookmarkStart w:name="z332" w:id="313"/>
    <w:p>
      <w:pPr>
        <w:spacing w:after="0"/>
        <w:ind w:left="0"/>
        <w:jc w:val="both"/>
      </w:pPr>
      <w:r>
        <w:rPr>
          <w:rFonts w:ascii="Times New Roman"/>
          <w:b w:val="false"/>
          <w:i w:val="false"/>
          <w:color w:val="000000"/>
          <w:sz w:val="28"/>
        </w:rPr>
        <w:t>
      12) былғары және оған жататын өнімдер өндірісі;</w:t>
      </w:r>
    </w:p>
    <w:bookmarkEnd w:id="313"/>
    <w:bookmarkStart w:name="z333" w:id="314"/>
    <w:p>
      <w:pPr>
        <w:spacing w:after="0"/>
        <w:ind w:left="0"/>
        <w:jc w:val="both"/>
      </w:pPr>
      <w:r>
        <w:rPr>
          <w:rFonts w:ascii="Times New Roman"/>
          <w:b w:val="false"/>
          <w:i w:val="false"/>
          <w:color w:val="000000"/>
          <w:sz w:val="28"/>
        </w:rPr>
        <w:t>
      13) фармацевтикалық препараттар өндірісі;</w:t>
      </w:r>
    </w:p>
    <w:bookmarkEnd w:id="314"/>
    <w:bookmarkStart w:name="z334" w:id="315"/>
    <w:p>
      <w:pPr>
        <w:spacing w:after="0"/>
        <w:ind w:left="0"/>
        <w:jc w:val="both"/>
      </w:pPr>
      <w:r>
        <w:rPr>
          <w:rFonts w:ascii="Times New Roman"/>
          <w:b w:val="false"/>
          <w:i w:val="false"/>
          <w:color w:val="000000"/>
          <w:sz w:val="28"/>
        </w:rPr>
        <w:t>
      14) өзге де металл емес өнімдерді өндіру;</w:t>
      </w:r>
    </w:p>
    <w:bookmarkEnd w:id="315"/>
    <w:bookmarkStart w:name="z335" w:id="316"/>
    <w:p>
      <w:pPr>
        <w:spacing w:after="0"/>
        <w:ind w:left="0"/>
        <w:jc w:val="both"/>
      </w:pPr>
      <w:r>
        <w:rPr>
          <w:rFonts w:ascii="Times New Roman"/>
          <w:b w:val="false"/>
          <w:i w:val="false"/>
          <w:color w:val="000000"/>
          <w:sz w:val="28"/>
        </w:rPr>
        <w:t>
      15) велосипед және мүгедектер арбалары/креслолар өндірісі;</w:t>
      </w:r>
    </w:p>
    <w:bookmarkEnd w:id="316"/>
    <w:bookmarkStart w:name="z336" w:id="317"/>
    <w:p>
      <w:pPr>
        <w:spacing w:after="0"/>
        <w:ind w:left="0"/>
        <w:jc w:val="both"/>
      </w:pPr>
      <w:r>
        <w:rPr>
          <w:rFonts w:ascii="Times New Roman"/>
          <w:b w:val="false"/>
          <w:i w:val="false"/>
          <w:color w:val="000000"/>
          <w:sz w:val="28"/>
        </w:rPr>
        <w:t>
      16) басқа да дайын бұйымдар өндірісі;</w:t>
      </w:r>
    </w:p>
    <w:bookmarkEnd w:id="317"/>
    <w:bookmarkStart w:name="z337" w:id="318"/>
    <w:p>
      <w:pPr>
        <w:spacing w:after="0"/>
        <w:ind w:left="0"/>
        <w:jc w:val="both"/>
      </w:pPr>
      <w:r>
        <w:rPr>
          <w:rFonts w:ascii="Times New Roman"/>
          <w:b w:val="false"/>
          <w:i w:val="false"/>
          <w:color w:val="000000"/>
          <w:sz w:val="28"/>
        </w:rPr>
        <w:t>
      17) орау;</w:t>
      </w:r>
    </w:p>
    <w:bookmarkEnd w:id="318"/>
    <w:bookmarkStart w:name="z338" w:id="319"/>
    <w:p>
      <w:pPr>
        <w:spacing w:after="0"/>
        <w:ind w:left="0"/>
        <w:jc w:val="both"/>
      </w:pPr>
      <w:r>
        <w:rPr>
          <w:rFonts w:ascii="Times New Roman"/>
          <w:b w:val="false"/>
          <w:i w:val="false"/>
          <w:color w:val="000000"/>
          <w:sz w:val="28"/>
        </w:rPr>
        <w:t>
      18) 1), 2), 3), 4), 5), 6), 7), 8), 9), 10), 11), 12), 13), 14), 15). 16), 17) тармақтарда көзделген қызмет түрлерін жүзеге асыруға тікелей арналған объектілерді салу және пайдалануға беру жобалау-сметалық құжаттама шегінде.</w:t>
      </w:r>
    </w:p>
    <w:bookmarkEnd w:id="319"/>
    <w:bookmarkStart w:name="z339" w:id="320"/>
    <w:p>
      <w:pPr>
        <w:spacing w:after="0"/>
        <w:ind w:left="0"/>
        <w:jc w:val="both"/>
      </w:pPr>
      <w:r>
        <w:rPr>
          <w:rFonts w:ascii="Times New Roman"/>
          <w:b w:val="false"/>
          <w:i w:val="false"/>
          <w:color w:val="000000"/>
          <w:sz w:val="28"/>
        </w:rPr>
        <w:t>
      14. "Alatau" арнайы экономикалық аймағы:</w:t>
      </w:r>
    </w:p>
    <w:bookmarkEnd w:id="320"/>
    <w:bookmarkStart w:name="z340" w:id="321"/>
    <w:p>
      <w:pPr>
        <w:spacing w:after="0"/>
        <w:ind w:left="0"/>
        <w:jc w:val="both"/>
      </w:pPr>
      <w:r>
        <w:rPr>
          <w:rFonts w:ascii="Times New Roman"/>
          <w:b w:val="false"/>
          <w:i w:val="false"/>
          <w:color w:val="000000"/>
          <w:sz w:val="28"/>
        </w:rPr>
        <w:t>
      1) балықты, шаян тәрізділерді және моллюскаларды өңдеу және консервілеу;</w:t>
      </w:r>
    </w:p>
    <w:bookmarkEnd w:id="321"/>
    <w:bookmarkStart w:name="z341" w:id="322"/>
    <w:p>
      <w:pPr>
        <w:spacing w:after="0"/>
        <w:ind w:left="0"/>
        <w:jc w:val="both"/>
      </w:pPr>
      <w:r>
        <w:rPr>
          <w:rFonts w:ascii="Times New Roman"/>
          <w:b w:val="false"/>
          <w:i w:val="false"/>
          <w:color w:val="000000"/>
          <w:sz w:val="28"/>
        </w:rPr>
        <w:t>
      2) кілемдер мен кілем бұйымдарын өндіру;</w:t>
      </w:r>
    </w:p>
    <w:bookmarkEnd w:id="322"/>
    <w:bookmarkStart w:name="z342" w:id="323"/>
    <w:p>
      <w:pPr>
        <w:spacing w:after="0"/>
        <w:ind w:left="0"/>
        <w:jc w:val="both"/>
      </w:pPr>
      <w:r>
        <w:rPr>
          <w:rFonts w:ascii="Times New Roman"/>
          <w:b w:val="false"/>
          <w:i w:val="false"/>
          <w:color w:val="000000"/>
          <w:sz w:val="28"/>
        </w:rPr>
        <w:t>
      3) тоқу өндірісі;</w:t>
      </w:r>
    </w:p>
    <w:bookmarkEnd w:id="323"/>
    <w:bookmarkStart w:name="z343" w:id="324"/>
    <w:p>
      <w:pPr>
        <w:spacing w:after="0"/>
        <w:ind w:left="0"/>
        <w:jc w:val="both"/>
      </w:pPr>
      <w:r>
        <w:rPr>
          <w:rFonts w:ascii="Times New Roman"/>
          <w:b w:val="false"/>
          <w:i w:val="false"/>
          <w:color w:val="000000"/>
          <w:sz w:val="28"/>
        </w:rPr>
        <w:t>
      4) маталар мен тоқыма бұйымдарын әрлеу;</w:t>
      </w:r>
    </w:p>
    <w:bookmarkEnd w:id="324"/>
    <w:bookmarkStart w:name="z344" w:id="325"/>
    <w:p>
      <w:pPr>
        <w:spacing w:after="0"/>
        <w:ind w:left="0"/>
        <w:jc w:val="both"/>
      </w:pPr>
      <w:r>
        <w:rPr>
          <w:rFonts w:ascii="Times New Roman"/>
          <w:b w:val="false"/>
          <w:i w:val="false"/>
          <w:color w:val="000000"/>
          <w:sz w:val="28"/>
        </w:rPr>
        <w:t>
      5) аяқ киім өндірісі;</w:t>
      </w:r>
    </w:p>
    <w:bookmarkEnd w:id="325"/>
    <w:bookmarkStart w:name="z345" w:id="326"/>
    <w:p>
      <w:pPr>
        <w:spacing w:after="0"/>
        <w:ind w:left="0"/>
        <w:jc w:val="both"/>
      </w:pPr>
      <w:r>
        <w:rPr>
          <w:rFonts w:ascii="Times New Roman"/>
          <w:b w:val="false"/>
          <w:i w:val="false"/>
          <w:color w:val="000000"/>
          <w:sz w:val="28"/>
        </w:rPr>
        <w:t>
      6) ағаш массасы мен целлюлоза өндірісі;</w:t>
      </w:r>
    </w:p>
    <w:bookmarkEnd w:id="326"/>
    <w:bookmarkStart w:name="z346" w:id="327"/>
    <w:p>
      <w:pPr>
        <w:spacing w:after="0"/>
        <w:ind w:left="0"/>
        <w:jc w:val="both"/>
      </w:pPr>
      <w:r>
        <w:rPr>
          <w:rFonts w:ascii="Times New Roman"/>
          <w:b w:val="false"/>
          <w:i w:val="false"/>
          <w:color w:val="000000"/>
          <w:sz w:val="28"/>
        </w:rPr>
        <w:t>
      7) қағаз және картон өндірісі;</w:t>
      </w:r>
    </w:p>
    <w:bookmarkEnd w:id="327"/>
    <w:bookmarkStart w:name="z347" w:id="328"/>
    <w:p>
      <w:pPr>
        <w:spacing w:after="0"/>
        <w:ind w:left="0"/>
        <w:jc w:val="both"/>
      </w:pPr>
      <w:r>
        <w:rPr>
          <w:rFonts w:ascii="Times New Roman"/>
          <w:b w:val="false"/>
          <w:i w:val="false"/>
          <w:color w:val="000000"/>
          <w:sz w:val="28"/>
        </w:rPr>
        <w:t>
      8) гофрленген қағаз және картон, қағаз және картон ыдыстарын өндіру;</w:t>
      </w:r>
    </w:p>
    <w:bookmarkEnd w:id="328"/>
    <w:bookmarkStart w:name="z348" w:id="329"/>
    <w:p>
      <w:pPr>
        <w:spacing w:after="0"/>
        <w:ind w:left="0"/>
        <w:jc w:val="both"/>
      </w:pPr>
      <w:r>
        <w:rPr>
          <w:rFonts w:ascii="Times New Roman"/>
          <w:b w:val="false"/>
          <w:i w:val="false"/>
          <w:color w:val="000000"/>
          <w:sz w:val="28"/>
        </w:rPr>
        <w:t>
      9) асбестцементтен және талшықты цементтен жасалған бұйымдар өндірісі;</w:t>
      </w:r>
    </w:p>
    <w:bookmarkEnd w:id="329"/>
    <w:bookmarkStart w:name="z349" w:id="330"/>
    <w:p>
      <w:pPr>
        <w:spacing w:after="0"/>
        <w:ind w:left="0"/>
        <w:jc w:val="both"/>
      </w:pPr>
      <w:r>
        <w:rPr>
          <w:rFonts w:ascii="Times New Roman"/>
          <w:b w:val="false"/>
          <w:i w:val="false"/>
          <w:color w:val="000000"/>
          <w:sz w:val="28"/>
        </w:rPr>
        <w:t>
      10) бетоннан, құрылыс гипсінен және цементтен жасалған өзге де бұйымдар өндірісі;</w:t>
      </w:r>
    </w:p>
    <w:bookmarkEnd w:id="330"/>
    <w:bookmarkStart w:name="z350" w:id="331"/>
    <w:p>
      <w:pPr>
        <w:spacing w:after="0"/>
        <w:ind w:left="0"/>
        <w:jc w:val="both"/>
      </w:pPr>
      <w:r>
        <w:rPr>
          <w:rFonts w:ascii="Times New Roman"/>
          <w:b w:val="false"/>
          <w:i w:val="false"/>
          <w:color w:val="000000"/>
          <w:sz w:val="28"/>
        </w:rPr>
        <w:t>
      11) тұрғын және тұрғын емес ғимараттар салу;</w:t>
      </w:r>
    </w:p>
    <w:bookmarkEnd w:id="331"/>
    <w:bookmarkStart w:name="z351" w:id="332"/>
    <w:p>
      <w:pPr>
        <w:spacing w:after="0"/>
        <w:ind w:left="0"/>
        <w:jc w:val="both"/>
      </w:pPr>
      <w:r>
        <w:rPr>
          <w:rFonts w:ascii="Times New Roman"/>
          <w:b w:val="false"/>
          <w:i w:val="false"/>
          <w:color w:val="000000"/>
          <w:sz w:val="28"/>
        </w:rPr>
        <w:t>
      12) су құрылыстарын салу;</w:t>
      </w:r>
    </w:p>
    <w:bookmarkEnd w:id="332"/>
    <w:bookmarkStart w:name="z352" w:id="333"/>
    <w:p>
      <w:pPr>
        <w:spacing w:after="0"/>
        <w:ind w:left="0"/>
        <w:jc w:val="both"/>
      </w:pPr>
      <w:r>
        <w:rPr>
          <w:rFonts w:ascii="Times New Roman"/>
          <w:b w:val="false"/>
          <w:i w:val="false"/>
          <w:color w:val="000000"/>
          <w:sz w:val="28"/>
        </w:rPr>
        <w:t>
      13) жүктерді сақтау және сақтау;</w:t>
      </w:r>
    </w:p>
    <w:bookmarkEnd w:id="333"/>
    <w:bookmarkStart w:name="z353" w:id="334"/>
    <w:p>
      <w:pPr>
        <w:spacing w:after="0"/>
        <w:ind w:left="0"/>
        <w:jc w:val="both"/>
      </w:pPr>
      <w:r>
        <w:rPr>
          <w:rFonts w:ascii="Times New Roman"/>
          <w:b w:val="false"/>
          <w:i w:val="false"/>
          <w:color w:val="000000"/>
          <w:sz w:val="28"/>
        </w:rPr>
        <w:t>
      14) жүктерді көліктік өңдеу;</w:t>
      </w:r>
    </w:p>
    <w:bookmarkEnd w:id="334"/>
    <w:bookmarkStart w:name="z354" w:id="335"/>
    <w:p>
      <w:pPr>
        <w:spacing w:after="0"/>
        <w:ind w:left="0"/>
        <w:jc w:val="both"/>
      </w:pPr>
      <w:r>
        <w:rPr>
          <w:rFonts w:ascii="Times New Roman"/>
          <w:b w:val="false"/>
          <w:i w:val="false"/>
          <w:color w:val="000000"/>
          <w:sz w:val="28"/>
        </w:rPr>
        <w:t>
      15) құрлық көлігінің қосалқы қызметі;</w:t>
      </w:r>
    </w:p>
    <w:bookmarkEnd w:id="335"/>
    <w:bookmarkStart w:name="z355" w:id="336"/>
    <w:p>
      <w:pPr>
        <w:spacing w:after="0"/>
        <w:ind w:left="0"/>
        <w:jc w:val="both"/>
      </w:pPr>
      <w:r>
        <w:rPr>
          <w:rFonts w:ascii="Times New Roman"/>
          <w:b w:val="false"/>
          <w:i w:val="false"/>
          <w:color w:val="000000"/>
          <w:sz w:val="28"/>
        </w:rPr>
        <w:t>
      16) өзге де қосалқы көлік қызметі;</w:t>
      </w:r>
    </w:p>
    <w:bookmarkEnd w:id="336"/>
    <w:bookmarkStart w:name="z356" w:id="337"/>
    <w:p>
      <w:pPr>
        <w:spacing w:after="0"/>
        <w:ind w:left="0"/>
        <w:jc w:val="both"/>
      </w:pPr>
      <w:r>
        <w:rPr>
          <w:rFonts w:ascii="Times New Roman"/>
          <w:b w:val="false"/>
          <w:i w:val="false"/>
          <w:color w:val="000000"/>
          <w:sz w:val="28"/>
        </w:rPr>
        <w:t>
      17) 1), 2), 3), 4), 5), 6), 7), 8), 9), 10), 11), 12), 13), 14), 15), 16) тармақтарда көзделген қызмет түрлерін жүзеге асыруға тікелей арналған объектілерді салу және пайдалануға беру жобалау-сметалық құжаттама шегінде.</w:t>
      </w:r>
    </w:p>
    <w:bookmarkEnd w:id="3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Өнеркәсіп және құрылыс</w:t>
            </w:r>
            <w:r>
              <w:br/>
            </w:r>
            <w:r>
              <w:rPr>
                <w:rFonts w:ascii="Times New Roman"/>
                <w:b w:val="false"/>
                <w:i w:val="false"/>
                <w:color w:val="000000"/>
                <w:sz w:val="20"/>
              </w:rPr>
              <w:t>министрінің</w:t>
            </w:r>
            <w:r>
              <w:br/>
            </w:r>
            <w:r>
              <w:rPr>
                <w:rFonts w:ascii="Times New Roman"/>
                <w:b w:val="false"/>
                <w:i w:val="false"/>
                <w:color w:val="000000"/>
                <w:sz w:val="20"/>
              </w:rPr>
              <w:t>2024 жылғы 22 ақпандағы</w:t>
            </w:r>
            <w:r>
              <w:br/>
            </w:r>
            <w:r>
              <w:rPr>
                <w:rFonts w:ascii="Times New Roman"/>
                <w:b w:val="false"/>
                <w:i w:val="false"/>
                <w:color w:val="000000"/>
                <w:sz w:val="20"/>
              </w:rPr>
              <w:t>№ 72 Бұйрыққа</w:t>
            </w:r>
            <w:r>
              <w:br/>
            </w:r>
            <w:r>
              <w:rPr>
                <w:rFonts w:ascii="Times New Roman"/>
                <w:b w:val="false"/>
                <w:i w:val="false"/>
                <w:color w:val="000000"/>
                <w:sz w:val="20"/>
              </w:rPr>
              <w:t>3-қосымша</w:t>
            </w:r>
          </w:p>
        </w:tc>
      </w:tr>
    </w:tbl>
    <w:bookmarkStart w:name="z358" w:id="338"/>
    <w:p>
      <w:pPr>
        <w:spacing w:after="0"/>
        <w:ind w:left="0"/>
        <w:jc w:val="left"/>
      </w:pPr>
      <w:r>
        <w:rPr>
          <w:rFonts w:ascii="Times New Roman"/>
          <w:b/>
          <w:i w:val="false"/>
          <w:color w:val="000000"/>
        </w:rPr>
        <w:t xml:space="preserve"> Қазақстан Республикасы Инвестициялар және даму министрінің және Қазақстан Республикасы Индустрия және инфрақұрылымдық даму министрінің күші жойылған кейбір бұйрықтарының тізбесі</w:t>
      </w:r>
    </w:p>
    <w:bookmarkEnd w:id="338"/>
    <w:bookmarkStart w:name="z359" w:id="339"/>
    <w:p>
      <w:pPr>
        <w:spacing w:after="0"/>
        <w:ind w:left="0"/>
        <w:jc w:val="both"/>
      </w:pPr>
      <w:r>
        <w:rPr>
          <w:rFonts w:ascii="Times New Roman"/>
          <w:b w:val="false"/>
          <w:i w:val="false"/>
          <w:color w:val="000000"/>
          <w:sz w:val="28"/>
        </w:rPr>
        <w:t xml:space="preserve">
      1. "Арнайы экономикалық аймақ құру мақсаттарына сәйкес келетін, арнайы экономикалық аймақ бөлінісінде қызметтің басым түрлерінің тізбесін, сондай-ақ арнайы экономикалық аймақ құру мақсаттарына сәйкес келетін, арнайы экономикалық аймақ бөлінісінде қызметтің басым түрлерінің тізбесіне қызметтің басым түрлерін енгізу қағидаларын бекіту туралы" Қазақстан Республикасы Инвестициялар және даму министрінің 2018 жылғы 27 ақпандағы № 142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16588 болып тіркелген).</w:t>
      </w:r>
    </w:p>
    <w:bookmarkEnd w:id="339"/>
    <w:bookmarkStart w:name="z360" w:id="340"/>
    <w:p>
      <w:pPr>
        <w:spacing w:after="0"/>
        <w:ind w:left="0"/>
        <w:jc w:val="both"/>
      </w:pPr>
      <w:r>
        <w:rPr>
          <w:rFonts w:ascii="Times New Roman"/>
          <w:b w:val="false"/>
          <w:i w:val="false"/>
          <w:color w:val="000000"/>
          <w:sz w:val="28"/>
        </w:rPr>
        <w:t xml:space="preserve">
      2. "Қорғас" шекара маңы ынтымақтастығы халықаралық орталығы" арнайы экономикалық аймағын құру мақсатына сәйкес келетін қызметтің басым түрлерінің тізбесін бекіту туралы" Қазақстан Республикасы Инвестициялар және даму министрінің 2018 жылғы 26 ақпандағы № 130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16590 болып тіркелген).</w:t>
      </w:r>
    </w:p>
    <w:bookmarkEnd w:id="340"/>
    <w:bookmarkStart w:name="z361" w:id="341"/>
    <w:p>
      <w:pPr>
        <w:spacing w:after="0"/>
        <w:ind w:left="0"/>
        <w:jc w:val="both"/>
      </w:pPr>
      <w:r>
        <w:rPr>
          <w:rFonts w:ascii="Times New Roman"/>
          <w:b w:val="false"/>
          <w:i w:val="false"/>
          <w:color w:val="000000"/>
          <w:sz w:val="28"/>
        </w:rPr>
        <w:t xml:space="preserve">
      3. "Арнайы экономикалық аймақ құру мақсаттарына сәйкес келетін арнайы экономикалық аймақ бөлінісінде қызметтің басым түрлерінің тізбесін, сондай-ақ арнайы экономикалық аймақ құру мақсаттарына сәйкес келетін арнайы экономикалық аймақ бөлінісінде қызметтің басым түрлерінің тізбесіне қызметтің басым түрлерін енгізу қағидаларын бекіту туралы" Қазақстан Республикасы Инвестициялар және даму министрінің 2018 жылғы 27 ақпандағы № 142 бұйрығына өзгеріс пен толықтыру енгізу туралы" Қазақстан Республикасы Индустрия және инфрақұрылымдық даму министрінің 2019 жылғы 30 шілдедегі № 570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19181 болып тіркелген).</w:t>
      </w:r>
    </w:p>
    <w:bookmarkEnd w:id="341"/>
    <w:bookmarkStart w:name="z362" w:id="342"/>
    <w:p>
      <w:pPr>
        <w:spacing w:after="0"/>
        <w:ind w:left="0"/>
        <w:jc w:val="both"/>
      </w:pPr>
      <w:r>
        <w:rPr>
          <w:rFonts w:ascii="Times New Roman"/>
          <w:b w:val="false"/>
          <w:i w:val="false"/>
          <w:color w:val="000000"/>
          <w:sz w:val="28"/>
        </w:rPr>
        <w:t xml:space="preserve">
      4. "Арнайы экономикалық аймақ құру мақсаттарына сәйкес келетін арнайы экономикалық аймақ бөлінісінде қызметтің басым түрлерінің тізбесін, сондай-ақ арнайы экономикалық аймақ құру мақсаттарына сәйкес келетін арнайы экономикалық аймақ бөлінісінде қызметтің басым түрлерінің тізбесіне қызметтің басым түрлерін енгізу қағидаларын бекіту туралы" Қазақстан Республикасы Инвестициялар және даму министрінің 2018 жылғы 27 ақпандағы № 142 бұйрығына толықтырулар енгізу туралы" Қазақстан Республикасы Индустрия және инфрақұрылымдық даму министрінің 2019 жылғы 12 желтоқсандағы № 923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19727 болып тіркелген).</w:t>
      </w:r>
    </w:p>
    <w:bookmarkEnd w:id="342"/>
    <w:bookmarkStart w:name="z363" w:id="343"/>
    <w:p>
      <w:pPr>
        <w:spacing w:after="0"/>
        <w:ind w:left="0"/>
        <w:jc w:val="both"/>
      </w:pPr>
      <w:r>
        <w:rPr>
          <w:rFonts w:ascii="Times New Roman"/>
          <w:b w:val="false"/>
          <w:i w:val="false"/>
          <w:color w:val="000000"/>
          <w:sz w:val="28"/>
        </w:rPr>
        <w:t xml:space="preserve">
      5. "Арнайы экономикалық аймақ құру мақсаттарына сәйкес келетін арнайы экономикалық аймақ бөлінісінде қызметтің басым түрлерінің тізбесін, сондай-ақ арнайы экономикалық аймақ құру мақсаттарына сәйкес келетін арнайы экономикалық аймақ бөлінісінде қызметтің басым түрлерінің тізбесіне қызметтің басым түрлерін енгізу қағидаларын бекіту туралы" Қазақстан Республикасы Инвестициялар және даму министрінің 2018 жылғы 27 ақпандағы № 142 бұйрығына толықтырулар енгізу туралы" Қазақстан Республикасы Индустрия және инфрақұрылымдық даму министрінің м.а. 2020 жылғы 5 қаңтардағы № 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19824 болып тіркелген).</w:t>
      </w:r>
    </w:p>
    <w:bookmarkEnd w:id="343"/>
    <w:bookmarkStart w:name="z364" w:id="344"/>
    <w:p>
      <w:pPr>
        <w:spacing w:after="0"/>
        <w:ind w:left="0"/>
        <w:jc w:val="both"/>
      </w:pPr>
      <w:r>
        <w:rPr>
          <w:rFonts w:ascii="Times New Roman"/>
          <w:b w:val="false"/>
          <w:i w:val="false"/>
          <w:color w:val="000000"/>
          <w:sz w:val="28"/>
        </w:rPr>
        <w:t xml:space="preserve">
      6. "Арнайы экономикалық аймақ құру мақсаттарына сәйкес келетін арнайы экономикалық аймақ бөлінісінде қызметтің басым түрлерінің тізбесін, сондай-ақ арнайы экономикалық аймақ құру мақсаттарына сәйкес келетін арнайы экономикалық аймақ бөлінісінде қызметтің басым түрлерінің тізбесіне қызметтің басым түрлерін енгізу қағидаларын бекіту туралы" Қазақстан Республикасы Инвестициялар және даму министрінің 2018 жылғы 27 ақпандағы № 142 бұйрығына өзгеріс және толықтырулар енгізу туралы" Қазақстан Республикасы Индустрия және инфрақұрылымдық даму министрінің 2020 жылғы 15 сәуірдегі № 204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20410 болып тіркелген).</w:t>
      </w:r>
    </w:p>
    <w:bookmarkEnd w:id="344"/>
    <w:bookmarkStart w:name="z365" w:id="345"/>
    <w:p>
      <w:pPr>
        <w:spacing w:after="0"/>
        <w:ind w:left="0"/>
        <w:jc w:val="both"/>
      </w:pPr>
      <w:r>
        <w:rPr>
          <w:rFonts w:ascii="Times New Roman"/>
          <w:b w:val="false"/>
          <w:i w:val="false"/>
          <w:color w:val="000000"/>
          <w:sz w:val="28"/>
        </w:rPr>
        <w:t xml:space="preserve">
      7. "Арнайы экономикалық аймақ құру мақсаттарына сәйкес келетін арнайы экономикалық аймақ бөлінісінде қызметтің басым түрлерінің тізбесін, сондай-ақ арнайы экономикалық аймақ құру мақсаттарына сәйкес келетін арнайы экономикалық аймақ бөлінісінде қызметтің басым түрлерінің тізбесіне қызметтің басым түрлерін енгізу қағидаларын бекіту туралы" Қазақстан Республикасы Инвестициялар және даму министрінің 2018 жылғы 27 ақпандағы № 142 бұйрығына өзгерістер мен толықтырулар енгізу туралы" Қазақстан Республикасы Индустрия және инфрақұрылымдық даму министрінің 2020 жылғы 29 қыркүйектегі № 498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21327 болып тіркелген).</w:t>
      </w:r>
    </w:p>
    <w:bookmarkEnd w:id="345"/>
    <w:bookmarkStart w:name="z366" w:id="346"/>
    <w:p>
      <w:pPr>
        <w:spacing w:after="0"/>
        <w:ind w:left="0"/>
        <w:jc w:val="both"/>
      </w:pPr>
      <w:r>
        <w:rPr>
          <w:rFonts w:ascii="Times New Roman"/>
          <w:b w:val="false"/>
          <w:i w:val="false"/>
          <w:color w:val="000000"/>
          <w:sz w:val="28"/>
        </w:rPr>
        <w:t xml:space="preserve">
      8. "Арнайы экономикалық аймақ құру мақсаттарына сәйкес келетін арнайы экономикалық аймақ бөлінісінде қызметтің басым түрлерінің тізбесін, сондай-ақ арнайы экономикалық аймақ құру мақсаттарына сәйкес келетін, арнайы экономикалық аймақ бөлінісінде қызметтің басым түрлерінің тізбесіне қызметтің басым түрлерін енгізу қағидаларын бекіту туралы" Қазақстан Республикасы Инвестициялар және даму министрінің 2018 жылғы 27 ақпандағы № 142 бұйрығына толықтыру енгізу туралы" Қазақстан Республикасы Индустрия және инфрақұрылымдық даму министрінің 2020 жылғы 1 қазандағы № 511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21359 болып тіркелген).</w:t>
      </w:r>
    </w:p>
    <w:bookmarkEnd w:id="346"/>
    <w:bookmarkStart w:name="z367" w:id="347"/>
    <w:p>
      <w:pPr>
        <w:spacing w:after="0"/>
        <w:ind w:left="0"/>
        <w:jc w:val="both"/>
      </w:pPr>
      <w:r>
        <w:rPr>
          <w:rFonts w:ascii="Times New Roman"/>
          <w:b w:val="false"/>
          <w:i w:val="false"/>
          <w:color w:val="000000"/>
          <w:sz w:val="28"/>
        </w:rPr>
        <w:t xml:space="preserve">
      9. "Арнайы экономикалық аймақ құру мақсаттарына сәйкес келетін арнайы экономикалық аймақ бөлінісінде қызметтің басым түрлерінің тізбесін, сондай-ақ арнайы экономикалық аймақ құру мақсаттарына сәйкес келетін, арнайы экономикалық аймақ бөлінісінде қызметтің басым түрлерінің тізбесіне қызметтің басым түрлерін енгізу қағидаларын бекіту туралы" Қазақстан Республикасы Инвестициялар және даму министрінің 2018 жылғы 27 ақпандағы № 142 бұйрығына өзгерістер енгізу туралы" Қазақстан Республикасы Индустрия және инфрақұрылымдық даму министрінің 2021 жылғы 12 қаңтардағы № 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22070 болып тіркелген).</w:t>
      </w:r>
    </w:p>
    <w:bookmarkEnd w:id="347"/>
    <w:bookmarkStart w:name="z368" w:id="348"/>
    <w:p>
      <w:pPr>
        <w:spacing w:after="0"/>
        <w:ind w:left="0"/>
        <w:jc w:val="both"/>
      </w:pPr>
      <w:r>
        <w:rPr>
          <w:rFonts w:ascii="Times New Roman"/>
          <w:b w:val="false"/>
          <w:i w:val="false"/>
          <w:color w:val="000000"/>
          <w:sz w:val="28"/>
        </w:rPr>
        <w:t xml:space="preserve">
      10. "Арнайы экономикалық аймақ құру мақсаттарына сәйкес келетін арнайы экономикалық аймақ бөлінісінде қызметтің басым түрлерінің тізбесін, сондай-ақ арнайы экономикалық аймақ құру мақсаттарына сәйкес келетін, арнайы экономикалық аймақ бөлінісінде қызметтің басым түрлерінің тізбесіне қызметтің басым түрлерін енгізу қағидаларын бекіту туралы" Қазақстан Республикасы Инвестициялар және даму министрінің 2018 жылғы 27 ақпандағы № 142 бұйрығына өзгеріс енгізу туралы" Қазақстан Республикасы Индустрия және инфрақұрылымдық даму министрінің 2021 жылғы 25 қаңтардағы № 27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22128 болып тіркелген).</w:t>
      </w:r>
    </w:p>
    <w:bookmarkEnd w:id="348"/>
    <w:bookmarkStart w:name="z369" w:id="349"/>
    <w:p>
      <w:pPr>
        <w:spacing w:after="0"/>
        <w:ind w:left="0"/>
        <w:jc w:val="both"/>
      </w:pPr>
      <w:r>
        <w:rPr>
          <w:rFonts w:ascii="Times New Roman"/>
          <w:b w:val="false"/>
          <w:i w:val="false"/>
          <w:color w:val="000000"/>
          <w:sz w:val="28"/>
        </w:rPr>
        <w:t xml:space="preserve">
      11. "Арнайы экономикалық аймақ құру мақсаттарына сәйкес келетін арнайы экономикалық аймақ бөлінісінде қызметтің басым түрлерінің тізбесін, сондай-ақ арнайы экономикалық аймақ құру мақсаттарына сәйкес келетін, арнайы экономикалық аймақ бөлінісінде қызметтің басым түрлерінің тізбесіне қызметтің басым түрлерін енгізу қағидаларын бекіту туралы" Қазақстан Республикасы Инвестициялар және даму министрінің 2018 жылғы 27 ақпандағы № 142 бұйрығына өзгеріс енгізу туралы" Қазақстан Республикасы Индустрия және инфрақұрылымдық даму министрінің 2021 жылғы 22 сәуірдегі № 184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22618 болып тіркелген).</w:t>
      </w:r>
    </w:p>
    <w:bookmarkEnd w:id="349"/>
    <w:bookmarkStart w:name="z370" w:id="350"/>
    <w:p>
      <w:pPr>
        <w:spacing w:after="0"/>
        <w:ind w:left="0"/>
        <w:jc w:val="both"/>
      </w:pPr>
      <w:r>
        <w:rPr>
          <w:rFonts w:ascii="Times New Roman"/>
          <w:b w:val="false"/>
          <w:i w:val="false"/>
          <w:color w:val="000000"/>
          <w:sz w:val="28"/>
        </w:rPr>
        <w:t xml:space="preserve">
      12. "Арнайы экономикалық аймақ құру мақсаттарына сәйкес келетін арнайы экономикалық аймақ бөлінісінде қызметтің басым түрлерінің тізбесін, сондай-ақ арнайы экономикалық аймақ құру мақсаттарына сәйкес келетін, арнайы экономикалық аймақ бөлінісінде қызметтің басым түрлерінің тізбесіне қызметтің басым түрлерін енгізу қағидаларын бекіту туралы" Қазақстан Республикасы Инвестициялар және даму министрінің 2018 жылғы 27 ақпандағы № 142 бұйрығына өзгеріс енгізу туралы" Қазақстан Республикасы Индустрия және инфрақұрылымдық даму министрінің 2021 жылғы 11 мамырдағы № 231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22748 болып тіркелген).</w:t>
      </w:r>
    </w:p>
    <w:bookmarkEnd w:id="350"/>
    <w:bookmarkStart w:name="z371" w:id="351"/>
    <w:p>
      <w:pPr>
        <w:spacing w:after="0"/>
        <w:ind w:left="0"/>
        <w:jc w:val="both"/>
      </w:pPr>
      <w:r>
        <w:rPr>
          <w:rFonts w:ascii="Times New Roman"/>
          <w:b w:val="false"/>
          <w:i w:val="false"/>
          <w:color w:val="000000"/>
          <w:sz w:val="28"/>
        </w:rPr>
        <w:t xml:space="preserve">
      13. "Арнайы экономикалық аймақ құру мақсаттарына сәйкес келетін арнайы экономикалық аймақ бөлінісінде қызметтің басым түрлерінің тізбесін, сондай-ақ арнайы экономикалық аймақ құру мақсаттарына сәйкес келетін, арнайы экономикалық аймақ бөлінісінде қызметтің басым түрлерінің тізбесіне қызметтің басым түрлерін енгізу қағидаларын бекіту туралы" Қазақстан Республикасы Инвестициялар және даму министрінің 2018 жылғы 27 ақпандағы № 142 бұйрығына өзгеріс енгізу туралы" Қазақстан Республикасы Индустрия және инфрақұрылымдық даму министрінің м.а. 2021 жылғы 30 маусымдағы № 342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23447 болып тіркелген).</w:t>
      </w:r>
    </w:p>
    <w:bookmarkEnd w:id="351"/>
    <w:bookmarkStart w:name="z372" w:id="352"/>
    <w:p>
      <w:pPr>
        <w:spacing w:after="0"/>
        <w:ind w:left="0"/>
        <w:jc w:val="both"/>
      </w:pPr>
      <w:r>
        <w:rPr>
          <w:rFonts w:ascii="Times New Roman"/>
          <w:b w:val="false"/>
          <w:i w:val="false"/>
          <w:color w:val="000000"/>
          <w:sz w:val="28"/>
        </w:rPr>
        <w:t xml:space="preserve">
      14. "Арнайы экономикалық аймақ құру мақсаттарына сәйкес келетін арнайы экономикалық аймақ бөлінісінде қызметтің басым түрлерінің тізбесін, сондай-ақ арнайы экономикалық аймақ құру мақсаттарына сәйкес келетін, арнайы экономикалық аймақ бөлінісінде қызметтің басым түрлерінің тізбесіне қызметтің басым түрлерін енгізу қағидаларын бекіту туралы" Қазақстан Республикасы Инвестициялар және даму министрінің 2018 жылғы 27 ақпандағы № 142 бұйрығына өзгерістер енгізу туралы" Қазақстан Республикасы Индустрия және инфрақұрылымдық даму министрінің м.а. 2021 жылғы 27 шiлдедегi № 395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23865 болып тіркелген).</w:t>
      </w:r>
    </w:p>
    <w:bookmarkEnd w:id="352"/>
    <w:bookmarkStart w:name="z373" w:id="353"/>
    <w:p>
      <w:pPr>
        <w:spacing w:after="0"/>
        <w:ind w:left="0"/>
        <w:jc w:val="both"/>
      </w:pPr>
      <w:r>
        <w:rPr>
          <w:rFonts w:ascii="Times New Roman"/>
          <w:b w:val="false"/>
          <w:i w:val="false"/>
          <w:color w:val="000000"/>
          <w:sz w:val="28"/>
        </w:rPr>
        <w:t xml:space="preserve">
      15. "Арнайы экономикалық аймақ құру мақсаттарына сәйкес келетін, арнайы экономикалық аймақ бөлінісінде қызметтің басым түрлерінің тізбесін, сондай-ақ арнайы экономикалық аймақ құру мақсаттарына сәйкес келетін, арнайы экономикалық аймақ бөлінісінде қызметтің басым түрлерінің тізбесіне қызметтің басым түрлерін енгізу қағидаларын бекіту туралы" Қазақстан Республикасы Инвестициялар және даму министрінің 2018 жылғы 27 ақпандағы № 142 бұйрығына өзгеріс енгізу туралы" Қазақстан Республикасы Индустрия және инфрақұрылымдық даму министрінің 2021 жылғы 2 желтоқсандағы № 627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25557 болып тіркелген).</w:t>
      </w:r>
    </w:p>
    <w:bookmarkEnd w:id="353"/>
    <w:bookmarkStart w:name="z374" w:id="354"/>
    <w:p>
      <w:pPr>
        <w:spacing w:after="0"/>
        <w:ind w:left="0"/>
        <w:jc w:val="both"/>
      </w:pPr>
      <w:r>
        <w:rPr>
          <w:rFonts w:ascii="Times New Roman"/>
          <w:b w:val="false"/>
          <w:i w:val="false"/>
          <w:color w:val="000000"/>
          <w:sz w:val="28"/>
        </w:rPr>
        <w:t xml:space="preserve">
      16. "Арнайы экономикалық аймақ құру мақсаттарына сәйкес келетін, арнайы экономикалық аймақ бөлінісінде қызметтің басым түрлерінің тізбесін, сондай-ақ арнайы экономикалық аймақ құру мақсаттарына сәйкес келетін, арнайы экономикалық аймақ бөлінісінде қызметтің басым түрлерінің тізбесіне қызметтің басым түрлерін енгізу қағидаларын бекіту туралы" Қазақстан Республикасы Инвестициялар және даму Министрінің 2018 жылғы 27 ақпандағы № 142 бұйрығына өзгеріс енгізу туралы" Қазақстан Республикасы Индустрия және инфрақұрылымдық даму министрінің 2021 жылғы 2 желтоқсандағы № 628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25596 болып тіркелген).</w:t>
      </w:r>
    </w:p>
    <w:bookmarkEnd w:id="354"/>
    <w:bookmarkStart w:name="z375" w:id="355"/>
    <w:p>
      <w:pPr>
        <w:spacing w:after="0"/>
        <w:ind w:left="0"/>
        <w:jc w:val="both"/>
      </w:pPr>
      <w:r>
        <w:rPr>
          <w:rFonts w:ascii="Times New Roman"/>
          <w:b w:val="false"/>
          <w:i w:val="false"/>
          <w:color w:val="000000"/>
          <w:sz w:val="28"/>
        </w:rPr>
        <w:t xml:space="preserve">
      17. "Арнайы экономикалық аймақ құру мақсаттарына сәйкес келетін арнайы экономикалық аймақ бөлінісінде қызметтің басым түрлерінің тізбесін, сондай-ақ арнайы экономикалық аймақ құру мақсаттарына сәйкес келетін, арнайы экономикалық аймақ бөлінісінде қызметтің басым түрлерінің тізбесіне қызметтің басым түрлерін енгізу қағидаларын бекіту туралы" Қазақстан Республикасы Инвестициялар және даму министрінің 2018 жылғы 27 ақпандағы № 142 бұйрығына өзгеріс енгізу туралы" Қазақстан Республикасы Индустрия және инфрақұрылымдық даму министрінің 2022 жылғы 24 қаңтардағы № 27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26635 болып тіркелген).</w:t>
      </w:r>
    </w:p>
    <w:bookmarkEnd w:id="355"/>
    <w:bookmarkStart w:name="z376" w:id="356"/>
    <w:p>
      <w:pPr>
        <w:spacing w:after="0"/>
        <w:ind w:left="0"/>
        <w:jc w:val="both"/>
      </w:pPr>
      <w:r>
        <w:rPr>
          <w:rFonts w:ascii="Times New Roman"/>
          <w:b w:val="false"/>
          <w:i w:val="false"/>
          <w:color w:val="000000"/>
          <w:sz w:val="28"/>
        </w:rPr>
        <w:t xml:space="preserve">
      18. "Арнайы экономикалық аймақ құру мақсаттарына сәйкес келетін, арнайы экономикалық аймақ бөлінісінде қызметтің басым түрлерінің тізбесін, сондай-ақ арнайы экономикалық аймақ құру мақсаттарына сәйкес келетін, арнайы экономикалық аймақ бөлінісінде қызметтің басым түрлерінің тізбесіне қызметтің басым түрлерін енгізу қағидаларын бекіту туралы" Қазақстан Республикасы Инвестициялар және даму министрінің 2018 жылғы 27 ақпандағы № 142 бұйрығына өзгеріс пен толықтыру енгізу туралы" Қазақстан Республикасы Индустрия және инфрақұрылымдық даму министрінің 2022 жылғы 11 наурыздағы № 131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27178 болып тіркелген).</w:t>
      </w:r>
    </w:p>
    <w:bookmarkEnd w:id="3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