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b1c3" w14:textId="654b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мемлекеттік тіркеуге жатпайтын жылжымалы мүлік кепілі туралы мәліметтерді өзектендіру (түзету)" мемлекеттік қызмет көрсету қағидаларын бекіту туралы" Қазақстан Республикасы Әділет министрінің міндетін атқарушының 2023 жылғы 12 мамырдағы № 302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2024 жылғы 22 ақпандағы № 157 бұйрығы. Қазақстан Республикасының Әділет министрлігінде 2024 жылғы 22 ақпанда № 34031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24.02.2024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 туралы мәліметтерді өзектендіру (түзету)" мемлекеттік қызмет көрсету қағидаларын бекіту туралы" Қазақстан Республикасы Әділет министрінің міндетін атқарушының 2023 жылғы 12 мамырдағы № 302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32514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"Міндетті мемлекеттік тіркеуге жатпайтын жылжымалы мүлік кепілі туралы мәліметтерді өзектендіру (түзету)"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–көрсетілетін қызметті беруші)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"3. Әділет министрлігі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олар бекітілген немесе өзгертілген күннен бастап үш жұмыс күні ішінде Мемлекеттік корпорацияға береді".</w:t>
      </w:r>
    </w:p>
    <w:bookmarkEnd w:id="2"/>
    <w:bookmarkStart w:name="z8"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2024 жылғы 24 ақпаннан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