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90f6c" w14:textId="e890f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және бюджеттік кредиттеудiң орындылығын айқындау қағидаларын бекіту туралы" Қазақстан Республикасы Премьер-Министрінің орынбасары &amp;#8210; Ұлттық экономика министрінің 2014 жылғы 5 желтоқсандағы № 129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Ұлттық экономика министрінің 2024 жылғы 22 ақпандағы № 5 бұйрығы. Қазақстан Республикасының Әділет министрлігінде 2024 жылғы 26 ақпанда № 34050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және бюджеттік кредиттеудiң орындылығын айқындау қағидаларын бекіту туралы" Қазақстан Республикасы Премьер-Министрінің орынбасары ‒ Ұлттық экономика министрінің 2014 жылғы 5 желтоқсандағы № 129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9938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және бюджеттік кредиттеудiң орындылығын айқындау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Осы Қағидаларда мынадай ұғымдар пайдаланылады:</w:t>
      </w:r>
    </w:p>
    <w:p>
      <w:pPr>
        <w:spacing w:after="0"/>
        <w:ind w:left="0"/>
        <w:jc w:val="both"/>
      </w:pPr>
      <w:r>
        <w:rPr>
          <w:rFonts w:ascii="Times New Roman"/>
          <w:b w:val="false"/>
          <w:i w:val="false"/>
          <w:color w:val="000000"/>
          <w:sz w:val="28"/>
        </w:rPr>
        <w:t xml:space="preserve">
      1) Арнаулы мемлекеттік қор – Қазақстан Республикасының заңнамасында айқындалатын тәртіппен Қазақстан Республикасының әлеуметтік, экономикалық жобаларын, сондай-ақ уәкілетті органның активтерді қайтару жөніндегі шығыстарын қаржыландыру мақсатында түсімдерді есепке жатқызу және ақшаны жұмсау үшін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сәйкес бюджетті атқару жөніндегі орталық уәкілетті органда ашылған қолма-қол ақшаны бақылау шоты;</w:t>
      </w:r>
    </w:p>
    <w:p>
      <w:pPr>
        <w:spacing w:after="0"/>
        <w:ind w:left="0"/>
        <w:jc w:val="both"/>
      </w:pPr>
      <w:r>
        <w:rPr>
          <w:rFonts w:ascii="Times New Roman"/>
          <w:b w:val="false"/>
          <w:i w:val="false"/>
          <w:color w:val="000000"/>
          <w:sz w:val="28"/>
        </w:rPr>
        <w:t>
      2) бағалау (экономикалық сараптама жүргізу барысында) – бюджеттік инвестициялық жобаның техникалық-экономикалық негіздемесінде не бюджеттік инвестициялардың қаржылық-экономикалық негіздемесінде ұсынылған ақпаратты сипаттайтын тұжырымдар;</w:t>
      </w:r>
    </w:p>
    <w:p>
      <w:pPr>
        <w:spacing w:after="0"/>
        <w:ind w:left="0"/>
        <w:jc w:val="both"/>
      </w:pPr>
      <w:r>
        <w:rPr>
          <w:rFonts w:ascii="Times New Roman"/>
          <w:b w:val="false"/>
          <w:i w:val="false"/>
          <w:color w:val="000000"/>
          <w:sz w:val="28"/>
        </w:rPr>
        <w:t>
      3) бюджеттік бағдарламалар әкімшісі (бұдан әрі – ББӘ) – бюджеттік бағдарламаларды жоспарлауға, негіздеуге, іске асыруға және нәтижелерге қол жеткізуге жауапты мемлекеттік орган;</w:t>
      </w:r>
    </w:p>
    <w:p>
      <w:pPr>
        <w:spacing w:after="0"/>
        <w:ind w:left="0"/>
        <w:jc w:val="both"/>
      </w:pPr>
      <w:r>
        <w:rPr>
          <w:rFonts w:ascii="Times New Roman"/>
          <w:b w:val="false"/>
          <w:i w:val="false"/>
          <w:color w:val="000000"/>
          <w:sz w:val="28"/>
        </w:rPr>
        <w:t>
      4) бюджеттік инвестициялар – әлеуметтік-экономикалық тұрақтылықты қамтамасыз ету үшін жедел шаралар қабылдауға бағытталған активтерді қоспағанда, бюджеттік инвестициялық жобаларды іске асыру жолымен мемлекет активтерін құруға және (немесе) дамытуға, сондай-ақ заңды тұлғалардың жарғылық капиталдарын қалыптастыруға және (немесе) ұлғайтуға бағытталған республикалық немесе жергілікті бюджеттен қаржыландыру;</w:t>
      </w:r>
    </w:p>
    <w:p>
      <w:pPr>
        <w:spacing w:after="0"/>
        <w:ind w:left="0"/>
        <w:jc w:val="both"/>
      </w:pPr>
      <w:r>
        <w:rPr>
          <w:rFonts w:ascii="Times New Roman"/>
          <w:b w:val="false"/>
          <w:i w:val="false"/>
          <w:color w:val="000000"/>
          <w:sz w:val="28"/>
        </w:rPr>
        <w:t>
      5) бюджеттік инвестициялар бойынша қаржыландыру көздері – бюджеттік инвестицияларды іске асыруға бағытталған республикалық және/немесе жергілікті бюджеттердің қаражаты, оның ішінде қарыз қаражаты, сондай-ақ Арнаулы мемлекеттік қордың қаражаты;</w:t>
      </w:r>
    </w:p>
    <w:p>
      <w:pPr>
        <w:spacing w:after="0"/>
        <w:ind w:left="0"/>
        <w:jc w:val="both"/>
      </w:pPr>
      <w:r>
        <w:rPr>
          <w:rFonts w:ascii="Times New Roman"/>
          <w:b w:val="false"/>
          <w:i w:val="false"/>
          <w:color w:val="000000"/>
          <w:sz w:val="28"/>
        </w:rPr>
        <w:t>
      6) бюджеттік инвестицияларды іске асырудан болатын экономикалық тиімділік – бюджеттік инвестицияларды іске асырудан күтілетін, экономикалық тиімділік көрсеткіштерінің есептемесінде көрсетілген тікелей және жанама экономикалық тиімділік көрсеткіштері;</w:t>
      </w:r>
    </w:p>
    <w:p>
      <w:pPr>
        <w:spacing w:after="0"/>
        <w:ind w:left="0"/>
        <w:jc w:val="both"/>
      </w:pPr>
      <w:r>
        <w:rPr>
          <w:rFonts w:ascii="Times New Roman"/>
          <w:b w:val="false"/>
          <w:i w:val="false"/>
          <w:color w:val="000000"/>
          <w:sz w:val="28"/>
        </w:rPr>
        <w:t>
      7) бюджеттік инвестициялардың нәтижелілігі – заңды тұлғаның жарғылық капиталын қалыптастыру және (немесе) ұлғайту арқылы бюджеттік инвестициялардың экономикалық және қаржылық тиімділігінің, сондай-ақ нәтижелер көрсеткіштеріне қол жеткізу мүмкіндігінің есептемелерімен расталған дәлелдемелердің, тиімділік пен сапа көрсеткіштерінің болуы.</w:t>
      </w:r>
    </w:p>
    <w:p>
      <w:pPr>
        <w:spacing w:after="0"/>
        <w:ind w:left="0"/>
        <w:jc w:val="both"/>
      </w:pPr>
      <w:r>
        <w:rPr>
          <w:rFonts w:ascii="Times New Roman"/>
          <w:b w:val="false"/>
          <w:i w:val="false"/>
          <w:color w:val="000000"/>
          <w:sz w:val="28"/>
        </w:rPr>
        <w:t>
      Қызметін әлеуметтік салада жүзеге асыратын және негізгі кіріс көзі республикалық және (немесе) жергілікті бюджет болып табылатын коммерциялық емес акционерлік қоғамдар, мемлекеттік кәсіпорындар нысанындағы заңды тұлғалардың жарғылық капиталына мемлекеттің қатысуы арқылы іске асырылуы жоспарланатын бюджеттік инвестициялар бойынша экономикалық және қаржылық тиімділік дәлелдемелерінің болуы талап етілмейді;</w:t>
      </w:r>
    </w:p>
    <w:p>
      <w:pPr>
        <w:spacing w:after="0"/>
        <w:ind w:left="0"/>
        <w:jc w:val="both"/>
      </w:pPr>
      <w:r>
        <w:rPr>
          <w:rFonts w:ascii="Times New Roman"/>
          <w:b w:val="false"/>
          <w:i w:val="false"/>
          <w:color w:val="000000"/>
          <w:sz w:val="28"/>
        </w:rPr>
        <w:t>
      8) бюджеттік инвестициялардың орындылығы – заңды тұлғаның жарғылық капиталын қалыптастыру және (немесе) ұлғайту арқылы бюджеттік инвестицияларды жүзеге асырудың және бюджеттік инвестициялық жобаларды іске асырудың экономикалық орындылығының, олардың ел экономикасына ықпалының негіздемесі және жобаның Мемлекеттік жоспарлау жүйесі құжаттарының ережелеріне, Қазақстан Республикасы Президентінің Қазақстан халқына жыл сайынғы жолдауларына және Қазақстан Республикасы Президентінің тапсырмаларына сәйкес келуі;</w:t>
      </w:r>
    </w:p>
    <w:p>
      <w:pPr>
        <w:spacing w:after="0"/>
        <w:ind w:left="0"/>
        <w:jc w:val="both"/>
      </w:pPr>
      <w:r>
        <w:rPr>
          <w:rFonts w:ascii="Times New Roman"/>
          <w:b w:val="false"/>
          <w:i w:val="false"/>
          <w:color w:val="000000"/>
          <w:sz w:val="28"/>
        </w:rPr>
        <w:t>
      9) бюджеттік инвестициялық жоба (бұдан әрі – БИЖ) – Қазақстан Республикасы Президентінің қызметін қамтамасыз етуге бағытталған міндеттерді іске асыруға арналған ақпараттандыру объектілерін, сондай-ақ арнаулы мемлекеттік органдардың ақпараттандыру объектілерін қоспағанда, белгілі бір уақыт кезеңі ішінде бюджеттік бағдарламаның әкімшісі тікелей бюджет қаражаты есебінен іске асыратын және аяқталған сипатқа ие, білім беру саласындағы пилоттық ұлттық жобаны іске асыру жөніндегі дирекция белгілі бір уақыт кезеңі ішінде тікелей бюджет қаражаты есебінен іске асыратын және аяқталған сипатқа ие жаңа объектілерді құруға (салуға) не қолда бар объектілерді реконструкциялауға, сондай-ақ ақпараттандыру объектілерін құруға және дамытуға бағытталған іс-шаралар жиынтығы;</w:t>
      </w:r>
    </w:p>
    <w:p>
      <w:pPr>
        <w:spacing w:after="0"/>
        <w:ind w:left="0"/>
        <w:jc w:val="both"/>
      </w:pPr>
      <w:r>
        <w:rPr>
          <w:rFonts w:ascii="Times New Roman"/>
          <w:b w:val="false"/>
          <w:i w:val="false"/>
          <w:color w:val="000000"/>
          <w:sz w:val="28"/>
        </w:rPr>
        <w:t>
      10) бюджеттік инвестициялық жоба бойынша экономикалық қорытынды – бюджеттік инвестициялық жобаның техникалық-экономикалық негіздемесіне экономикалық сараптаманың қорытындысы негізінде дайындалған мемлекеттік жоспарлау жөніндегі орталық немесе жергілікті уәкілетті органның бюджеттік инвестициялық жобаны іске асырудың экономикалық орындылығы, оның ел экономикасына әсері және Мемлекеттік жоспарлау жүйесінің құжаттарына сәйкестігі тұрғысынан қорытындысы;</w:t>
      </w:r>
    </w:p>
    <w:p>
      <w:pPr>
        <w:spacing w:after="0"/>
        <w:ind w:left="0"/>
        <w:jc w:val="both"/>
      </w:pPr>
      <w:r>
        <w:rPr>
          <w:rFonts w:ascii="Times New Roman"/>
          <w:b w:val="false"/>
          <w:i w:val="false"/>
          <w:color w:val="000000"/>
          <w:sz w:val="28"/>
        </w:rPr>
        <w:t>
      11) бюджеттік инвестициялық жобаларды мониторингтеу – бюджет қаражаты бөлінген кезден бастап пайдалануға берілген кезге дейін жаңа объектілер құру (салу), бұрыннан бар объектілерді реконструкциялау, сондай-ақ ақпараттандыру объектілерін құру және дамыту барысы туралы тұрақты және жүйелі түрде ақпарат жинау мен талдау жөніндегі іс-шаралар жиынтығы;</w:t>
      </w:r>
    </w:p>
    <w:p>
      <w:pPr>
        <w:spacing w:after="0"/>
        <w:ind w:left="0"/>
        <w:jc w:val="both"/>
      </w:pPr>
      <w:r>
        <w:rPr>
          <w:rFonts w:ascii="Times New Roman"/>
          <w:b w:val="false"/>
          <w:i w:val="false"/>
          <w:color w:val="000000"/>
          <w:sz w:val="28"/>
        </w:rPr>
        <w:t>
      12) бюджеттік инвестициялық жобалардың іске асырылуын бағалау – объектіні пайдалануға берген кезден бастап жобаның мақсаттарына қол жеткізу дәрежесін және нақты алынған нәтижелердің жоспарланған нәтижелерге сәйкестігін айқындау жөніндегі шаралар жиынтығы;</w:t>
      </w:r>
    </w:p>
    <w:p>
      <w:pPr>
        <w:spacing w:after="0"/>
        <w:ind w:left="0"/>
        <w:jc w:val="both"/>
      </w:pPr>
      <w:r>
        <w:rPr>
          <w:rFonts w:ascii="Times New Roman"/>
          <w:b w:val="false"/>
          <w:i w:val="false"/>
          <w:color w:val="000000"/>
          <w:sz w:val="28"/>
        </w:rPr>
        <w:t>
      13) бюджеттік инвестициялық жобаны әзірлеуге немесе түзетуге арналған техникалық тапсырма – бюджеттік инвестициялық жобаның техникалық-экономикалық негіздемесіне қойылатын талаптарды, оның әлеуетті әзірлеушісіне қойылатын біліктілік талаптарын айқындайтын, сондай-ақ бюджеттік инвестициялық жобаның техникалық-экономикалық негіздемесін әзірлеу немесе түзету жөніндегі жұмыстардың мерзімдері мен көлемін регламенттейтін құжат;</w:t>
      </w:r>
    </w:p>
    <w:p>
      <w:pPr>
        <w:spacing w:after="0"/>
        <w:ind w:left="0"/>
        <w:jc w:val="both"/>
      </w:pPr>
      <w:r>
        <w:rPr>
          <w:rFonts w:ascii="Times New Roman"/>
          <w:b w:val="false"/>
          <w:i w:val="false"/>
          <w:color w:val="000000"/>
          <w:sz w:val="28"/>
        </w:rPr>
        <w:t>
      14) бюджеттік инвестициялық жобаның жүзеге асырыла алатындығы – жоба нәтижелерінің көрсеткіштеріне қол жеткізу;</w:t>
      </w:r>
    </w:p>
    <w:p>
      <w:pPr>
        <w:spacing w:after="0"/>
        <w:ind w:left="0"/>
        <w:jc w:val="both"/>
      </w:pPr>
      <w:r>
        <w:rPr>
          <w:rFonts w:ascii="Times New Roman"/>
          <w:b w:val="false"/>
          <w:i w:val="false"/>
          <w:color w:val="000000"/>
          <w:sz w:val="28"/>
        </w:rPr>
        <w:t>
      15) бюджеттік инвестициялық жобаның ресурстық және инфрақұрылымдық қамтамасыз етілуі – жобаның ресурстық және инфрақұрылымдық қамтамасыз етілу қажеттілігінің жоспарланған және қол жеткізілген деңгейін сипаттайтын көрсеткіштер;</w:t>
      </w:r>
    </w:p>
    <w:p>
      <w:pPr>
        <w:spacing w:after="0"/>
        <w:ind w:left="0"/>
        <w:jc w:val="both"/>
      </w:pPr>
      <w:r>
        <w:rPr>
          <w:rFonts w:ascii="Times New Roman"/>
          <w:b w:val="false"/>
          <w:i w:val="false"/>
          <w:color w:val="000000"/>
          <w:sz w:val="28"/>
        </w:rPr>
        <w:t>
      16) бюджеттік инвестициялық жобаның техникалық-экономикалық негіздемесінің экономикалық сараптамасы – салалық сараптама қорытындысының және Қазақстан Республикасының заңнамасына сәйкес талап етілетін басқа да сараптамалардың қорытындылары негізінде жүргізілетін жобаның жүзеге асырыла алатындығы мен тиімділігін айқындау тұрғысынан техникалық-экономикалық негіздемеде берілген ақпаратты кешенді бағалау;</w:t>
      </w:r>
    </w:p>
    <w:p>
      <w:pPr>
        <w:spacing w:after="0"/>
        <w:ind w:left="0"/>
        <w:jc w:val="both"/>
      </w:pPr>
      <w:r>
        <w:rPr>
          <w:rFonts w:ascii="Times New Roman"/>
          <w:b w:val="false"/>
          <w:i w:val="false"/>
          <w:color w:val="000000"/>
          <w:sz w:val="28"/>
        </w:rPr>
        <w:t>
      17) бюджеттік инвестициялық жобаның тиімділігі – бюджет қаражатының сұралатын көлемін пайдалана отырып, ең үздік тікелей нәтижеге қол жеткізу немесе бюджет қаражатының ең аз көлемін пайдалана отырып, жобаның мақсаттарына қол жеткізу немесе жобаны іске асырудан оң экономикалық нәтиже алу;</w:t>
      </w:r>
    </w:p>
    <w:p>
      <w:pPr>
        <w:spacing w:after="0"/>
        <w:ind w:left="0"/>
        <w:jc w:val="both"/>
      </w:pPr>
      <w:r>
        <w:rPr>
          <w:rFonts w:ascii="Times New Roman"/>
          <w:b w:val="false"/>
          <w:i w:val="false"/>
          <w:color w:val="000000"/>
          <w:sz w:val="28"/>
        </w:rPr>
        <w:t>
      18) бюджеттік кредиттеу – бюджеттік кредитті беру, пайдалану, оған қызмет көрсету және оны өтеу туралы шешім қабылдау рәсімдерін қамтитын процесс;</w:t>
      </w:r>
    </w:p>
    <w:p>
      <w:pPr>
        <w:spacing w:after="0"/>
        <w:ind w:left="0"/>
        <w:jc w:val="both"/>
      </w:pPr>
      <w:r>
        <w:rPr>
          <w:rFonts w:ascii="Times New Roman"/>
          <w:b w:val="false"/>
          <w:i w:val="false"/>
          <w:color w:val="000000"/>
          <w:sz w:val="28"/>
        </w:rPr>
        <w:t>
      19) бюджеттік кредит есебінен іске асырылатын іс-шаралардың өзін-өзі ақтауы – бюджеттік кредиттің қайтарымдылығы мен жобаның қаржылық тиімділігінің есептемелерімен расталған дәлелдемелердің болуы;</w:t>
      </w:r>
    </w:p>
    <w:p>
      <w:pPr>
        <w:spacing w:after="0"/>
        <w:ind w:left="0"/>
        <w:jc w:val="both"/>
      </w:pPr>
      <w:r>
        <w:rPr>
          <w:rFonts w:ascii="Times New Roman"/>
          <w:b w:val="false"/>
          <w:i w:val="false"/>
          <w:color w:val="000000"/>
          <w:sz w:val="28"/>
        </w:rPr>
        <w:t xml:space="preserve">
      20) кешенді ведомстводан тыс сараптама –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ғимараттар мен құрылысжайларды, олардың кешендерін, инженерлік және көлік коммуникацияларын салуға арналған техникалық-экономикалық негіздемелер және жобалау-сметалық құжаттама бойынша "бір терезе" қағидатымен жүргізілетін объектілер құрылысы жобаларының сараптамасы (салалық және ведомстволық сараптамаларды қамтитын);</w:t>
      </w:r>
    </w:p>
    <w:p>
      <w:pPr>
        <w:spacing w:after="0"/>
        <w:ind w:left="0"/>
        <w:jc w:val="both"/>
      </w:pPr>
      <w:r>
        <w:rPr>
          <w:rFonts w:ascii="Times New Roman"/>
          <w:b w:val="false"/>
          <w:i w:val="false"/>
          <w:color w:val="000000"/>
          <w:sz w:val="28"/>
        </w:rPr>
        <w:t>
      21) іс-шараларды бюджеттік кредиттеу арқылы іске асырудың экономикалық және әлеуметтік тиімділігі – бюджеттік кредиттеу арқылы іске асырылуы жоспарланатын жобадан әлеуметтік және экономикалық пайданың болуының есептемелермен расталған дәлелдемелерінің болуы;</w:t>
      </w:r>
    </w:p>
    <w:p>
      <w:pPr>
        <w:spacing w:after="0"/>
        <w:ind w:left="0"/>
        <w:jc w:val="both"/>
      </w:pPr>
      <w:r>
        <w:rPr>
          <w:rFonts w:ascii="Times New Roman"/>
          <w:b w:val="false"/>
          <w:i w:val="false"/>
          <w:color w:val="000000"/>
          <w:sz w:val="28"/>
        </w:rPr>
        <w:t>
      22) Гант диаграммасы – уақыт шегінде жобаның жоспары мен жұмыс графигінің дәйектілігі мен ұзақтығын графикалық көрсетуді бейнелеу үшін пайдаланылатын диаграмма;</w:t>
      </w:r>
    </w:p>
    <w:p>
      <w:pPr>
        <w:spacing w:after="0"/>
        <w:ind w:left="0"/>
        <w:jc w:val="both"/>
      </w:pPr>
      <w:r>
        <w:rPr>
          <w:rFonts w:ascii="Times New Roman"/>
          <w:b w:val="false"/>
          <w:i w:val="false"/>
          <w:color w:val="000000"/>
          <w:sz w:val="28"/>
        </w:rPr>
        <w:t>
      23) заңды тұлғалардың жарғылық капиталына мемлекеттің қатысуы арқылы бюджеттік инвестицияларды мониторингтеу – көрсетілген іс-шаралар түпкілікті іске асырылған кезге дейін заңды тұлғалардың бастапқы жарғылық капиталын қалыптастыру, акциялар пакетін (қатысу үлестерін) сатып алу арқылы республикалық немесе жергілікті бюджеттен тартылған заңды тұлғалардың жарғылық капиталына мемлекеттің қатысуы арқылы бюджеттік инвестициялардың іске асырылуына тұрақты және жүйелі түрде ақпарат жинау, есепке алу мен талдау жөніндегі іс-шаралар жиынтығы;</w:t>
      </w:r>
    </w:p>
    <w:p>
      <w:pPr>
        <w:spacing w:after="0"/>
        <w:ind w:left="0"/>
        <w:jc w:val="both"/>
      </w:pPr>
      <w:r>
        <w:rPr>
          <w:rFonts w:ascii="Times New Roman"/>
          <w:b w:val="false"/>
          <w:i w:val="false"/>
          <w:color w:val="000000"/>
          <w:sz w:val="28"/>
        </w:rPr>
        <w:t>
      24) заңды тұлғалардың жарғылық капиталына мемлекеттің қатысуы арқылы бюджеттік инвестицияларды бағалау – іс-шаралар түпкілікті іске асырылған кезден бастап мақсаттарға қол жеткізу дәрежесі мен іс жүзінде алынған нәтижелердің жоспарланған нәтижелерге сәйкестігін айқындау жөніндегі шаралар жиынтығы;</w:t>
      </w:r>
    </w:p>
    <w:p>
      <w:pPr>
        <w:spacing w:after="0"/>
        <w:ind w:left="0"/>
        <w:jc w:val="both"/>
      </w:pPr>
      <w:r>
        <w:rPr>
          <w:rFonts w:ascii="Times New Roman"/>
          <w:b w:val="false"/>
          <w:i w:val="false"/>
          <w:color w:val="000000"/>
          <w:sz w:val="28"/>
        </w:rPr>
        <w:t>
      25) заңды тұлғалардың жарғылық капиталына мемлекеттің қатысуы арқылы бюджеттік инвестициялардың қаржылық-экономикалық негіздемесінің экономикалық сараптамасы – салалық сараптама қорытындысының және Қазақстан Республикасының бюджет заңнамасына сәйкес талап етілетін басқа да сараптамалардың қорытындылары негізінде жүргізілетін, іс-шаралардың негізділік пен нәтижелілік өлшемшарттарына сәйкес келуі тұрғысынан қаржылық-экономикалық негіздемеде берілген ақпаратты кешенді бағалау;</w:t>
      </w:r>
    </w:p>
    <w:p>
      <w:pPr>
        <w:spacing w:after="0"/>
        <w:ind w:left="0"/>
        <w:jc w:val="both"/>
      </w:pPr>
      <w:r>
        <w:rPr>
          <w:rFonts w:ascii="Times New Roman"/>
          <w:b w:val="false"/>
          <w:i w:val="false"/>
          <w:color w:val="000000"/>
          <w:sz w:val="28"/>
        </w:rPr>
        <w:t>
      26) заңды тұлғалардың жарғылық капиталына мемлекеттің қатысуы арқылы бюджеттік инвестициялар бойынша экономикалық қорытынды – заңды тұлғалардың жарғылық капиталына мемлекеттің қатысуы арқылы бюджеттік инвестициялардың қаржылық-экономикалық негіздемесіне экономикалық сараптаманың қорытындысы негізінде дайындалған мемлекеттік жоспарлау жөніндегі орталық немесе жергілікті уәкілетті органның бюджеттік инвестицияларды жүзеге асырудың экономикалық орындылығы, олардың ел экономикасына әсері және Мемлекеттік жоспарлау жүйесінің құжаттарына сәйкестігі тұрғысынан қорытындысы;</w:t>
      </w:r>
    </w:p>
    <w:p>
      <w:pPr>
        <w:spacing w:after="0"/>
        <w:ind w:left="0"/>
        <w:jc w:val="both"/>
      </w:pPr>
      <w:r>
        <w:rPr>
          <w:rFonts w:ascii="Times New Roman"/>
          <w:b w:val="false"/>
          <w:i w:val="false"/>
          <w:color w:val="000000"/>
          <w:sz w:val="28"/>
        </w:rPr>
        <w:t>
      27) заңды тұлғалардың қызметін жоспарлау құжаттары – ұлттық басқарушы холдингтердің, ұлттық холдингтердің, жарғылық капиталына мемлекет қатысатын ұлттық компаниялардың, мемлекет бақылайтын акционерлік қоғамдардың және жауапкершілігі шектеулі серіктестіктердің, мемлекеттік кәсіпорындардың 10 жылға арналған даму стратегиялары мен 5 жылға арналған даму жоспарларын әзірлеу және бекіту жөніндегі Қазақстан Республикасының заңнамасында белгіленген тәртіппен бекітілген ұлттық басқарушы холдингтердің, ұлттық холдингтердің, жарғылық капиталына мемлекет қатысатын ұлттық компаниялардың 10 жылға арналған даму стратегиялары мен 5 жылға арналған даму жоспарлары, сондай-ақ мемлекет бақылайтын акционерлік қоғамдардың және жауапкершілігі шектеулі серіктестіктердің, мемлекеттік кәсіпорындардың даму жоспарлары;</w:t>
      </w:r>
    </w:p>
    <w:p>
      <w:pPr>
        <w:spacing w:after="0"/>
        <w:ind w:left="0"/>
        <w:jc w:val="both"/>
      </w:pPr>
      <w:r>
        <w:rPr>
          <w:rFonts w:ascii="Times New Roman"/>
          <w:b w:val="false"/>
          <w:i w:val="false"/>
          <w:color w:val="000000"/>
          <w:sz w:val="28"/>
        </w:rPr>
        <w:t>
      28) заңды тұлғаның даму мақсаттары – шаруашылық қызметтің ағымдағы шығындарын жабуды және ағымдағы шығыстарды қаржыландыруды көздемейтін, саланы дамытуға, саладағы әлеуметтік-экономикалық жағдайды жақсартуға бағытталған іс-шараларды іске асыру;</w:t>
      </w:r>
    </w:p>
    <w:p>
      <w:pPr>
        <w:spacing w:after="0"/>
        <w:ind w:left="0"/>
        <w:jc w:val="both"/>
      </w:pPr>
      <w:r>
        <w:rPr>
          <w:rFonts w:ascii="Times New Roman"/>
          <w:b w:val="false"/>
          <w:i w:val="false"/>
          <w:color w:val="000000"/>
          <w:sz w:val="28"/>
        </w:rPr>
        <w:t>
      29) заңды тұлғаның жарғылық капиталын қалыптастыру және (немесе) ұлғайту арқылы бюджеттік инвестициялар (бұдан әрі – Инвестициялар) – заңды тұлғаның жарғылық капиталын республикалық немесе жергілікті бюджеттен қалыптастыру және (немесе) ұлғайту арқылы оны дамытуға бағытталған іс-шараларды іске асыру;</w:t>
      </w:r>
    </w:p>
    <w:p>
      <w:pPr>
        <w:spacing w:after="0"/>
        <w:ind w:left="0"/>
        <w:jc w:val="both"/>
      </w:pPr>
      <w:r>
        <w:rPr>
          <w:rFonts w:ascii="Times New Roman"/>
          <w:b w:val="false"/>
          <w:i w:val="false"/>
          <w:color w:val="000000"/>
          <w:sz w:val="28"/>
        </w:rPr>
        <w:t>
      30) заңды тұлғаның жарғылық капиталын қалыптастыру және (немесе) ұлғайту арқылы бюджеттік инвестицияларды алушы (бұдан әрі – Алушы) – жарғылық капиталды ұлғайту немесе қалыптастыру үшін қаражаттың түпкілікті алушысы болып табылатын, іс-шараларды бюджеттік инвестициялар есебінен іске асыратын заңды тұлға;</w:t>
      </w:r>
    </w:p>
    <w:p>
      <w:pPr>
        <w:spacing w:after="0"/>
        <w:ind w:left="0"/>
        <w:jc w:val="both"/>
      </w:pPr>
      <w:r>
        <w:rPr>
          <w:rFonts w:ascii="Times New Roman"/>
          <w:b w:val="false"/>
          <w:i w:val="false"/>
          <w:color w:val="000000"/>
          <w:sz w:val="28"/>
        </w:rPr>
        <w:t>
      31) заңды тұлғаның жарғылық капиталын қалыптастыру және (немесе) ұлғайту арқылы бюджеттік инвестициялардың негізділігі – іс-шараларды іске асыруға арналған қаржыландыру көлемінің, сондай-ақ іс-шараларды меншікті және қарыз қаражаты есебінен қаржыландырудың мүмкін болмауының құжаттармен және есептемелермен расталған дәлелдемелерінің болуы;</w:t>
      </w:r>
    </w:p>
    <w:p>
      <w:pPr>
        <w:spacing w:after="0"/>
        <w:ind w:left="0"/>
        <w:jc w:val="both"/>
      </w:pPr>
      <w:r>
        <w:rPr>
          <w:rFonts w:ascii="Times New Roman"/>
          <w:b w:val="false"/>
          <w:i w:val="false"/>
          <w:color w:val="000000"/>
          <w:sz w:val="28"/>
        </w:rPr>
        <w:t>
      32) инвестициялық ұсыныс – Мемлекеттік жоспарлау жүйесінің құжаттарын, Қазақстан Республикасы Президентінің Қазақстан халқына жыл сайынғы жолдауларын және Қазақстан Республикасы Президентінің тапсырмаларын іске асыру шеңберінде мемлекеттік инвестициялық жобаларды іске асырудың орындылығын негіздейтін, тиісті іс-шаралар жиынтығын қоса алғанда, инвестициялау мақсатын, оған қол жеткізу жолдары мен ықтимал қаржыландыру тәсілдерін көрсететін, бюджеттік бағдарламалардың әкімшілері әзірлейтін тұжырымдамалық ұсыныс;</w:t>
      </w:r>
    </w:p>
    <w:p>
      <w:pPr>
        <w:spacing w:after="0"/>
        <w:ind w:left="0"/>
        <w:jc w:val="both"/>
      </w:pPr>
      <w:r>
        <w:rPr>
          <w:rFonts w:ascii="Times New Roman"/>
          <w:b w:val="false"/>
          <w:i w:val="false"/>
          <w:color w:val="000000"/>
          <w:sz w:val="28"/>
        </w:rPr>
        <w:t>
      33) мемлекеттік-жекешелік әріптестіктің институционалдық жобасы – мемлекеттік-жекешелік әріптестік шартына сәйкес мемлекеттік-жекешелік әріптестік компаниясына мемлекеттің қатысуы арқылы іске асырылуы жоспарланып отырған жоба;</w:t>
      </w:r>
    </w:p>
    <w:p>
      <w:pPr>
        <w:spacing w:after="0"/>
        <w:ind w:left="0"/>
        <w:jc w:val="both"/>
      </w:pPr>
      <w:r>
        <w:rPr>
          <w:rFonts w:ascii="Times New Roman"/>
          <w:b w:val="false"/>
          <w:i w:val="false"/>
          <w:color w:val="000000"/>
          <w:sz w:val="28"/>
        </w:rPr>
        <w:t>
      34) инвестициялық ұсыныстың ақпараттық парағы – мемлекеттік инвестициялық жоба бойынша негізгі ақпаратты қамтитын, оны іске асырудың орындылығын ашып көрсететін құжат;</w:t>
      </w:r>
    </w:p>
    <w:p>
      <w:pPr>
        <w:spacing w:after="0"/>
        <w:ind w:left="0"/>
        <w:jc w:val="both"/>
      </w:pPr>
      <w:r>
        <w:rPr>
          <w:rFonts w:ascii="Times New Roman"/>
          <w:b w:val="false"/>
          <w:i w:val="false"/>
          <w:color w:val="000000"/>
          <w:sz w:val="28"/>
        </w:rPr>
        <w:t>
      35) инвестициялық ұсыныстың экономикалық қорытындысы – салалық сараптама қорытындысының және Қазақстан Республикасының бюджет заңнамасына сәйкес талап етілетін басқа да сараптамалар қорытындыларының негізінде жүргізілетін, пайдалар мен шығындардың талдауын пайдалана отырып, инвестициялық ұсыныста берілген ақпаратты кешенді бағалау;</w:t>
      </w:r>
    </w:p>
    <w:p>
      <w:pPr>
        <w:spacing w:after="0"/>
        <w:ind w:left="0"/>
        <w:jc w:val="both"/>
      </w:pPr>
      <w:r>
        <w:rPr>
          <w:rFonts w:ascii="Times New Roman"/>
          <w:b w:val="false"/>
          <w:i w:val="false"/>
          <w:color w:val="000000"/>
          <w:sz w:val="28"/>
        </w:rPr>
        <w:t>
      36) квазимемлекеттік сектор субъектілері – мемлекеттік кәсіпорындар, жауапкершілігі шектеулі серіктестіктер, акционерлік қоғамдар, оның ішінде қатысушысы немесе акционері мемлекет болып табылатын ұлттық басқарушы холдингтер, ұлттық холдингтер, ұлттық компаниялар, сондай-ақ еншілес, тәуелді және Қазақстан Республикасының заңнамалық актілеріне сәйкес олармен үлестес болып табылатын өзге де заңды тұлғалар;</w:t>
      </w:r>
    </w:p>
    <w:p>
      <w:pPr>
        <w:spacing w:after="0"/>
        <w:ind w:left="0"/>
        <w:jc w:val="both"/>
      </w:pPr>
      <w:r>
        <w:rPr>
          <w:rFonts w:ascii="Times New Roman"/>
          <w:b w:val="false"/>
          <w:i w:val="false"/>
          <w:color w:val="000000"/>
          <w:sz w:val="28"/>
        </w:rPr>
        <w:t xml:space="preserve">
      37) концессиялық жоба – Қазақстан Республикасының бюджет заңнамасына және "Концессиялар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шектеулі уақыт кезеңі ішінде іске асырылатын және аяқталған сипатқа ие концессияны жүзеге асыру жөніндегі іс-шаралардың жиынтығы;</w:t>
      </w:r>
    </w:p>
    <w:p>
      <w:pPr>
        <w:spacing w:after="0"/>
        <w:ind w:left="0"/>
        <w:jc w:val="both"/>
      </w:pPr>
      <w:r>
        <w:rPr>
          <w:rFonts w:ascii="Times New Roman"/>
          <w:b w:val="false"/>
          <w:i w:val="false"/>
          <w:color w:val="000000"/>
          <w:sz w:val="28"/>
        </w:rPr>
        <w:t>
      38) кредитор – Қазақстан Республикасының бюджет және азаматтық заңнамасына сәйкес бюджеттік кредит беретін кредит шартының тарапы;</w:t>
      </w:r>
    </w:p>
    <w:p>
      <w:pPr>
        <w:spacing w:after="0"/>
        <w:ind w:left="0"/>
        <w:jc w:val="both"/>
      </w:pPr>
      <w:r>
        <w:rPr>
          <w:rFonts w:ascii="Times New Roman"/>
          <w:b w:val="false"/>
          <w:i w:val="false"/>
          <w:color w:val="000000"/>
          <w:sz w:val="28"/>
        </w:rPr>
        <w:t>
      39) Қазақстан Республикасының Үкіметі немесе жергілікті атқарушы органдар айқындайтын заңды тұлға – "Концессия мәселелері жөнінде мамандандырылған ұйым құру туралы" Қазақстан Республикасы Үкіметінің 2008 жылғы 17 шілдедегі № 693 қаулысына сәйкес "Қазақстандық мемлекеттік-жеке меншік әріптестік орталығы" АҚ немесе жергілікті атқарушы органның шешімімен айқындалатын заңды тұлға;</w:t>
      </w:r>
    </w:p>
    <w:p>
      <w:pPr>
        <w:spacing w:after="0"/>
        <w:ind w:left="0"/>
        <w:jc w:val="both"/>
      </w:pPr>
      <w:r>
        <w:rPr>
          <w:rFonts w:ascii="Times New Roman"/>
          <w:b w:val="false"/>
          <w:i w:val="false"/>
          <w:color w:val="000000"/>
          <w:sz w:val="28"/>
        </w:rPr>
        <w:t>
      40) қаржы агенттіктерінің мемлекеттік инвестициялық саясатты іске асыруын және азық-түлік қауіпсіздігін қамтамасыз етуге қатысатын агроөнеркәсіптік кешен саласындағы ұлттық компанияның ауыл шаруашылығы өнімдерін сатып алуын бюджеттік кредиттеудің қаржылық-экономикалық негіздемесіне Қазақстан Республикасының Үкіметі не жергілікті атқарушы органдар айқындайтын заңды тұлғаның экономикалық сараптамасы – іс-шаралардың "іс-шараларды бюджеттік кредиттеу арқылы іске асырудың экономикалық және әлеуметтік тиімділігі" және "бюджеттік кредит есебінен іске асырылатын іс-шаралардың өзін-өзі ақтауы" өлшемшарттарына сәйкестігі тұрғысынан қаржылық-экономикалық негіздемеде ұсынылған ақпаратты кешенді бағалау;</w:t>
      </w:r>
    </w:p>
    <w:p>
      <w:pPr>
        <w:spacing w:after="0"/>
        <w:ind w:left="0"/>
        <w:jc w:val="both"/>
      </w:pPr>
      <w:r>
        <w:rPr>
          <w:rFonts w:ascii="Times New Roman"/>
          <w:b w:val="false"/>
          <w:i w:val="false"/>
          <w:color w:val="000000"/>
          <w:sz w:val="28"/>
        </w:rPr>
        <w:t>
      41) қаржылық-экономикалық негіздеме (бұдан әрі – ҚЭН) – заңды тұлғалардың жарғылық капиталына бюджет қаражатын салудың орындылығы, негізділігі жөніндегі мәліметтерді және оның нәтижесін бағалауды қамтитын құжат;</w:t>
      </w:r>
    </w:p>
    <w:p>
      <w:pPr>
        <w:spacing w:after="0"/>
        <w:ind w:left="0"/>
        <w:jc w:val="both"/>
      </w:pPr>
      <w:r>
        <w:rPr>
          <w:rFonts w:ascii="Times New Roman"/>
          <w:b w:val="false"/>
          <w:i w:val="false"/>
          <w:color w:val="000000"/>
          <w:sz w:val="28"/>
        </w:rPr>
        <w:t>
      42) қаржы агенттігі – Қазақстан Республикасының заңнамасына сәйкес экономиканың белгілі бір салаларында мемлекеттік инвестициялық саясатты іске асыруға уәкілеттік берілген және осы мақсаттарда Қазақстан Республикасының қаржы нарығында және (немесе) халықаралық қаржы нарығында қарыз алуды жүзеге асыратын ұлттық басқарушы холдинг және акцияларының жүз пайызы ұлттық басқарушы холдингке тиесілі заңды тұлғалар, сондай-ақ банк немесе мемлекет жүз пайыз қатысатын, банк операцияларының жекелеген түрлерін жүзеге асыратын ұйым;</w:t>
      </w:r>
    </w:p>
    <w:p>
      <w:pPr>
        <w:spacing w:after="0"/>
        <w:ind w:left="0"/>
        <w:jc w:val="both"/>
      </w:pPr>
      <w:r>
        <w:rPr>
          <w:rFonts w:ascii="Times New Roman"/>
          <w:b w:val="false"/>
          <w:i w:val="false"/>
          <w:color w:val="000000"/>
          <w:sz w:val="28"/>
        </w:rPr>
        <w:t>
      43) қаржы агенттіктерінің мемлекеттік инвестициялық саясатты іске асыруын және азық-түлік қауіпсіздігін қамтамасыз етуге қатысатын агроөнеркәсіптік кешен саласындағы ұлттық компанияның ауыл шаруашылығы өнімдерін сатып алуын бюджеттік кредиттеудің қаржылық-экономикалық негіздемесі (бұдан әрі – бюджеттік кредиттің ҚЭН-і) – маркетингтік, әлеуметтік-экономикалық талдаудың, сондай-ақ іс-шараларды бюджеттік кредиттеу арқылы іске асырудың өзін-өзі ақтауы мен экономикалық және әлеуметтік тиімділігін негіздейтін қаржылық есептемелердің нәтижелерін қамтитын құжаттама;</w:t>
      </w:r>
    </w:p>
    <w:p>
      <w:pPr>
        <w:spacing w:after="0"/>
        <w:ind w:left="0"/>
        <w:jc w:val="both"/>
      </w:pPr>
      <w:r>
        <w:rPr>
          <w:rFonts w:ascii="Times New Roman"/>
          <w:b w:val="false"/>
          <w:i w:val="false"/>
          <w:color w:val="000000"/>
          <w:sz w:val="28"/>
        </w:rPr>
        <w:t>
      44) қаржылық схемаға қатысушылар – квазимемлекеттік сектордың субъектілері болып табылмайтын түпкілікті қарыз алушыларды қоспағанда, бюджеттік кредитті алуға және бөлуге қатысатын ұйымдар;</w:t>
      </w:r>
    </w:p>
    <w:p>
      <w:pPr>
        <w:spacing w:after="0"/>
        <w:ind w:left="0"/>
        <w:jc w:val="both"/>
      </w:pPr>
      <w:r>
        <w:rPr>
          <w:rFonts w:ascii="Times New Roman"/>
          <w:b w:val="false"/>
          <w:i w:val="false"/>
          <w:color w:val="000000"/>
          <w:sz w:val="28"/>
        </w:rPr>
        <w:t>
      45) қаржылық-экономикалық негіздемені түзету – іс-шараларды, техникалық-технологиялық шешімдерді толықтыруға және (немесе) өзгертуге, бекітілген іс-шараларға көзделген шығыстарды ұлғайтуға алып келетін, заңды тұлғалардың жарғылық капиталына мемлекеттің қатысуы арқылы бюджеттік инвестициялардың белгіленген қаржылық-экономикалық параметрлерінің өзгеруі;</w:t>
      </w:r>
    </w:p>
    <w:p>
      <w:pPr>
        <w:spacing w:after="0"/>
        <w:ind w:left="0"/>
        <w:jc w:val="both"/>
      </w:pPr>
      <w:r>
        <w:rPr>
          <w:rFonts w:ascii="Times New Roman"/>
          <w:b w:val="false"/>
          <w:i w:val="false"/>
          <w:color w:val="000000"/>
          <w:sz w:val="28"/>
        </w:rPr>
        <w:t>
      46) қарыз алушы – негізгі борышты өтеу және сыйақы, сондай-ақ кредиттік шартқа сәйкес басқа да төлемдерді төлеу жөніндегі міндеттеме жүктелген, бюджеттік кредитті алатын кредиттік шарттың тарапы;</w:t>
      </w:r>
    </w:p>
    <w:p>
      <w:pPr>
        <w:spacing w:after="0"/>
        <w:ind w:left="0"/>
        <w:jc w:val="both"/>
      </w:pPr>
      <w:r>
        <w:rPr>
          <w:rFonts w:ascii="Times New Roman"/>
          <w:b w:val="false"/>
          <w:i w:val="false"/>
          <w:color w:val="000000"/>
          <w:sz w:val="28"/>
        </w:rPr>
        <w:t>
      47) қатысушылар (бұдан әрі – Қатысушылар) – заңды тұлғаның жарғылық капиталын қалыптастыру және (немесе) ұлғайту арқылы бюджеттік инвестицияларды алуға және бөлуге қатысатын ұйымдар;</w:t>
      </w:r>
    </w:p>
    <w:p>
      <w:pPr>
        <w:spacing w:after="0"/>
        <w:ind w:left="0"/>
        <w:jc w:val="both"/>
      </w:pPr>
      <w:r>
        <w:rPr>
          <w:rFonts w:ascii="Times New Roman"/>
          <w:b w:val="false"/>
          <w:i w:val="false"/>
          <w:color w:val="000000"/>
          <w:sz w:val="28"/>
        </w:rPr>
        <w:t>
      48) құрамдауыш – іс-шараның аяқталған сипатқа ие құрамдас бөлігі;</w:t>
      </w:r>
    </w:p>
    <w:p>
      <w:pPr>
        <w:spacing w:after="0"/>
        <w:ind w:left="0"/>
        <w:jc w:val="both"/>
      </w:pPr>
      <w:r>
        <w:rPr>
          <w:rFonts w:ascii="Times New Roman"/>
          <w:b w:val="false"/>
          <w:i w:val="false"/>
          <w:color w:val="000000"/>
          <w:sz w:val="28"/>
        </w:rPr>
        <w:t>
      49) маркетингтік орта – нысаналы клиенттермен табысты ынтымақтастық қатынас орнату және қолдау мүмкіндіктеріне ықпал ететін белсенді субъектілер мен іс-шараларды бюджеттік инвестициялар есебінен іске асыратын, жарғылық капиталды ұлғайту немесе қалыптастыру үшін қаражаттың түпкілікті алушысы болып табылатын заңды тұлғаның қызметі жүзеге асырылатын жағдайлар жиынтығы;</w:t>
      </w:r>
    </w:p>
    <w:p>
      <w:pPr>
        <w:spacing w:after="0"/>
        <w:ind w:left="0"/>
        <w:jc w:val="both"/>
      </w:pPr>
      <w:r>
        <w:rPr>
          <w:rFonts w:ascii="Times New Roman"/>
          <w:b w:val="false"/>
          <w:i w:val="false"/>
          <w:color w:val="000000"/>
          <w:sz w:val="28"/>
        </w:rPr>
        <w:t>
      50) мемлекеттік инвестициялық жоба (бұдан әрі – МИЖ) – бюджеттік инвестицияларды жүзеге асыру және МЖӘ жобаларын, оның ішінде концессиялық жобаларды іске асыру жолымен мемлекеттің стратегиялық мақсаттарына қол жеткізуге бағытталған іс-шаралар кешені;</w:t>
      </w:r>
    </w:p>
    <w:p>
      <w:pPr>
        <w:spacing w:after="0"/>
        <w:ind w:left="0"/>
        <w:jc w:val="both"/>
      </w:pPr>
      <w:r>
        <w:rPr>
          <w:rFonts w:ascii="Times New Roman"/>
          <w:b w:val="false"/>
          <w:i w:val="false"/>
          <w:color w:val="000000"/>
          <w:sz w:val="28"/>
        </w:rPr>
        <w:t>
      51) мультипликативтік әсер – тиісті салаға бюджеттік инвестицияларды жүзеге асыру кезінде экономиканың дамуына ықпал ету;</w:t>
      </w:r>
    </w:p>
    <w:p>
      <w:pPr>
        <w:spacing w:after="0"/>
        <w:ind w:left="0"/>
        <w:jc w:val="both"/>
      </w:pPr>
      <w:r>
        <w:rPr>
          <w:rFonts w:ascii="Times New Roman"/>
          <w:b w:val="false"/>
          <w:i w:val="false"/>
          <w:color w:val="000000"/>
          <w:sz w:val="28"/>
        </w:rPr>
        <w:t>
      52) нәтижелер көрсеткіштері – мемлекеттік органның даму жоспарын, облыстың, республикалық маңызы бар қаланың, астананың даму жоспарларын және (немесе) бюджеттік бағдарламаларды іске асыру бойынша мемлекеттік органның қызметін сипаттайтын нысаналы индикаторлардың, тікелей және түпкілікті нәтижелердің жиынтығы;</w:t>
      </w:r>
    </w:p>
    <w:p>
      <w:pPr>
        <w:spacing w:after="0"/>
        <w:ind w:left="0"/>
        <w:jc w:val="both"/>
      </w:pPr>
      <w:r>
        <w:rPr>
          <w:rFonts w:ascii="Times New Roman"/>
          <w:b w:val="false"/>
          <w:i w:val="false"/>
          <w:color w:val="000000"/>
          <w:sz w:val="28"/>
        </w:rPr>
        <w:t>
      53) өнім – материалдық-заттай (материалдық өнім) немесе материалдық емес (зияткерлік өнім) нысанда не жұмыстар және (немесе) көрсетілетін қызметтер, оның ішінде қаржылық көрсетілетін қызметтер түрінде берілген шаруашылық қызметтің нәтижесі;</w:t>
      </w:r>
    </w:p>
    <w:p>
      <w:pPr>
        <w:spacing w:after="0"/>
        <w:ind w:left="0"/>
        <w:jc w:val="both"/>
      </w:pPr>
      <w:r>
        <w:rPr>
          <w:rFonts w:ascii="Times New Roman"/>
          <w:b w:val="false"/>
          <w:i w:val="false"/>
          <w:color w:val="000000"/>
          <w:sz w:val="28"/>
        </w:rPr>
        <w:t>
      54) пилоттық жоба – Мемлекеттік жоспарлау жүйесінің құжаттарында көзделген Астана қаласында, Жамбыл және Солтүстік Қазақстан облыстарында денсаулық сақтау, білім беру, тұрғын үй құрылысы салаларындағы объектілерді салу бойынша Қазақстан Республикасы Президентінің тапсырмасы шеңберінде іске асыру жоспарланып отырған инвестициялық жоба;</w:t>
      </w:r>
    </w:p>
    <w:p>
      <w:pPr>
        <w:spacing w:after="0"/>
        <w:ind w:left="0"/>
        <w:jc w:val="both"/>
      </w:pPr>
      <w:r>
        <w:rPr>
          <w:rFonts w:ascii="Times New Roman"/>
          <w:b w:val="false"/>
          <w:i w:val="false"/>
          <w:color w:val="000000"/>
          <w:sz w:val="28"/>
        </w:rPr>
        <w:t>
      55) салалық сараптаманың қорытындысы – мемлекеттік инвестициялық жобаның инвестициялық ұсынысын немесе бюджеттік инвестициялық жобаның техникалық-экономикалық негіздемесін немесе бюджеттік инвестициялардың қаржылық-экономикалық негіздемесін саланы дамыту басымдықтарына сәйкестігі тұрғысынан бағалау;</w:t>
      </w:r>
    </w:p>
    <w:p>
      <w:pPr>
        <w:spacing w:after="0"/>
        <w:ind w:left="0"/>
        <w:jc w:val="both"/>
      </w:pPr>
      <w:r>
        <w:rPr>
          <w:rFonts w:ascii="Times New Roman"/>
          <w:b w:val="false"/>
          <w:i w:val="false"/>
          <w:color w:val="000000"/>
          <w:sz w:val="28"/>
        </w:rPr>
        <w:t>
      56) құрылыстың сметалық құны (бұдан әрі – сметалық құн) – сомасы жобалық материалдардың және сметалық-нормативтік базаның негізінде айқындалатын объект құрылысын жүзеге асыруға қажетті ақша;</w:t>
      </w:r>
    </w:p>
    <w:p>
      <w:pPr>
        <w:spacing w:after="0"/>
        <w:ind w:left="0"/>
        <w:jc w:val="both"/>
      </w:pPr>
      <w:r>
        <w:rPr>
          <w:rFonts w:ascii="Times New Roman"/>
          <w:b w:val="false"/>
          <w:i w:val="false"/>
          <w:color w:val="000000"/>
          <w:sz w:val="28"/>
        </w:rPr>
        <w:t>
      57) техникалық-экономикалық негіздеме (бұдан әрі – ТЭН) – негізгі техникалық, технологиялық және өзге шешімдер туралы мәліметтерді, сондай-ақ негізгі техникалық-экономикалық параметрлерді айқындай отырып, пайдалар мен шығындарды экономикалық талдаудың негізінде жүргізілетін, бюджеттік инвестициялық жобаның жүзеге асырыла алатындығын және тиімділігін зерделеу нәтижелерін қамтитын құжат;</w:t>
      </w:r>
    </w:p>
    <w:p>
      <w:pPr>
        <w:spacing w:after="0"/>
        <w:ind w:left="0"/>
        <w:jc w:val="both"/>
      </w:pPr>
      <w:r>
        <w:rPr>
          <w:rFonts w:ascii="Times New Roman"/>
          <w:b w:val="false"/>
          <w:i w:val="false"/>
          <w:color w:val="000000"/>
          <w:sz w:val="28"/>
        </w:rPr>
        <w:t>
      58) техникалық-экономикалық негіздемені түзету – техникалық шешімдердің өзгеруіне және қосымша шығыстарға алып келетін бюджеттік инвестициялық жобаның белгіленген техникалық-экономикалық параметрлерінің өзгеруі;</w:t>
      </w:r>
    </w:p>
    <w:p>
      <w:pPr>
        <w:spacing w:after="0"/>
        <w:ind w:left="0"/>
        <w:jc w:val="both"/>
      </w:pPr>
      <w:r>
        <w:rPr>
          <w:rFonts w:ascii="Times New Roman"/>
          <w:b w:val="false"/>
          <w:i w:val="false"/>
          <w:color w:val="000000"/>
          <w:sz w:val="28"/>
        </w:rPr>
        <w:t xml:space="preserve">
      59) техникалық-экономикалық параметрлер – ақпараттандыру объектілерін құруға және дамытуға бағытталған БИЖ-дің техникалық-экономикалық негіздемесінде не инвестициялық ұсынысында көзделген негізгі көрсеткіштер; </w:t>
      </w:r>
    </w:p>
    <w:p>
      <w:pPr>
        <w:spacing w:after="0"/>
        <w:ind w:left="0"/>
        <w:jc w:val="both"/>
      </w:pPr>
      <w:r>
        <w:rPr>
          <w:rFonts w:ascii="Times New Roman"/>
          <w:b w:val="false"/>
          <w:i w:val="false"/>
          <w:color w:val="000000"/>
          <w:sz w:val="28"/>
        </w:rPr>
        <w:t>
      60) түпкілікті қарыз алушы – кредитор немесе қаржы агенттігі айқындаған шарттарда оған мамандандырылған ұйым немесе жергілікті атқарушы орган атынан қарыз алушы беретін бюджеттік кредиттің түпкілікті алушысы;</w:t>
      </w:r>
    </w:p>
    <w:p>
      <w:pPr>
        <w:spacing w:after="0"/>
        <w:ind w:left="0"/>
        <w:jc w:val="both"/>
      </w:pPr>
      <w:r>
        <w:rPr>
          <w:rFonts w:ascii="Times New Roman"/>
          <w:b w:val="false"/>
          <w:i w:val="false"/>
          <w:color w:val="000000"/>
          <w:sz w:val="28"/>
        </w:rPr>
        <w:t>
      61) түпкілікті нәтиже – мемлекеттік орган қызметінің тікелей нәтижелерге қол жеткізуіне негізделген, мемлекеттік органның даму жоспарының, облыстың, республикалық маңызы бар қаланың, астананың даму жоспарының және (немесе) бюджеттік бағдарламаның мақсатына қол жеткізуді санмен өлшейтін бюджеттік бағдарлама көрсеткіші;</w:t>
      </w:r>
    </w:p>
    <w:p>
      <w:pPr>
        <w:spacing w:after="0"/>
        <w:ind w:left="0"/>
        <w:jc w:val="both"/>
      </w:pPr>
      <w:r>
        <w:rPr>
          <w:rFonts w:ascii="Times New Roman"/>
          <w:b w:val="false"/>
          <w:i w:val="false"/>
          <w:color w:val="000000"/>
          <w:sz w:val="28"/>
        </w:rPr>
        <w:t>
      62) тікелей нәтиже – қол жеткізілуі осы функцияларды, өкілеттіктерді жүзеге асыратын немесе қызметтер көрсететін ұйымның қызметіне толықтай тәуелді болатын, көзделген бюджет қаражаты шегінде орындалатын мемлекеттік функциялардың, өкілеттіктер мен көрсетілетін мемлекеттік қызметтер көлемінің сандық сипаттамасы;</w:t>
      </w:r>
    </w:p>
    <w:p>
      <w:pPr>
        <w:spacing w:after="0"/>
        <w:ind w:left="0"/>
        <w:jc w:val="both"/>
      </w:pPr>
      <w:r>
        <w:rPr>
          <w:rFonts w:ascii="Times New Roman"/>
          <w:b w:val="false"/>
          <w:i w:val="false"/>
          <w:color w:val="000000"/>
          <w:sz w:val="28"/>
        </w:rPr>
        <w:t>
      63) іс-шара – бюджеттік инвестицияларды жүзеге асыру шеңберінде орындалатын міндеттерді орындауға бағытталған өзара байланысты құрамдауыш(тар) кешені.";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Егер МИЖ-ді республикалық бюджет қаражаты есебінен іске асыру ұсынылса, инвестициялық ұсыныстың салалық сараптама қорытындысын тиісті саланың орталық уәкілетті органы ұсынады, МИЖ-ді қандай да бір белгілі салаға жатқызу мүмкін болмаса, салалық қорытындыны ББӘ өзі ұсынады.</w:t>
      </w:r>
    </w:p>
    <w:p>
      <w:pPr>
        <w:spacing w:after="0"/>
        <w:ind w:left="0"/>
        <w:jc w:val="both"/>
      </w:pPr>
      <w:r>
        <w:rPr>
          <w:rFonts w:ascii="Times New Roman"/>
          <w:b w:val="false"/>
          <w:i w:val="false"/>
          <w:color w:val="000000"/>
          <w:sz w:val="28"/>
        </w:rPr>
        <w:t>
      Егер республикалық бюджет қаражаты есебінен іске асыру болжанатын МИЖ бірнеше салалық орталық мемлекеттік органның жауапкершілік аясын қозғаса, көрсетілген салалық орталық мемлекеттік органдар МИЖ-дің тиісті салалық сараптамаларының қорытындыларын қосымша ұсынады.</w:t>
      </w:r>
    </w:p>
    <w:p>
      <w:pPr>
        <w:spacing w:after="0"/>
        <w:ind w:left="0"/>
        <w:jc w:val="both"/>
      </w:pPr>
      <w:r>
        <w:rPr>
          <w:rFonts w:ascii="Times New Roman"/>
          <w:b w:val="false"/>
          <w:i w:val="false"/>
          <w:color w:val="000000"/>
          <w:sz w:val="28"/>
        </w:rPr>
        <w:t xml:space="preserve">
      Бұл ретте салалық сараптамалардың қосымша қорытындыларын тиісті салалық орталық мемлекеттік органдар бірінші басшының не оны алмастыратын адамның не мемлекеттік органның бірінші басшысы әрбір МИЖ бойынша жеке уәкілеттік берген адамның қолын қойғызып, МИЖ-дің іске асырылуының жетекшілік ететін салаға ықпалын бағалау және саланың басымдықтарына сәйкестігі бөлігінде ғана ұсынады. </w:t>
      </w:r>
    </w:p>
    <w:p>
      <w:pPr>
        <w:spacing w:after="0"/>
        <w:ind w:left="0"/>
        <w:jc w:val="both"/>
      </w:pPr>
      <w:r>
        <w:rPr>
          <w:rFonts w:ascii="Times New Roman"/>
          <w:b w:val="false"/>
          <w:i w:val="false"/>
          <w:color w:val="000000"/>
          <w:sz w:val="28"/>
        </w:rPr>
        <w:t>
      Егер МИЖ-ді Арнаулы мемлекеттік қор қаражаты есебінен іске асыру ұсынылса, инвестициялық ұсыныстың салалық сараптамасының қорытындысы Қазақстан Республикасы Ұлттық экономика министрінің 2023 жылғы 20 қыркүйектегі № 165 бұйрығымен (Нормативтік құқықтық актілерді мемлекеттік тіркеу тізілімінде № 33441 болып тіркелген) бекітілген Әлеуметтік және экономикалық жобаларды іріктеу және өлшемшарттарын айқындау қағидаларында белгіленген әлеуметтік және экономикалық жобалардың өлшемшарттарына сәйкестігін бағалауды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ББӘ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құжаттарды қамтитын МИЖ-дің инвестициялық ұсыныстарын қалыптастырады және оны мемлекеттік жоспарлаудың ақпараттық жүйесі арқылы (бұдан әрі – МЖАЖ) мемлекеттік жоспарлау жөніндегі орталық немесе жергілікті уәкілетті органға ұсынады.</w:t>
      </w:r>
    </w:p>
    <w:bookmarkStart w:name="z10" w:id="1"/>
    <w:p>
      <w:pPr>
        <w:spacing w:after="0"/>
        <w:ind w:left="0"/>
        <w:jc w:val="both"/>
      </w:pPr>
      <w:r>
        <w:rPr>
          <w:rFonts w:ascii="Times New Roman"/>
          <w:b w:val="false"/>
          <w:i w:val="false"/>
          <w:color w:val="000000"/>
          <w:sz w:val="28"/>
        </w:rPr>
        <w:t>
      16. Мемлекеттік жоспарлау жөніндегі орталық немесе жергілікті уәкілетті органға экономикалық қорытынды дайындау үшін МИЖ-дің инвестициялық ұсынысын жіберген кезде ұсынылатын құжаттардың толықтығын тексеру автоматты түрде МЖАЖ арқылы жүзеге асырылады.";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МИЖ бойынша инвестициялық ұсынысқа экономикалық қорытындыны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мемлекеттік жоспарлау жөніндегі орталық немесе жергілікті уәкілетті орган дайындайды және оны МЖАЖ арқылы ББӘ-ге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26-5-тармақ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"26-5. БИЖ ТЭН-ін әзірлеуді немесе түзетуді, сондай-ақ қажетті сараптамаларын жүргізуді қаржыландыруға арналған өтінімге БИЖ ТЭН-ін әзірлеудің немесе түзетудің мәлімделген құнын растайтын есептемелер қоса беріледі ("Қазақстан Республикасындағы сәулет, қала құрылысы және құрылыс қызметі туралы"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6-2) тармақшасына сәйкес сәулет, қала құрылысы және құрылыс істері жөніндегі уәкілетті орган бекітетін кұрылыстағы баға белгілеу мен сметалық нормалар бойынша нормативтік құжатқа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78-тармақ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"78. Осы Қағидалардың </w:t>
      </w:r>
      <w:r>
        <w:rPr>
          <w:rFonts w:ascii="Times New Roman"/>
          <w:b w:val="false"/>
          <w:i w:val="false"/>
          <w:color w:val="000000"/>
          <w:sz w:val="28"/>
        </w:rPr>
        <w:t>74-1-тармағында</w:t>
      </w:r>
      <w:r>
        <w:rPr>
          <w:rFonts w:ascii="Times New Roman"/>
          <w:b w:val="false"/>
          <w:i w:val="false"/>
          <w:color w:val="000000"/>
          <w:sz w:val="28"/>
        </w:rPr>
        <w:t xml:space="preserve"> көзделген жағдайларды қоспағанда, түзетілген БИЖ ТЭН-ін қарау үшін ББӘ мемлекеттік жоспарлау жөніндегі орталық немесе жергілікті уәкілетті органға мынадай құжаттарды ұсынады:</w:t>
      </w:r>
    </w:p>
    <w:p>
      <w:pPr>
        <w:spacing w:after="0"/>
        <w:ind w:left="0"/>
        <w:jc w:val="both"/>
      </w:pPr>
      <w:r>
        <w:rPr>
          <w:rFonts w:ascii="Times New Roman"/>
          <w:b w:val="false"/>
          <w:i w:val="false"/>
          <w:color w:val="000000"/>
          <w:sz w:val="28"/>
        </w:rPr>
        <w:t>
      1) мемлекеттік орган – ББӘ-нің бірінші басшысының не оны алмастыратын адамның не мемлекеттік орган – ББӘ-нің бірінші басшысы әрбір БИЖ бойынша жеке уәкілеттік берген адамның қолы қойылып тиісті салыстырма кестесі қоса берілген, өзгеруі болжанатын техникалық шешімдерді және қосымша шығыстарды көрсете отырып, мемлекеттік орган – ББӘ-нің бірінші басшысының не оны алмастыратын адамның не мемлекеттік орган – ББӘ-нің бірінші басшысы әрбір БИЖ бойынша жеке уәкілеттік берген адамның электрондық цифрлық қолтаңбасы арқылы куәландырылған хат;</w:t>
      </w:r>
    </w:p>
    <w:p>
      <w:pPr>
        <w:spacing w:after="0"/>
        <w:ind w:left="0"/>
        <w:jc w:val="both"/>
      </w:pPr>
      <w:r>
        <w:rPr>
          <w:rFonts w:ascii="Times New Roman"/>
          <w:b w:val="false"/>
          <w:i w:val="false"/>
          <w:color w:val="000000"/>
          <w:sz w:val="28"/>
        </w:rPr>
        <w:t>
      2) мемлекеттік органның бірінші басшысының не оны алмастыратын адамның не мемлекеттік органның бірінші басшысы әрбір БИЖ бойынша жеке уәкілеттік берген адамның қолы қойылған және Қазақстан Республикасының заңнамасында ресми құжаттар үшін белгіленген тәртіппен ресімделген, техникалық шешімдерді өзгертудің және қосымша шығыстар көздеудің орындылығын растайтын, тиісті саланың уәкілетті органының салалық сараптама қорытындысы;</w:t>
      </w:r>
    </w:p>
    <w:p>
      <w:pPr>
        <w:spacing w:after="0"/>
        <w:ind w:left="0"/>
        <w:jc w:val="both"/>
      </w:pPr>
      <w:r>
        <w:rPr>
          <w:rFonts w:ascii="Times New Roman"/>
          <w:b w:val="false"/>
          <w:i w:val="false"/>
          <w:color w:val="000000"/>
          <w:sz w:val="28"/>
        </w:rPr>
        <w:t>
      3) бірінші басшы не оны алмастыратын адам не мемлекеттік орган – ББӘ-нің бірінші басшысы әрбір БИЖ бойынша жеке уәкілеттік берген адам қол қойған ресми хат нысанында ұсынылатын және техникалық шешімдерді өзгертудің болжанатын параметрлерінің және қосымша шығыстарды көздеудің негізділігі мен анықтығын растайтын жобаның ерекшелігіне байланысты тиісті уәкілетті мемлекеттік органның қосымша салалық сараптама қорытындысы;</w:t>
      </w:r>
    </w:p>
    <w:p>
      <w:pPr>
        <w:spacing w:after="0"/>
        <w:ind w:left="0"/>
        <w:jc w:val="both"/>
      </w:pPr>
      <w:r>
        <w:rPr>
          <w:rFonts w:ascii="Times New Roman"/>
          <w:b w:val="false"/>
          <w:i w:val="false"/>
          <w:color w:val="000000"/>
          <w:sz w:val="28"/>
        </w:rPr>
        <w:t>
      4) түзетілген БИЖ ТЭН-і;</w:t>
      </w:r>
    </w:p>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52</w:t>
      </w:r>
      <w:r>
        <w:rPr>
          <w:rFonts w:ascii="Times New Roman"/>
          <w:b w:val="false"/>
          <w:i w:val="false"/>
          <w:color w:val="000000"/>
          <w:sz w:val="28"/>
        </w:rPr>
        <w:t xml:space="preserve"> және </w:t>
      </w:r>
      <w:r>
        <w:rPr>
          <w:rFonts w:ascii="Times New Roman"/>
          <w:b w:val="false"/>
          <w:i w:val="false"/>
          <w:color w:val="000000"/>
          <w:sz w:val="28"/>
        </w:rPr>
        <w:t>53-тармақтарына</w:t>
      </w:r>
      <w:r>
        <w:rPr>
          <w:rFonts w:ascii="Times New Roman"/>
          <w:b w:val="false"/>
          <w:i w:val="false"/>
          <w:color w:val="000000"/>
          <w:sz w:val="28"/>
        </w:rPr>
        <w:t xml:space="preserve"> сәйкес БИЖ-дің ерекшелігіне байланысты қажет болатын түзетілген БИЖ ТЭН-іне сараптамалардың қорытындылары мен талап етілетін құжаттар;</w:t>
      </w:r>
    </w:p>
    <w:p>
      <w:pPr>
        <w:spacing w:after="0"/>
        <w:ind w:left="0"/>
        <w:jc w:val="both"/>
      </w:pPr>
      <w:r>
        <w:rPr>
          <w:rFonts w:ascii="Times New Roman"/>
          <w:b w:val="false"/>
          <w:i w:val="false"/>
          <w:color w:val="000000"/>
          <w:sz w:val="28"/>
        </w:rPr>
        <w:t>
      6) мемлекеттік жоспарлау жөніндегі орталық немесе жергілікті уәкілетті органның оң қорытындысын алған кезде (бекітілген бастапқы БИЖ ТЭН-і бойынша) бұрын қаралған БИЖ ТЭН-і бойынша сараптамалардың қорытындылары мен құжаттар;</w:t>
      </w:r>
    </w:p>
    <w:p>
      <w:pPr>
        <w:spacing w:after="0"/>
        <w:ind w:left="0"/>
        <w:jc w:val="both"/>
      </w:pPr>
      <w:r>
        <w:rPr>
          <w:rFonts w:ascii="Times New Roman"/>
          <w:b w:val="false"/>
          <w:i w:val="false"/>
          <w:color w:val="000000"/>
          <w:sz w:val="28"/>
        </w:rPr>
        <w:t>
      7) бюджет комиссиясының БИЖ ТЭН-ін түзету орындылығы туралы тиісті ұсынысының көшірмесі;</w:t>
      </w:r>
    </w:p>
    <w:p>
      <w:pPr>
        <w:spacing w:after="0"/>
        <w:ind w:left="0"/>
        <w:jc w:val="both"/>
      </w:pPr>
      <w:r>
        <w:rPr>
          <w:rFonts w:ascii="Times New Roman"/>
          <w:b w:val="false"/>
          <w:i w:val="false"/>
          <w:color w:val="000000"/>
          <w:sz w:val="28"/>
        </w:rPr>
        <w:t xml:space="preserve">
      8) бірінші басшының электрондық цифрлық қолтаңбасы арқылы куәландырылып, ішкі мемлекеттік аудит және қаржылық бақылау салаларында басшылықты жүзеге асыратын уәкілетті органның атына жіберілген жүргізіліп жатқан түзету туралы хабарлама-хат. </w:t>
      </w:r>
    </w:p>
    <w:p>
      <w:pPr>
        <w:spacing w:after="0"/>
        <w:ind w:left="0"/>
        <w:jc w:val="both"/>
      </w:pPr>
      <w:r>
        <w:rPr>
          <w:rFonts w:ascii="Times New Roman"/>
          <w:b w:val="false"/>
          <w:i w:val="false"/>
          <w:color w:val="000000"/>
          <w:sz w:val="28"/>
        </w:rPr>
        <w:t>
      БИЖ ТЭН-ін қайта түзету кезінде ішкі мемлекеттік аудит және қаржылық бақылау салаларында басшылықты жүзеге асыратын уәкілетті органның бюджет қаражатын нысаналы пайдалану тұрғысынан жасалған актісі, сондай-ақ егер жоба бойынша қаржыландыру басталған болса, құжаттар ұсынылған күннен бастап 6 (алты) айдан кешіктірілмей датасы қойылған бұзушылықтардың жоқ екені туралы актісі ұсынылады.</w:t>
      </w:r>
    </w:p>
    <w:p>
      <w:pPr>
        <w:spacing w:after="0"/>
        <w:ind w:left="0"/>
        <w:jc w:val="both"/>
      </w:pPr>
      <w:r>
        <w:rPr>
          <w:rFonts w:ascii="Times New Roman"/>
          <w:b w:val="false"/>
          <w:i w:val="false"/>
          <w:color w:val="000000"/>
          <w:sz w:val="28"/>
        </w:rPr>
        <w:t>
      9) егер БИЖ шет мемлекеттердің аумағында іске асырылса, БИЖ-дің құнын растайтын, аумағында осы жоба іске асырылатын мемлекеттің құрылыс саласындағы заңнамасында белгіленген тәртіппен бекітілген тиісті құжаттар аталған заңнаманың мәтінін қоса бере отырып әрі оның қазақ және (немесе) орыс тілдеріне аудармасын қамтамасыз ете отырып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86-тармақ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"86. БИЖ ТЭН-і әзірленгеннен кейін және Қазақстан Республикасының заңнамасына сәйкес талап етілетін сараптамалар жүргізілгеннен кейін ББӘ 15 (он бес) жұмыс күнінен кешіктірмей БИЖ ТЭН-інің электрондық нұсқасын, оның ішінде БИЖ ТЭН-ін әзірлеуге жауапты ББӘ-нің құрылымдық бөлімшесінің басшысы әр парағына қол қоятын БИЖ бойынша қаржылық-экономикалық модельді ұсына отырып, олардың түпнұсқалары мен көшірмелерін мемлекеттік жоспарлау жөніндегі орталық немесе жергілікті уәкілетті органға жібереді.</w:t>
      </w:r>
    </w:p>
    <w:p>
      <w:pPr>
        <w:spacing w:after="0"/>
        <w:ind w:left="0"/>
        <w:jc w:val="both"/>
      </w:pPr>
      <w:r>
        <w:rPr>
          <w:rFonts w:ascii="Times New Roman"/>
          <w:b w:val="false"/>
          <w:i w:val="false"/>
          <w:color w:val="000000"/>
          <w:sz w:val="28"/>
        </w:rPr>
        <w:t>
      Құжаттар редакцияланбайтын графикалық форматта МЖАЖ арқылы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және </w:t>
      </w:r>
      <w:r>
        <w:rPr>
          <w:rFonts w:ascii="Times New Roman"/>
          <w:b w:val="false"/>
          <w:i w:val="false"/>
          <w:color w:val="000000"/>
          <w:sz w:val="28"/>
        </w:rPr>
        <w:t>115-1-тармақтар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"114. БИЖ ТЭН-ін түзету не ТЭН-ді түзетуді талап ететін БИЖ-дің сметалық құнын ұлғайту мәселелерін шығару екі кезеңде жүзеге асырылады.</w:t>
      </w:r>
    </w:p>
    <w:p>
      <w:pPr>
        <w:spacing w:after="0"/>
        <w:ind w:left="0"/>
        <w:jc w:val="both"/>
      </w:pPr>
      <w:r>
        <w:rPr>
          <w:rFonts w:ascii="Times New Roman"/>
          <w:b w:val="false"/>
          <w:i w:val="false"/>
          <w:color w:val="000000"/>
          <w:sz w:val="28"/>
        </w:rPr>
        <w:t>
      Бірінші кезең бойынша:</w:t>
      </w:r>
    </w:p>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74-1-тармағында</w:t>
      </w:r>
      <w:r>
        <w:rPr>
          <w:rFonts w:ascii="Times New Roman"/>
          <w:b w:val="false"/>
          <w:i w:val="false"/>
          <w:color w:val="000000"/>
          <w:sz w:val="28"/>
        </w:rPr>
        <w:t xml:space="preserve"> көзделген жағдайларды қоспағанда, ББӘ-нің БИЖ ТЭН-ін түзету бойынша инвестициялық ұсыныс әзірлеуі және оны мемлекеттік жоспарлау жөніндегі орталық немесе жергілікті уәкілетті органға ұсынуы;</w:t>
      </w:r>
    </w:p>
    <w:p>
      <w:pPr>
        <w:spacing w:after="0"/>
        <w:ind w:left="0"/>
        <w:jc w:val="both"/>
      </w:pPr>
      <w:r>
        <w:rPr>
          <w:rFonts w:ascii="Times New Roman"/>
          <w:b w:val="false"/>
          <w:i w:val="false"/>
          <w:color w:val="000000"/>
          <w:sz w:val="28"/>
        </w:rPr>
        <w:t xml:space="preserve">
      2) тиісті бюджет комиссиясының ББӘ ұсынатын құжаттардың және мемлекеттік жоспарлау жөніндегі орталық немесе жергілікті уәкілетті органның бюджеттік жоспарлау жөніндегі орталық уәкілетті органға немесе мемлекеттік жоспарлау жөніндегі жергілікті уәкілетті органға БИЖ ТЭН-ін түзету жөніндегі инвестициялық ұсынысына оң экономикалық қорытындының негізінде БИЖ ТЭН-ін түзетудің және БИЖ ТЭН-ін түзетуді қаржыландырудың (қажет болса) орындылығын айқындау жөніндегі шешімі. Егер осы Қағидалардың </w:t>
      </w:r>
      <w:r>
        <w:rPr>
          <w:rFonts w:ascii="Times New Roman"/>
          <w:b w:val="false"/>
          <w:i w:val="false"/>
          <w:color w:val="000000"/>
          <w:sz w:val="28"/>
        </w:rPr>
        <w:t>74-1-тармағында</w:t>
      </w:r>
      <w:r>
        <w:rPr>
          <w:rFonts w:ascii="Times New Roman"/>
          <w:b w:val="false"/>
          <w:i w:val="false"/>
          <w:color w:val="000000"/>
          <w:sz w:val="28"/>
        </w:rPr>
        <w:t xml:space="preserve"> көзделген жағдайда БИЖ ТЭН-ін түзету бойынша инвестициялық ұсынысқа экономикалық қорытынды талап етілмейді.</w:t>
      </w:r>
    </w:p>
    <w:p>
      <w:pPr>
        <w:spacing w:after="0"/>
        <w:ind w:left="0"/>
        <w:jc w:val="both"/>
      </w:pPr>
      <w:r>
        <w:rPr>
          <w:rFonts w:ascii="Times New Roman"/>
          <w:b w:val="false"/>
          <w:i w:val="false"/>
          <w:color w:val="000000"/>
          <w:sz w:val="28"/>
        </w:rPr>
        <w:t xml:space="preserve">
      Бірінші кезеңде БИЖ ТЭН-ін түзету бойынша инвестициялық ұсыныстарды әзірлеу, қарау және іріктеу процесі осы Қағидалардың </w:t>
      </w:r>
      <w:r>
        <w:rPr>
          <w:rFonts w:ascii="Times New Roman"/>
          <w:b w:val="false"/>
          <w:i w:val="false"/>
          <w:color w:val="000000"/>
          <w:sz w:val="28"/>
        </w:rPr>
        <w:t>2-тарауында</w:t>
      </w:r>
      <w:r>
        <w:rPr>
          <w:rFonts w:ascii="Times New Roman"/>
          <w:b w:val="false"/>
          <w:i w:val="false"/>
          <w:color w:val="000000"/>
          <w:sz w:val="28"/>
        </w:rPr>
        <w:t xml:space="preserve"> айқындалған тәртіппен жүргізіледі.</w:t>
      </w:r>
    </w:p>
    <w:p>
      <w:pPr>
        <w:spacing w:after="0"/>
        <w:ind w:left="0"/>
        <w:jc w:val="both"/>
      </w:pPr>
      <w:r>
        <w:rPr>
          <w:rFonts w:ascii="Times New Roman"/>
          <w:b w:val="false"/>
          <w:i w:val="false"/>
          <w:color w:val="000000"/>
          <w:sz w:val="28"/>
        </w:rPr>
        <w:t>
      БИЖ ТЭН-ін түзетудің орындылығы мәселесін тиісті бюджет комиссиясының қарауына шығару үшін ББӘ бюджеттік жоспарлау жөніндегі орталық уәкілетті органға немесе мемлекеттік жоспарлау жөніндегі жергілікті уәкілетті органға мынадай құжаттарды ұсынады:</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тиісті салыстырма кестесі қоса берілген, өзгеруі болжанатын техникалық шешімдерді және қосымша шығыстарды көрсете отырып, мемлекеттік орган – ББӘ-нің бірінші басшысының не оны алмастыратын адамның не мемлекеттік орган – ББӘ-нің бірінші басшысы әрбір БИЖ бойынша жеке уәкілеттік берген адамның электрондық цифрлық қолтаңбасы арқылы куәландырылған хат;</w:t>
      </w:r>
    </w:p>
    <w:p>
      <w:pPr>
        <w:spacing w:after="0"/>
        <w:ind w:left="0"/>
        <w:jc w:val="both"/>
      </w:pPr>
      <w:r>
        <w:rPr>
          <w:rFonts w:ascii="Times New Roman"/>
          <w:b w:val="false"/>
          <w:i w:val="false"/>
          <w:color w:val="000000"/>
          <w:sz w:val="28"/>
        </w:rPr>
        <w:t>
      2) мемлекеттік органның бірінші басшысының не оны алмастыратын адамның не мемлекеттік органның бірінші басшысы әрбір БИЖ бойынша жеке уәкілеттік берген адамның қолы қойылған және Қазақстан Республикасының заңнамасында ресми құжаттар үшін белгіленген тәртіппен ресімделген, техникалық шешімдерді өзгертудің және қосымша шығыстар көздеудің орындылығын растайтын, тиісті саланың уәкілетті органының салалық сараптамасының қорытындысы;</w:t>
      </w:r>
    </w:p>
    <w:p>
      <w:pPr>
        <w:spacing w:after="0"/>
        <w:ind w:left="0"/>
        <w:jc w:val="both"/>
      </w:pPr>
      <w:r>
        <w:rPr>
          <w:rFonts w:ascii="Times New Roman"/>
          <w:b w:val="false"/>
          <w:i w:val="false"/>
          <w:color w:val="000000"/>
          <w:sz w:val="28"/>
        </w:rPr>
        <w:t xml:space="preserve">
      3) БИЖ-дің ерекшелігіне байланысты қажетті сараптамалардың қорытындылары; </w:t>
      </w:r>
    </w:p>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74-1-тармағында</w:t>
      </w:r>
      <w:r>
        <w:rPr>
          <w:rFonts w:ascii="Times New Roman"/>
          <w:b w:val="false"/>
          <w:i w:val="false"/>
          <w:color w:val="000000"/>
          <w:sz w:val="28"/>
        </w:rPr>
        <w:t xml:space="preserve"> көзделген жағдайларды қоспағанда, БИЖ ТЭН-ін түзету бойынша инвестициялық ұсынысқа мемлекеттік жоспарлау жөніндегі орталық немесе жергілікті уәкілетті органның оң экономикалық қорытындысы;</w:t>
      </w:r>
    </w:p>
    <w:p>
      <w:pPr>
        <w:spacing w:after="0"/>
        <w:ind w:left="0"/>
        <w:jc w:val="both"/>
      </w:pPr>
      <w:r>
        <w:rPr>
          <w:rFonts w:ascii="Times New Roman"/>
          <w:b w:val="false"/>
          <w:i w:val="false"/>
          <w:color w:val="000000"/>
          <w:sz w:val="28"/>
        </w:rPr>
        <w:t xml:space="preserve">
      5) Қазақстан Республикасы Бюджет кодексінің </w:t>
      </w:r>
      <w:r>
        <w:rPr>
          <w:rFonts w:ascii="Times New Roman"/>
          <w:b w:val="false"/>
          <w:i w:val="false"/>
          <w:color w:val="000000"/>
          <w:sz w:val="28"/>
        </w:rPr>
        <w:t>153-бабында</w:t>
      </w:r>
      <w:r>
        <w:rPr>
          <w:rFonts w:ascii="Times New Roman"/>
          <w:b w:val="false"/>
          <w:i w:val="false"/>
          <w:color w:val="000000"/>
          <w:sz w:val="28"/>
        </w:rPr>
        <w:t xml:space="preserve"> белгіленген рәсімдер сақталмай тиісті бюджетте бекітілген жобаларды қоспағанда, мемлекеттік жоспарлау жөніндегі орталық немесе жергілікті уәкілетті органның оң қорытындысын алған кезде бұрын қаралған БИЖ ТЭН-і бойынша сараптама қорытындысы мен құжаттары (бекітілген бастапқы БИЖ ТЭН-і);</w:t>
      </w:r>
    </w:p>
    <w:p>
      <w:pPr>
        <w:spacing w:after="0"/>
        <w:ind w:left="0"/>
        <w:jc w:val="both"/>
      </w:pPr>
      <w:r>
        <w:rPr>
          <w:rFonts w:ascii="Times New Roman"/>
          <w:b w:val="false"/>
          <w:i w:val="false"/>
          <w:color w:val="000000"/>
          <w:sz w:val="28"/>
        </w:rPr>
        <w:t>
      6) ішкі мемлекеттік аудит және қаржылық бақылау салаларында басшылықты жүзеге асыратын уәкілетті органның атына жіберілген жүргізіліп жатқан түзету туралы бірінші басшының электрондық цифрлық қолтаңбасы арқылы куәландырылған хабарлама-хат.</w:t>
      </w:r>
    </w:p>
    <w:p>
      <w:pPr>
        <w:spacing w:after="0"/>
        <w:ind w:left="0"/>
        <w:jc w:val="both"/>
      </w:pPr>
      <w:r>
        <w:rPr>
          <w:rFonts w:ascii="Times New Roman"/>
          <w:b w:val="false"/>
          <w:i w:val="false"/>
          <w:color w:val="000000"/>
          <w:sz w:val="28"/>
        </w:rPr>
        <w:t>
      БИЖ ТЭН-ін қайта түзету кезінде ішкі мемлекеттік аудит және қаржылық бақылау салаларында басшылықты жүзеге асыратын уәкілетті органның бюджет қаражатын нысаналы пайдалану тұрғысынан жасалған актісі, сондай-ақ егер жоба бойынша қаржыландыру басталған болса, құжаттар ұсынылған күннен бастап 6 (алты) айдан кешіктірілмей датасы қойылған бұзушылықтардың жоқ екені туралы актісі ұсынылады.</w:t>
      </w:r>
    </w:p>
    <w:p>
      <w:pPr>
        <w:spacing w:after="0"/>
        <w:ind w:left="0"/>
        <w:jc w:val="both"/>
      </w:pPr>
      <w:r>
        <w:rPr>
          <w:rFonts w:ascii="Times New Roman"/>
          <w:b w:val="false"/>
          <w:i w:val="false"/>
          <w:color w:val="000000"/>
          <w:sz w:val="28"/>
        </w:rPr>
        <w:t>
      7) қол жеткізбеудің себептері көрсетіле отырып, бекітілген БИЖ ТЭН-інде бөлінген бюджет қаражаты толық игерілген кезде де аталған көрсеткіштерге қол жеткізу не жеткізбеу туралы ақпаратты қамтитын, мемлекеттік орган – ББӘ-нің бірінші басшысы не оны алмастыратын адам не мемлекеттік орган – ББӘ-нің бірінші басшысы әрбір БИЖ бойынша жеке уәкілеттік берген адам қол қойған түсіндірме жазба.</w:t>
      </w:r>
    </w:p>
    <w:p>
      <w:pPr>
        <w:spacing w:after="0"/>
        <w:ind w:left="0"/>
        <w:jc w:val="both"/>
      </w:pPr>
      <w:r>
        <w:rPr>
          <w:rFonts w:ascii="Times New Roman"/>
          <w:b w:val="false"/>
          <w:i w:val="false"/>
          <w:color w:val="000000"/>
          <w:sz w:val="28"/>
        </w:rPr>
        <w:t xml:space="preserve">
      Бірінші кезеңде осы Қағидалардың </w:t>
      </w:r>
      <w:r>
        <w:rPr>
          <w:rFonts w:ascii="Times New Roman"/>
          <w:b w:val="false"/>
          <w:i w:val="false"/>
          <w:color w:val="000000"/>
          <w:sz w:val="28"/>
        </w:rPr>
        <w:t>112-тармағында</w:t>
      </w:r>
      <w:r>
        <w:rPr>
          <w:rFonts w:ascii="Times New Roman"/>
          <w:b w:val="false"/>
          <w:i w:val="false"/>
          <w:color w:val="000000"/>
          <w:sz w:val="28"/>
        </w:rPr>
        <w:t xml:space="preserve"> көзделген, республикалық бюджет қаражаты есебінен сметалық құнын ұлғайтуды қаржыландыру болжанатын жергілікті БИЖ бойынша жергілікті атқарушы орган қорытынды дайындайды және жергілікті БИЖ ТЭН-ін түзету мәселесін РБК қарауына шығару мақсатында кейіннен бюджеттік жоспарлау жөніндегі орталық уәкілетті органға енгізу үшін осы тармақта көрсетілген құжаттармен қоса, БИЖ-ді республикалық бюджеттік бағдарламаның тиісті әкімшісіне енгізеді. </w:t>
      </w:r>
    </w:p>
    <w:p>
      <w:pPr>
        <w:spacing w:after="0"/>
        <w:ind w:left="0"/>
        <w:jc w:val="both"/>
      </w:pPr>
      <w:r>
        <w:rPr>
          <w:rFonts w:ascii="Times New Roman"/>
          <w:b w:val="false"/>
          <w:i w:val="false"/>
          <w:color w:val="000000"/>
          <w:sz w:val="28"/>
        </w:rPr>
        <w:t>
      ББӘ тиісті бюджет комиссиясының оң шешімін алған кезде БИЖ ТЭН-іне тиісті түзетулер енгізеді.</w:t>
      </w:r>
    </w:p>
    <w:p>
      <w:pPr>
        <w:spacing w:after="0"/>
        <w:ind w:left="0"/>
        <w:jc w:val="both"/>
      </w:pPr>
      <w:r>
        <w:rPr>
          <w:rFonts w:ascii="Times New Roman"/>
          <w:b w:val="false"/>
          <w:i w:val="false"/>
          <w:color w:val="000000"/>
          <w:sz w:val="28"/>
        </w:rPr>
        <w:t>
      Екінші кезең бойынша:</w:t>
      </w:r>
    </w:p>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74-1-тармағында</w:t>
      </w:r>
      <w:r>
        <w:rPr>
          <w:rFonts w:ascii="Times New Roman"/>
          <w:b w:val="false"/>
          <w:i w:val="false"/>
          <w:color w:val="000000"/>
          <w:sz w:val="28"/>
        </w:rPr>
        <w:t xml:space="preserve"> көзделген жағдайларды қоспағанда, ББӘ-нің түзетілген БИЖ ТЭН-ін мемлекеттік жоспарлау жөніндегі орталық немесе жергілікті уәкілетті органға ұсынуы;</w:t>
      </w:r>
    </w:p>
    <w:p>
      <w:pPr>
        <w:spacing w:after="0"/>
        <w:ind w:left="0"/>
        <w:jc w:val="both"/>
      </w:pPr>
      <w:r>
        <w:rPr>
          <w:rFonts w:ascii="Times New Roman"/>
          <w:b w:val="false"/>
          <w:i w:val="false"/>
          <w:color w:val="000000"/>
          <w:sz w:val="28"/>
        </w:rPr>
        <w:t xml:space="preserve">
      2) тиісті бюджет комиссиясының түзетілген ТЭН бойынша БИЖ-ді қаржыландырудың орындылығын айқындау жөніндегі шешімі. </w:t>
      </w:r>
    </w:p>
    <w:p>
      <w:pPr>
        <w:spacing w:after="0"/>
        <w:ind w:left="0"/>
        <w:jc w:val="both"/>
      </w:pPr>
      <w:r>
        <w:rPr>
          <w:rFonts w:ascii="Times New Roman"/>
          <w:b w:val="false"/>
          <w:i w:val="false"/>
          <w:color w:val="000000"/>
          <w:sz w:val="28"/>
        </w:rPr>
        <w:t xml:space="preserve">
      Екінші кезеңде түзетілген БИЖ ТЭН-ін қарауды осы Қағидалардың 3-тарауының </w:t>
      </w:r>
      <w:r>
        <w:rPr>
          <w:rFonts w:ascii="Times New Roman"/>
          <w:b w:val="false"/>
          <w:i w:val="false"/>
          <w:color w:val="000000"/>
          <w:sz w:val="28"/>
        </w:rPr>
        <w:t>4-параграфында</w:t>
      </w:r>
      <w:r>
        <w:rPr>
          <w:rFonts w:ascii="Times New Roman"/>
          <w:b w:val="false"/>
          <w:i w:val="false"/>
          <w:color w:val="000000"/>
          <w:sz w:val="28"/>
        </w:rPr>
        <w:t xml:space="preserve"> айқындалған тәртіппен мемлекеттік жоспарлау жөніндегі орталық немесе жергілікті уәкілетті орган жүзеге асырады.</w:t>
      </w:r>
    </w:p>
    <w:p>
      <w:pPr>
        <w:spacing w:after="0"/>
        <w:ind w:left="0"/>
        <w:jc w:val="both"/>
      </w:pPr>
      <w:r>
        <w:rPr>
          <w:rFonts w:ascii="Times New Roman"/>
          <w:b w:val="false"/>
          <w:i w:val="false"/>
          <w:color w:val="000000"/>
          <w:sz w:val="28"/>
        </w:rPr>
        <w:t xml:space="preserve">
      Бюджеттік жоспарлау жөніндегі орталық уәкілетті орган немесе мемлекеттік жоспарлау жөніндегі жергілікті уәкілетті орган түзетілген БИЖ ТЭН-і бойынша қаржыландырудың орындылығы мәселесін тиісті бюджет комиссиясының қарауына ББӘ ұсынатын мынадай құжаттардың негізінде шығарады: </w:t>
      </w:r>
    </w:p>
    <w:p>
      <w:pPr>
        <w:spacing w:after="0"/>
        <w:ind w:left="0"/>
        <w:jc w:val="both"/>
      </w:pPr>
      <w:r>
        <w:rPr>
          <w:rFonts w:ascii="Times New Roman"/>
          <w:b w:val="false"/>
          <w:i w:val="false"/>
          <w:color w:val="000000"/>
          <w:sz w:val="28"/>
        </w:rPr>
        <w:t>
      1) БИЖ-дің ерекшелігіне байланысты талап етілетін түзетілген БИЖ ТЭН-іне сараптамалардың қорытындылары;</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74-1-тармағында</w:t>
      </w:r>
      <w:r>
        <w:rPr>
          <w:rFonts w:ascii="Times New Roman"/>
          <w:b w:val="false"/>
          <w:i w:val="false"/>
          <w:color w:val="000000"/>
          <w:sz w:val="28"/>
        </w:rPr>
        <w:t xml:space="preserve"> көрсетілген жағдайларды қоспағанда, түзетілген БИЖ ТЭН-іне экономикалық сараптаманың оң қорытындысы және экономикалық қорытынды;</w:t>
      </w:r>
    </w:p>
    <w:p>
      <w:pPr>
        <w:spacing w:after="0"/>
        <w:ind w:left="0"/>
        <w:jc w:val="both"/>
      </w:pPr>
      <w:r>
        <w:rPr>
          <w:rFonts w:ascii="Times New Roman"/>
          <w:b w:val="false"/>
          <w:i w:val="false"/>
          <w:color w:val="000000"/>
          <w:sz w:val="28"/>
        </w:rPr>
        <w:t>
      3) Қазақстан Республикасының заңнамасында ресми құжаттар үшін белгіленген тәртіппен ресімделген, техникалық шешімдерді өзгертудің және қосымша шығыстар көздеудің орындылығын растайтын тиісті саланың уәкілетті мемлекеттік органының салалық сараптама қорытындысы;</w:t>
      </w:r>
    </w:p>
    <w:p>
      <w:pPr>
        <w:spacing w:after="0"/>
        <w:ind w:left="0"/>
        <w:jc w:val="both"/>
      </w:pPr>
      <w:r>
        <w:rPr>
          <w:rFonts w:ascii="Times New Roman"/>
          <w:b w:val="false"/>
          <w:i w:val="false"/>
          <w:color w:val="000000"/>
          <w:sz w:val="28"/>
        </w:rPr>
        <w:t>
      4) түзетілген БИЖ ТЭН-і;</w:t>
      </w:r>
    </w:p>
    <w:p>
      <w:pPr>
        <w:spacing w:after="0"/>
        <w:ind w:left="0"/>
        <w:jc w:val="both"/>
      </w:pPr>
      <w:r>
        <w:rPr>
          <w:rFonts w:ascii="Times New Roman"/>
          <w:b w:val="false"/>
          <w:i w:val="false"/>
          <w:color w:val="000000"/>
          <w:sz w:val="28"/>
        </w:rPr>
        <w:t>
      5) ішкі мемлекеттік аудит және қаржылық бақылау салаларында басшылықты жүзеге асыратын уәкілетті органның атына жіберілген жүргізіліп жатқан түзету туралы хабарлама-хат.</w:t>
      </w:r>
    </w:p>
    <w:p>
      <w:pPr>
        <w:spacing w:after="0"/>
        <w:ind w:left="0"/>
        <w:jc w:val="both"/>
      </w:pPr>
      <w:r>
        <w:rPr>
          <w:rFonts w:ascii="Times New Roman"/>
          <w:b w:val="false"/>
          <w:i w:val="false"/>
          <w:color w:val="000000"/>
          <w:sz w:val="28"/>
        </w:rPr>
        <w:t>
      БИЖ ТЭН-ін қайта түзету кезінде ішкі мемлекеттік аудит және қаржылық бақылау салаларында басшылықты жүзеге асыратын уәкілетті органның бюджет қаражатын нысаналы пайдалану тұрғысынан жасалған актісі, сондай-ақ егер жоба бойынша қаржыландыру басталған болса, құжаттар ұсынылған күннен бастап 6 (алты) айдан кешіктірілмей датасы қойылған бұзушылықтардың жоқ екені туралы актісі ұсынылады;</w:t>
      </w:r>
    </w:p>
    <w:p>
      <w:pPr>
        <w:spacing w:after="0"/>
        <w:ind w:left="0"/>
        <w:jc w:val="both"/>
      </w:pPr>
      <w:r>
        <w:rPr>
          <w:rFonts w:ascii="Times New Roman"/>
          <w:b w:val="false"/>
          <w:i w:val="false"/>
          <w:color w:val="000000"/>
          <w:sz w:val="28"/>
        </w:rPr>
        <w:t>
      6) түзетілген БИЖ ТЭН-іне кешенді ведомстводан тыс сараптама қорытындысы;</w:t>
      </w:r>
    </w:p>
    <w:p>
      <w:pPr>
        <w:spacing w:after="0"/>
        <w:ind w:left="0"/>
        <w:jc w:val="both"/>
      </w:pPr>
      <w:r>
        <w:rPr>
          <w:rFonts w:ascii="Times New Roman"/>
          <w:b w:val="false"/>
          <w:i w:val="false"/>
          <w:color w:val="000000"/>
          <w:sz w:val="28"/>
        </w:rPr>
        <w:t>
      7) БИЖ-дің сметалық құнының ұлғаю себептерінің негіздемесімен бірге түзетілген құнға арналған ведомстволық нормативтерге сәйкес объектіні пайдалануға беру шығыстары бойынша кешенді ведомстводан тыс сараптама қорытындысы (бар болса).</w:t>
      </w:r>
    </w:p>
    <w:p>
      <w:pPr>
        <w:spacing w:after="0"/>
        <w:ind w:left="0"/>
        <w:jc w:val="both"/>
      </w:pPr>
      <w:r>
        <w:rPr>
          <w:rFonts w:ascii="Times New Roman"/>
          <w:b w:val="false"/>
          <w:i w:val="false"/>
          <w:color w:val="000000"/>
          <w:sz w:val="28"/>
        </w:rPr>
        <w:t xml:space="preserve">
      Әлеуметтік-экономикалық тұрақтылыққа қауіп төнуіне байланысты кідіртпей пайдалануға беруді талап ететін бірыңғай энергетикалық жүйенің ірі объектілері мен техникалық тұрғыдан күрделі атом және жылу энергетикалық кешен объектілері үшін іске қосу-баптау жұмыстарының шығындары уәкілетті мемлекеттік органның елдің әлеуметтік-экономикалық тұрақтылығына қауіп төнуін де растайтын салалық сараптама қорытындысында ұсынылған есептемелерге сәйкес жүзеге асырылады. </w:t>
      </w:r>
    </w:p>
    <w:p>
      <w:pPr>
        <w:spacing w:after="0"/>
        <w:ind w:left="0"/>
        <w:jc w:val="both"/>
      </w:pPr>
      <w:r>
        <w:rPr>
          <w:rFonts w:ascii="Times New Roman"/>
          <w:b w:val="false"/>
          <w:i w:val="false"/>
          <w:color w:val="000000"/>
          <w:sz w:val="28"/>
        </w:rPr>
        <w:t>
      Екінші кезеңде:</w:t>
      </w:r>
    </w:p>
    <w:p>
      <w:pPr>
        <w:spacing w:after="0"/>
        <w:ind w:left="0"/>
        <w:jc w:val="both"/>
      </w:pPr>
      <w:r>
        <w:rPr>
          <w:rFonts w:ascii="Times New Roman"/>
          <w:b w:val="false"/>
          <w:i w:val="false"/>
          <w:color w:val="000000"/>
          <w:sz w:val="28"/>
        </w:rPr>
        <w:t xml:space="preserve">
      сметалық құнының ұлғаюын республикалық бюджет қаражаты есебінен қаржыландыру болжанатын осы Қағидалардың </w:t>
      </w:r>
      <w:r>
        <w:rPr>
          <w:rFonts w:ascii="Times New Roman"/>
          <w:b w:val="false"/>
          <w:i w:val="false"/>
          <w:color w:val="000000"/>
          <w:sz w:val="28"/>
        </w:rPr>
        <w:t>112-тармағында</w:t>
      </w:r>
      <w:r>
        <w:rPr>
          <w:rFonts w:ascii="Times New Roman"/>
          <w:b w:val="false"/>
          <w:i w:val="false"/>
          <w:color w:val="000000"/>
          <w:sz w:val="28"/>
        </w:rPr>
        <w:t xml:space="preserve"> көзделген республикалық БИЖ бен жергілікті БИЖ-дің түзетілген ТЭН-і бойынша қаржыландырудың орындылығын РБК қарайды;</w:t>
      </w:r>
    </w:p>
    <w:p>
      <w:pPr>
        <w:spacing w:after="0"/>
        <w:ind w:left="0"/>
        <w:jc w:val="both"/>
      </w:pPr>
      <w:r>
        <w:rPr>
          <w:rFonts w:ascii="Times New Roman"/>
          <w:b w:val="false"/>
          <w:i w:val="false"/>
          <w:color w:val="000000"/>
          <w:sz w:val="28"/>
        </w:rPr>
        <w:t>
      сметалық құнының ұлғаюын жергілікті бюджет қаражаты есебінен қаржыландыру болжанатын жергілікті БИЖ-дің түзетілген ТЭН-і бойынша қаржыландырудың орындылығын тиісті бюджет комиссиясы қарайды.</w:t>
      </w:r>
    </w:p>
    <w:p>
      <w:pPr>
        <w:spacing w:after="0"/>
        <w:ind w:left="0"/>
        <w:jc w:val="both"/>
      </w:pPr>
      <w:r>
        <w:rPr>
          <w:rFonts w:ascii="Times New Roman"/>
          <w:b w:val="false"/>
          <w:i w:val="false"/>
          <w:color w:val="000000"/>
          <w:sz w:val="28"/>
        </w:rPr>
        <w:t>
      Тиісті бюджет комиссиялары іріктеп алған сметалық құнының ұлғаюы болжанатын БИЖ бюджет заңнамасында белгіленген тәртіппен тиісті бюджетке енгізіледі.</w:t>
      </w:r>
    </w:p>
    <w:bookmarkStart w:name="z21" w:id="2"/>
    <w:p>
      <w:pPr>
        <w:spacing w:after="0"/>
        <w:ind w:left="0"/>
        <w:jc w:val="both"/>
      </w:pPr>
      <w:r>
        <w:rPr>
          <w:rFonts w:ascii="Times New Roman"/>
          <w:b w:val="false"/>
          <w:i w:val="false"/>
          <w:color w:val="000000"/>
          <w:sz w:val="28"/>
        </w:rPr>
        <w:t>
      115. ТЭН әзірлеуді немесе түзетуді талап етпейтін БИЖ құнын өзгерту мәселелерін шығару екі кезеңмен жүзеге асырылады.</w:t>
      </w:r>
    </w:p>
    <w:bookmarkEnd w:id="2"/>
    <w:p>
      <w:pPr>
        <w:spacing w:after="0"/>
        <w:ind w:left="0"/>
        <w:jc w:val="both"/>
      </w:pPr>
      <w:r>
        <w:rPr>
          <w:rFonts w:ascii="Times New Roman"/>
          <w:b w:val="false"/>
          <w:i w:val="false"/>
          <w:color w:val="000000"/>
          <w:sz w:val="28"/>
        </w:rPr>
        <w:t xml:space="preserve">
      Бірінші кезең – ББӘ ұсынатын құжаттар негізінде бюджеттік жоспарлау жөніндегі орталық уәкілетті органның немесе мемлекеттік жоспарлау жөніндегі жергілікті уәкілетті органның қорытындысы негізінде ақпараттандыру объектілерін құруға және дамытуға бағытталған БИЖ бойынша ЖСҚ-ны түзетудің не инвестициялық ұсыныстың орындылығын айқындау жөніндегі тиісті бюджет комиссиясының шешімі. </w:t>
      </w:r>
    </w:p>
    <w:p>
      <w:pPr>
        <w:spacing w:after="0"/>
        <w:ind w:left="0"/>
        <w:jc w:val="both"/>
      </w:pPr>
      <w:r>
        <w:rPr>
          <w:rFonts w:ascii="Times New Roman"/>
          <w:b w:val="false"/>
          <w:i w:val="false"/>
          <w:color w:val="000000"/>
          <w:sz w:val="28"/>
        </w:rPr>
        <w:t>
      Екінші кезең – ақпараттандыру объектілерін құруға және дамытуға бағытталған БИЖ бойынша ТЭН әзірлеуді немесе түзетуді талап етпейтін түзетілген БИЖ ЖСҚ не инвестициялық ұсыныс бойынша ұлғайтылған құнды қаржыландыру туралы тиісті бюджет комиссиясының шешімі.</w:t>
      </w:r>
    </w:p>
    <w:p>
      <w:pPr>
        <w:spacing w:after="0"/>
        <w:ind w:left="0"/>
        <w:jc w:val="both"/>
      </w:pPr>
      <w:r>
        <w:rPr>
          <w:rFonts w:ascii="Times New Roman"/>
          <w:b w:val="false"/>
          <w:i w:val="false"/>
          <w:color w:val="000000"/>
          <w:sz w:val="28"/>
        </w:rPr>
        <w:t>
      Бірінші кезеңде ББӘ БИЖ-дің ерекшелігіне байланысты бюджеттік жоспарлау жөніндегі орталық уәкілетті органға немесе мемлекеттік жоспарлау жөніндегі жергілікті уәкілетті органға мыналарды ұсынады:</w:t>
      </w:r>
    </w:p>
    <w:p>
      <w:pPr>
        <w:spacing w:after="0"/>
        <w:ind w:left="0"/>
        <w:jc w:val="both"/>
      </w:pPr>
      <w:r>
        <w:rPr>
          <w:rFonts w:ascii="Times New Roman"/>
          <w:b w:val="false"/>
          <w:i w:val="false"/>
          <w:color w:val="000000"/>
          <w:sz w:val="28"/>
        </w:rPr>
        <w:t>
      1) болжанатын қымбаттау сомасы көрсетілген мемлекеттік орган – ББӘ-нің бірінші басшысының не оны алмастыратын адамның не мемлекеттік орган – ББӘ-нің бірінші басшысы әрбір БИЖ бойынша жеке уәкілеттік берген адамның электрондық цифрлық қолтаңбасы арқылы куәландырылған хат;</w:t>
      </w:r>
    </w:p>
    <w:p>
      <w:pPr>
        <w:spacing w:after="0"/>
        <w:ind w:left="0"/>
        <w:jc w:val="both"/>
      </w:pPr>
      <w:r>
        <w:rPr>
          <w:rFonts w:ascii="Times New Roman"/>
          <w:b w:val="false"/>
          <w:i w:val="false"/>
          <w:color w:val="000000"/>
          <w:sz w:val="28"/>
        </w:rPr>
        <w:t>
      2) мемлекеттік орган – ББӘ-нің бірінші басшысы не оны алмастыратын адам не мемлекеттік орган – ББӘ-нің бірінші басшысы әрбір БИЖ бойынша жеке уәкілеттік берген адам қол қойған түсіндірме жазба, онда мынадай ақпарат қамтылады:</w:t>
      </w:r>
    </w:p>
    <w:p>
      <w:pPr>
        <w:spacing w:after="0"/>
        <w:ind w:left="0"/>
        <w:jc w:val="both"/>
      </w:pPr>
      <w:r>
        <w:rPr>
          <w:rFonts w:ascii="Times New Roman"/>
          <w:b w:val="false"/>
          <w:i w:val="false"/>
          <w:color w:val="000000"/>
          <w:sz w:val="28"/>
        </w:rPr>
        <w:t>
      БИЖ-ді іске асыруды аяқтау үшін талап етілетін болжанатын қосымша бюджет шығыстарының негіздемесі;</w:t>
      </w:r>
    </w:p>
    <w:p>
      <w:pPr>
        <w:spacing w:after="0"/>
        <w:ind w:left="0"/>
        <w:jc w:val="both"/>
      </w:pPr>
      <w:r>
        <w:rPr>
          <w:rFonts w:ascii="Times New Roman"/>
          <w:b w:val="false"/>
          <w:i w:val="false"/>
          <w:color w:val="000000"/>
          <w:sz w:val="28"/>
        </w:rPr>
        <w:t>
      мемлекеттік сатып алуды өткізу нәтижесінде үнемделген соманы (егер үнемдеу бар болса) көрсете отырып, БИЖ-ді іске асыру шеңберінде жасалған шарттар туралы ақпарат (ЖСҚ әзірлеу және басқалар);</w:t>
      </w:r>
    </w:p>
    <w:p>
      <w:pPr>
        <w:spacing w:after="0"/>
        <w:ind w:left="0"/>
        <w:jc w:val="both"/>
      </w:pPr>
      <w:r>
        <w:rPr>
          <w:rFonts w:ascii="Times New Roman"/>
          <w:b w:val="false"/>
          <w:i w:val="false"/>
          <w:color w:val="000000"/>
          <w:sz w:val="28"/>
        </w:rPr>
        <w:t>
      әрбір жыл үшін жобаны бюджеттен қаржыландыру (құрылыс үшін ЖСҚ әзірлеу басталғаннан бастап). Игерілмеу жағдайлары орын алған болса, оның себептері көрсетіле отырып, бұл ақпарат әрбір жылдағы жоспармен және фактімен сүйемелденеді;</w:t>
      </w:r>
    </w:p>
    <w:p>
      <w:pPr>
        <w:spacing w:after="0"/>
        <w:ind w:left="0"/>
        <w:jc w:val="both"/>
      </w:pPr>
      <w:r>
        <w:rPr>
          <w:rFonts w:ascii="Times New Roman"/>
          <w:b w:val="false"/>
          <w:i w:val="false"/>
          <w:color w:val="000000"/>
          <w:sz w:val="28"/>
        </w:rPr>
        <w:t>
      қымбаттауға алып келетін себептерді егжей-тегжейлі көрсету (ББӘ-ні шартта көрсетілген бағаны (сметаны) ұлғайту қажеттілігі туралы ескертудің уақтылылығын растайтын мердігерлер хаттарының көшірмелерін қоса бере отырып);</w:t>
      </w:r>
    </w:p>
    <w:p>
      <w:pPr>
        <w:spacing w:after="0"/>
        <w:ind w:left="0"/>
        <w:jc w:val="both"/>
      </w:pPr>
      <w:r>
        <w:rPr>
          <w:rFonts w:ascii="Times New Roman"/>
          <w:b w:val="false"/>
          <w:i w:val="false"/>
          <w:color w:val="000000"/>
          <w:sz w:val="28"/>
        </w:rPr>
        <w:t>
      оның кінәсінен қымбаттау орын алған ұйым не жеке тұлға, сондай-ақ осы ұйымға не жеке тұлғаға қатысты қабылданған шаралар;</w:t>
      </w:r>
    </w:p>
    <w:p>
      <w:pPr>
        <w:spacing w:after="0"/>
        <w:ind w:left="0"/>
        <w:jc w:val="both"/>
      </w:pPr>
      <w:r>
        <w:rPr>
          <w:rFonts w:ascii="Times New Roman"/>
          <w:b w:val="false"/>
          <w:i w:val="false"/>
          <w:color w:val="000000"/>
          <w:sz w:val="28"/>
        </w:rPr>
        <w:t>
      техникалық зерттеп-қараумен және техникалық қадағалау актісімен расталған аяқталмаған құрылыстың жай-күйі туралы мәліметтер;</w:t>
      </w:r>
    </w:p>
    <w:p>
      <w:pPr>
        <w:spacing w:after="0"/>
        <w:ind w:left="0"/>
        <w:jc w:val="both"/>
      </w:pPr>
      <w:r>
        <w:rPr>
          <w:rFonts w:ascii="Times New Roman"/>
          <w:b w:val="false"/>
          <w:i w:val="false"/>
          <w:color w:val="000000"/>
          <w:sz w:val="28"/>
        </w:rPr>
        <w:t>
      бөлінген бюджет қаражаты толық игерілген кезде де қол жеткізбеудің себептері көрсетіле отырып, ақпараттандыру объектілерін құруға және дамытуға бағытталған БИЖ бойынша бекітілген БИЖ-де не инвестициялық ұсыныста аталған көрсеткіштерге қол жеткізу не жеткізбеу туралы ақпарат;</w:t>
      </w:r>
    </w:p>
    <w:p>
      <w:pPr>
        <w:spacing w:after="0"/>
        <w:ind w:left="0"/>
        <w:jc w:val="both"/>
      </w:pPr>
      <w:r>
        <w:rPr>
          <w:rFonts w:ascii="Times New Roman"/>
          <w:b w:val="false"/>
          <w:i w:val="false"/>
          <w:color w:val="000000"/>
          <w:sz w:val="28"/>
        </w:rPr>
        <w:t>
      3) мемлекеттік органның бірінші басшысының не оны алмастыратын адамның не мемлекеттік органның бірінші басшысы әрбір БИЖ бойынша жеке уәкілеттік берген адамның қолы қойылған, мөрмен расталған, ресми хат нысанында ұсынылатын және ББӘ түсіндірмесін қоса бере отырып, жобаның сметалық құнын ұлғайтудың негізділігі мен анықтығын растайтын, БИЖ-дің ерекшелігіне байланысты тиісті уәкілетті мемлекеттік органның салалық сараптамасының қорытындысы;</w:t>
      </w:r>
    </w:p>
    <w:p>
      <w:pPr>
        <w:spacing w:after="0"/>
        <w:ind w:left="0"/>
        <w:jc w:val="both"/>
      </w:pPr>
      <w:r>
        <w:rPr>
          <w:rFonts w:ascii="Times New Roman"/>
          <w:b w:val="false"/>
          <w:i w:val="false"/>
          <w:color w:val="000000"/>
          <w:sz w:val="28"/>
        </w:rPr>
        <w:t>
      4) ақпараттандыру объектілерін құруға және дамытуға бағытталған ЖСҚ-ның бастапқы құнына кешенді ведомстводан тыс сараптама қорытындысы не БИЖ бойынша ақпараттандыру және ақпараттық қауіпсіздік саласындағы уәкілетті органдардың қорытындылары;</w:t>
      </w:r>
    </w:p>
    <w:p>
      <w:pPr>
        <w:spacing w:after="0"/>
        <w:ind w:left="0"/>
        <w:jc w:val="both"/>
      </w:pPr>
      <w:r>
        <w:rPr>
          <w:rFonts w:ascii="Times New Roman"/>
          <w:b w:val="false"/>
          <w:i w:val="false"/>
          <w:color w:val="000000"/>
          <w:sz w:val="28"/>
        </w:rPr>
        <w:t>
      5) сәулет, қала құрылысы және құрылыс саласындағы заңнамада көзделген жағдайларда бастапқы құнға бұйрық;</w:t>
      </w:r>
    </w:p>
    <w:p>
      <w:pPr>
        <w:spacing w:after="0"/>
        <w:ind w:left="0"/>
        <w:jc w:val="both"/>
      </w:pPr>
      <w:r>
        <w:rPr>
          <w:rFonts w:ascii="Times New Roman"/>
          <w:b w:val="false"/>
          <w:i w:val="false"/>
          <w:color w:val="000000"/>
          <w:sz w:val="28"/>
        </w:rPr>
        <w:t>
      6) ішкі мемлекеттік аудит және қаржылық бақылау салаларында басшылықты жүзеге асыратын уәкілетті органның атына жіберілген жүргізіліп жатқан түзету туралы бірінші басшының электрондық цифрлық қолтаңбасы арқылы куәландырылған хабарлама-хат.</w:t>
      </w:r>
    </w:p>
    <w:p>
      <w:pPr>
        <w:spacing w:after="0"/>
        <w:ind w:left="0"/>
        <w:jc w:val="both"/>
      </w:pPr>
      <w:r>
        <w:rPr>
          <w:rFonts w:ascii="Times New Roman"/>
          <w:b w:val="false"/>
          <w:i w:val="false"/>
          <w:color w:val="000000"/>
          <w:sz w:val="28"/>
        </w:rPr>
        <w:t>
      БИЖ ТЭН-ін қайта түзету кезінде ішкі мемлекеттік аудит және қаржылық бақылау салаларында басшылықты жүзеге асыратын уәкілетті органның бюджет қаражатын нысаналы пайдалану тұрғысынан жасалған актісі, сондай-ақ егер жоба бойынша қаржыландыру басталған болса, құжаттар ұсынылған күннен бастап 6 (алты) айдан кешіктірілмей датасы қойылған бұзушылықтардың жоқ екені туралы актісі ұсынылады;</w:t>
      </w:r>
    </w:p>
    <w:p>
      <w:pPr>
        <w:spacing w:after="0"/>
        <w:ind w:left="0"/>
        <w:jc w:val="both"/>
      </w:pPr>
      <w:r>
        <w:rPr>
          <w:rFonts w:ascii="Times New Roman"/>
          <w:b w:val="false"/>
          <w:i w:val="false"/>
          <w:color w:val="000000"/>
          <w:sz w:val="28"/>
        </w:rPr>
        <w:t xml:space="preserve">
      7)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бюджеттік жоспарлау жөніндегі орталық уәкілетті органға немесе мемлекеттік жоспарлау жөніндегі жергілікті уәкілетті органға электрондық нысанда ұсынылатын, мемлекеттік орган – ББӘ-нің бірінші басшысының не оны алмастыратын адамның не мемлекеттік орган – ББӘ-нің бірінші басшысы әрбір БИЖ бойынша жеке уәкілеттік берген адамның электрондық цифрлық қолтаңбасы арқылы куәландырылған салыстырма кесте және құнын ұлғайту болжанатын жобалар бойынша құжаттаманың тізбесі;</w:t>
      </w:r>
    </w:p>
    <w:p>
      <w:pPr>
        <w:spacing w:after="0"/>
        <w:ind w:left="0"/>
        <w:jc w:val="both"/>
      </w:pPr>
      <w:r>
        <w:rPr>
          <w:rFonts w:ascii="Times New Roman"/>
          <w:b w:val="false"/>
          <w:i w:val="false"/>
          <w:color w:val="000000"/>
          <w:sz w:val="28"/>
        </w:rPr>
        <w:t xml:space="preserve">
      8) құжаттарды ұсынған күнге дейін 1 (бір) ай бұрын түсірілген, объектінің іс жүзіндегі жай-күйі туралы толық көрініс беретін материалдар, фото немесе бейне түсірілімдер; </w:t>
      </w:r>
    </w:p>
    <w:p>
      <w:pPr>
        <w:spacing w:after="0"/>
        <w:ind w:left="0"/>
        <w:jc w:val="both"/>
      </w:pPr>
      <w:r>
        <w:rPr>
          <w:rFonts w:ascii="Times New Roman"/>
          <w:b w:val="false"/>
          <w:i w:val="false"/>
          <w:color w:val="000000"/>
          <w:sz w:val="28"/>
        </w:rPr>
        <w:t>
      9) бұрын бекітілген БИЖ ЖСҚ-ның жобалық шешімдеріне енгізу болжанатын өзгерістердің орындылығы туралы кешенді ведомстводан тыс сараптама хаты.</w:t>
      </w:r>
    </w:p>
    <w:p>
      <w:pPr>
        <w:spacing w:after="0"/>
        <w:ind w:left="0"/>
        <w:jc w:val="both"/>
      </w:pPr>
      <w:r>
        <w:rPr>
          <w:rFonts w:ascii="Times New Roman"/>
          <w:b w:val="false"/>
          <w:i w:val="false"/>
          <w:color w:val="000000"/>
          <w:sz w:val="28"/>
        </w:rPr>
        <w:t>
      Бюджеттік жоспарлау жөніндегі орталық уәкілетті орган немесе мемлекеттік жоспарлау жөніндегі жергілікті уәкілетті орган осы тармақта көрсетілген құжаттар топтамасын қарайды және олар бойынша қорытындыны тиісті бюджет комиссиясының қарауына енгізеді.</w:t>
      </w:r>
    </w:p>
    <w:p>
      <w:pPr>
        <w:spacing w:after="0"/>
        <w:ind w:left="0"/>
        <w:jc w:val="both"/>
      </w:pPr>
      <w:r>
        <w:rPr>
          <w:rFonts w:ascii="Times New Roman"/>
          <w:b w:val="false"/>
          <w:i w:val="false"/>
          <w:color w:val="000000"/>
          <w:sz w:val="28"/>
        </w:rPr>
        <w:t xml:space="preserve">
      Бірінші кезеңнің қорытындысы бойынша құнының ұлғаюын республикалық бюджет қаражаты есебінен қаржыландыру болжанатын осы Қағидалардың </w:t>
      </w:r>
      <w:r>
        <w:rPr>
          <w:rFonts w:ascii="Times New Roman"/>
          <w:b w:val="false"/>
          <w:i w:val="false"/>
          <w:color w:val="000000"/>
          <w:sz w:val="28"/>
        </w:rPr>
        <w:t>112-тармағында</w:t>
      </w:r>
      <w:r>
        <w:rPr>
          <w:rFonts w:ascii="Times New Roman"/>
          <w:b w:val="false"/>
          <w:i w:val="false"/>
          <w:color w:val="000000"/>
          <w:sz w:val="28"/>
        </w:rPr>
        <w:t xml:space="preserve"> көзделген жергілікті БИЖ бойынша жергілікті атқарушы орган қорытынды дайындайды және БИЖ-ді республикалық бюджет комиссиясының қарауына шығару мақсатында кейіннен бюджеттік жоспарлау жөніндегі орталық уәкілетті органға енгізу үшін республикалық бюджеттік бағдарламаның тиісті әкімшісіне осы тармақта көрсетілген құжаттарды қоса бере отырып енгізеді.</w:t>
      </w:r>
    </w:p>
    <w:p>
      <w:pPr>
        <w:spacing w:after="0"/>
        <w:ind w:left="0"/>
        <w:jc w:val="both"/>
      </w:pPr>
      <w:r>
        <w:rPr>
          <w:rFonts w:ascii="Times New Roman"/>
          <w:b w:val="false"/>
          <w:i w:val="false"/>
          <w:color w:val="000000"/>
          <w:sz w:val="28"/>
        </w:rPr>
        <w:t>
      ББӘ тиісті бюджет комиссиясының оң қорытындысын алған кезде ақпараттандыру объектілерін құруға және дамытуға бағытталған БИЖ бойынша ЖСҚ-ға не инвестициялық ұсынысқа тиісті түзетулер енгізеді.</w:t>
      </w:r>
    </w:p>
    <w:p>
      <w:pPr>
        <w:spacing w:after="0"/>
        <w:ind w:left="0"/>
        <w:jc w:val="both"/>
      </w:pPr>
      <w:r>
        <w:rPr>
          <w:rFonts w:ascii="Times New Roman"/>
          <w:b w:val="false"/>
          <w:i w:val="false"/>
          <w:color w:val="000000"/>
          <w:sz w:val="28"/>
        </w:rPr>
        <w:t>
      Екінші кезеңде ББӘ бюджеттік жоспарлау жөніндегі орталық уәкілетті органға немесе мемлекеттік жоспарлау жөніндегі жергілікті уәкілетті органға ақпараттандыру объектілерін құруға және дамытуға бағытталған БИЖ бойынша түзетілген ЖСҚ не инвестициялық ұсыныс енгізеді, сондай-ақ БИЖ-дің ерекшелігіне байланысты:</w:t>
      </w:r>
    </w:p>
    <w:p>
      <w:pPr>
        <w:spacing w:after="0"/>
        <w:ind w:left="0"/>
        <w:jc w:val="both"/>
      </w:pPr>
      <w:r>
        <w:rPr>
          <w:rFonts w:ascii="Times New Roman"/>
          <w:b w:val="false"/>
          <w:i w:val="false"/>
          <w:color w:val="000000"/>
          <w:sz w:val="28"/>
        </w:rPr>
        <w:t xml:space="preserve">
      ЖСҚ-ның кешенді ведомстводан тыс сараптама қорытындысын; </w:t>
      </w:r>
    </w:p>
    <w:p>
      <w:pPr>
        <w:spacing w:after="0"/>
        <w:ind w:left="0"/>
        <w:jc w:val="both"/>
      </w:pPr>
      <w:r>
        <w:rPr>
          <w:rFonts w:ascii="Times New Roman"/>
          <w:b w:val="false"/>
          <w:i w:val="false"/>
          <w:color w:val="000000"/>
          <w:sz w:val="28"/>
        </w:rPr>
        <w:t>
      салалық уәкілетті мемлекеттік органның қорытындысын;</w:t>
      </w:r>
    </w:p>
    <w:p>
      <w:pPr>
        <w:spacing w:after="0"/>
        <w:ind w:left="0"/>
        <w:jc w:val="both"/>
      </w:pPr>
      <w:r>
        <w:rPr>
          <w:rFonts w:ascii="Times New Roman"/>
          <w:b w:val="false"/>
          <w:i w:val="false"/>
          <w:color w:val="000000"/>
          <w:sz w:val="28"/>
        </w:rPr>
        <w:t>
      ақпараттандыру объектілерін құруға және дамытуға бағытталған БИЖ бойынша ақпараттандыру және ақпараттық қауіпсіздік саласындағы қорытындыларды;</w:t>
      </w:r>
    </w:p>
    <w:p>
      <w:pPr>
        <w:spacing w:after="0"/>
        <w:ind w:left="0"/>
        <w:jc w:val="both"/>
      </w:pPr>
      <w:r>
        <w:rPr>
          <w:rFonts w:ascii="Times New Roman"/>
          <w:b w:val="false"/>
          <w:i w:val="false"/>
          <w:color w:val="000000"/>
          <w:sz w:val="28"/>
        </w:rPr>
        <w:t>
      БИЖ-дің сметалық құнының ұлғаю себептерінің негіздемесімен бірге түзетілген құнға арналған ведомстволық нормативтерге сәйкес объектіні пайдалануға беру шығыстары бойынша кешенді ведомстводан тыс сараптама қорытындысын (бар болса) енгізеді.</w:t>
      </w:r>
    </w:p>
    <w:p>
      <w:pPr>
        <w:spacing w:after="0"/>
        <w:ind w:left="0"/>
        <w:jc w:val="both"/>
      </w:pPr>
      <w:r>
        <w:rPr>
          <w:rFonts w:ascii="Times New Roman"/>
          <w:b w:val="false"/>
          <w:i w:val="false"/>
          <w:color w:val="000000"/>
          <w:sz w:val="28"/>
        </w:rPr>
        <w:t xml:space="preserve">
      Әлеуметтік-экономикалық тұрақтылыққа қауіп төнуіне байланысты кідіртпей пайдалануға беруді талап ететін бірыңғай энергетикалық жүйенің ірі объектілері мен техникалық тұрғыдан күрделі атом және жылу энергетикалық кешен объектілері үшін іске қосу-баптау жұмыстарының шығындары уәкілетті мемлекеттік органның елдің әлеуметтік-экономикалық тұрақтылығына қауіп төнуін де растайтын салалық сараптама қорытындысында ұсынылған есептемелерге сәйкес жүзеге асырылады. </w:t>
      </w:r>
    </w:p>
    <w:p>
      <w:pPr>
        <w:spacing w:after="0"/>
        <w:ind w:left="0"/>
        <w:jc w:val="both"/>
      </w:pPr>
      <w:r>
        <w:rPr>
          <w:rFonts w:ascii="Times New Roman"/>
          <w:b w:val="false"/>
          <w:i w:val="false"/>
          <w:color w:val="000000"/>
          <w:sz w:val="28"/>
        </w:rPr>
        <w:t>
      Бюджеттік жоспарлау жөніндегі орталық уәкілетті орган немесе мемлекеттік жоспарлау жөніндегі жергілікті уәкілетті орган БИЖ-дің ерекшелігіне байланысты тиісті бюджет комиссиясының қарауына осы тармақтың 1) – 8) тармақшаларында көрсетілген ББӘ ұсынған құжаттардың негізінде ақпараттандыру объектілерін құруға және дамытуға бағытталған БИЖ бойынша түзетілген ЖСҚ не инвестициялық ұсыныс бойынша БИЖ құнының ұлғаюын, сондай-ақ түзетілген БИЖ ЖСҚ-сына кешенді ведомстводан тыс сараптама қорытындысын, ақпараттандыру объектілерін құруға және дамытуға бағытталған БИЖ бойынша түзетілген инвестициялық ұсынысқа ақпараттандыру және ақпараттық қауіпсіздік салаларындағы қорытындыны, ақпараттандыру объектілерін құруға және дамытуға бағытталған БИЖ бойынша түзетілген БИЖ ЖСҚ не инвестициялық ұсыныс енгізеді.</w:t>
      </w:r>
    </w:p>
    <w:p>
      <w:pPr>
        <w:spacing w:after="0"/>
        <w:ind w:left="0"/>
        <w:jc w:val="both"/>
      </w:pPr>
      <w:r>
        <w:rPr>
          <w:rFonts w:ascii="Times New Roman"/>
          <w:b w:val="false"/>
          <w:i w:val="false"/>
          <w:color w:val="000000"/>
          <w:sz w:val="28"/>
        </w:rPr>
        <w:t>
      Екінші кезеңде:</w:t>
      </w:r>
    </w:p>
    <w:p>
      <w:pPr>
        <w:spacing w:after="0"/>
        <w:ind w:left="0"/>
        <w:jc w:val="both"/>
      </w:pPr>
      <w:r>
        <w:rPr>
          <w:rFonts w:ascii="Times New Roman"/>
          <w:b w:val="false"/>
          <w:i w:val="false"/>
          <w:color w:val="000000"/>
          <w:sz w:val="28"/>
        </w:rPr>
        <w:t xml:space="preserve">
      құнының ұлғаюын республикалық бюджет қаражаты есебінен қаржыландыру болжанатын осы Қағидалардың </w:t>
      </w:r>
      <w:r>
        <w:rPr>
          <w:rFonts w:ascii="Times New Roman"/>
          <w:b w:val="false"/>
          <w:i w:val="false"/>
          <w:color w:val="000000"/>
          <w:sz w:val="28"/>
        </w:rPr>
        <w:t>112-тармағында</w:t>
      </w:r>
      <w:r>
        <w:rPr>
          <w:rFonts w:ascii="Times New Roman"/>
          <w:b w:val="false"/>
          <w:i w:val="false"/>
          <w:color w:val="000000"/>
          <w:sz w:val="28"/>
        </w:rPr>
        <w:t xml:space="preserve"> көзделген республикалық БИЖ бен жергілікті БИЖ құнының ұлғаюын қаржыландырудың орындылығын РБК қарайды;</w:t>
      </w:r>
    </w:p>
    <w:p>
      <w:pPr>
        <w:spacing w:after="0"/>
        <w:ind w:left="0"/>
        <w:jc w:val="both"/>
      </w:pPr>
      <w:r>
        <w:rPr>
          <w:rFonts w:ascii="Times New Roman"/>
          <w:b w:val="false"/>
          <w:i w:val="false"/>
          <w:color w:val="000000"/>
          <w:sz w:val="28"/>
        </w:rPr>
        <w:t xml:space="preserve">
      құнының ұлғаюын жергілікті бюджет қаражаты есебінен қаржыландыру болжанатын жергілікті БИЖ құнының ұлғаюын қаржыландырудың орындылығын тиісті бюджет комиссиясы қарайды. </w:t>
      </w:r>
    </w:p>
    <w:p>
      <w:pPr>
        <w:spacing w:after="0"/>
        <w:ind w:left="0"/>
        <w:jc w:val="both"/>
      </w:pPr>
      <w:r>
        <w:rPr>
          <w:rFonts w:ascii="Times New Roman"/>
          <w:b w:val="false"/>
          <w:i w:val="false"/>
          <w:color w:val="000000"/>
          <w:sz w:val="28"/>
        </w:rPr>
        <w:t>
      Тиісті бюджет комиссиялары іріктеп алған құнының ұлғаюы болжанатын БИЖ бюджет заңнамасында белгіленген тәртіппен тиісті бюджетке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115-1. Осы Қағидалардың </w:t>
      </w:r>
      <w:r>
        <w:rPr>
          <w:rFonts w:ascii="Times New Roman"/>
          <w:b w:val="false"/>
          <w:i w:val="false"/>
          <w:color w:val="000000"/>
          <w:sz w:val="28"/>
        </w:rPr>
        <w:t>114</w:t>
      </w:r>
      <w:r>
        <w:rPr>
          <w:rFonts w:ascii="Times New Roman"/>
          <w:b w:val="false"/>
          <w:i w:val="false"/>
          <w:color w:val="000000"/>
          <w:sz w:val="28"/>
        </w:rPr>
        <w:t xml:space="preserve"> және </w:t>
      </w:r>
      <w:r>
        <w:rPr>
          <w:rFonts w:ascii="Times New Roman"/>
          <w:b w:val="false"/>
          <w:i w:val="false"/>
          <w:color w:val="000000"/>
          <w:sz w:val="28"/>
        </w:rPr>
        <w:t>115-тармақтарының</w:t>
      </w:r>
      <w:r>
        <w:rPr>
          <w:rFonts w:ascii="Times New Roman"/>
          <w:b w:val="false"/>
          <w:i w:val="false"/>
          <w:color w:val="000000"/>
          <w:sz w:val="28"/>
        </w:rPr>
        <w:t xml:space="preserve"> ережелері осы Қағидалардың </w:t>
      </w:r>
      <w:r>
        <w:rPr>
          <w:rFonts w:ascii="Times New Roman"/>
          <w:b w:val="false"/>
          <w:i w:val="false"/>
          <w:color w:val="000000"/>
          <w:sz w:val="28"/>
        </w:rPr>
        <w:t>110-тармағының</w:t>
      </w:r>
      <w:r>
        <w:rPr>
          <w:rFonts w:ascii="Times New Roman"/>
          <w:b w:val="false"/>
          <w:i w:val="false"/>
          <w:color w:val="000000"/>
          <w:sz w:val="28"/>
        </w:rPr>
        <w:t xml:space="preserve"> екінші және үшінші бөліктерінде көрсетілген БИЖ-ге қолданылмайды.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110-тармағының</w:t>
      </w:r>
      <w:r>
        <w:rPr>
          <w:rFonts w:ascii="Times New Roman"/>
          <w:b w:val="false"/>
          <w:i w:val="false"/>
          <w:color w:val="000000"/>
          <w:sz w:val="28"/>
        </w:rPr>
        <w:t xml:space="preserve"> екінші және үшінші бөліктерінде көрсетілген БИЖ бойынша ББӘ бюджеттік жоспарлау жөніндегі орталық уәкілетті органға:</w:t>
      </w:r>
    </w:p>
    <w:p>
      <w:pPr>
        <w:spacing w:after="0"/>
        <w:ind w:left="0"/>
        <w:jc w:val="both"/>
      </w:pPr>
      <w:r>
        <w:rPr>
          <w:rFonts w:ascii="Times New Roman"/>
          <w:b w:val="false"/>
          <w:i w:val="false"/>
          <w:color w:val="000000"/>
          <w:sz w:val="28"/>
        </w:rPr>
        <w:t>
      1) болжанатын қымбаттау сомасын көрсете отырып, мемлекеттік органның бірінші басшысының электрондық цифрлық қолтаңбасы арқылы куәландырылған хатты;</w:t>
      </w:r>
    </w:p>
    <w:p>
      <w:pPr>
        <w:spacing w:after="0"/>
        <w:ind w:left="0"/>
        <w:jc w:val="both"/>
      </w:pPr>
      <w:r>
        <w:rPr>
          <w:rFonts w:ascii="Times New Roman"/>
          <w:b w:val="false"/>
          <w:i w:val="false"/>
          <w:color w:val="000000"/>
          <w:sz w:val="28"/>
        </w:rPr>
        <w:t>
      2) мемлекеттік органның бірінші басшысы қол қойған түсіндірме жазбаны ұсынады, онда мынадай ақпарат қамтылуға тиіс:</w:t>
      </w:r>
    </w:p>
    <w:p>
      <w:pPr>
        <w:spacing w:after="0"/>
        <w:ind w:left="0"/>
        <w:jc w:val="both"/>
      </w:pPr>
      <w:r>
        <w:rPr>
          <w:rFonts w:ascii="Times New Roman"/>
          <w:b w:val="false"/>
          <w:i w:val="false"/>
          <w:color w:val="000000"/>
          <w:sz w:val="28"/>
        </w:rPr>
        <w:t>
      болжанатын қосымша бюджет шығыстарының негіздемесі;</w:t>
      </w:r>
    </w:p>
    <w:p>
      <w:pPr>
        <w:spacing w:after="0"/>
        <w:ind w:left="0"/>
        <w:jc w:val="both"/>
      </w:pPr>
      <w:r>
        <w:rPr>
          <w:rFonts w:ascii="Times New Roman"/>
          <w:b w:val="false"/>
          <w:i w:val="false"/>
          <w:color w:val="000000"/>
          <w:sz w:val="28"/>
        </w:rPr>
        <w:t xml:space="preserve">
      ЖСҚ әзірлеу басталғаннан бастап жобаны бюджеттен әр жылда қаржыландыру туралы ақпарат. Бұл ақпарат игерілмеу не қаражат үнемдеу болған жағдайда себептері көрсетіле отырып, әрбір жылдағы жоспармен және фактімен сүйемелденеді; </w:t>
      </w:r>
    </w:p>
    <w:p>
      <w:pPr>
        <w:spacing w:after="0"/>
        <w:ind w:left="0"/>
        <w:jc w:val="both"/>
      </w:pPr>
      <w:r>
        <w:rPr>
          <w:rFonts w:ascii="Times New Roman"/>
          <w:b w:val="false"/>
          <w:i w:val="false"/>
          <w:color w:val="000000"/>
          <w:sz w:val="28"/>
        </w:rPr>
        <w:t>
      қымбаттауға әкеп соғатын себептерді егжей-тегжейлі көрсету;</w:t>
      </w:r>
    </w:p>
    <w:p>
      <w:pPr>
        <w:spacing w:after="0"/>
        <w:ind w:left="0"/>
        <w:jc w:val="both"/>
      </w:pPr>
      <w:r>
        <w:rPr>
          <w:rFonts w:ascii="Times New Roman"/>
          <w:b w:val="false"/>
          <w:i w:val="false"/>
          <w:color w:val="000000"/>
          <w:sz w:val="28"/>
        </w:rPr>
        <w:t>
      3) тиісті уәкілетті мемлекеттік органның бірінші басшысы қол қойған салалық қорытындыны;</w:t>
      </w:r>
    </w:p>
    <w:p>
      <w:pPr>
        <w:spacing w:after="0"/>
        <w:ind w:left="0"/>
        <w:jc w:val="both"/>
      </w:pPr>
      <w:r>
        <w:rPr>
          <w:rFonts w:ascii="Times New Roman"/>
          <w:b w:val="false"/>
          <w:i w:val="false"/>
          <w:color w:val="000000"/>
          <w:sz w:val="28"/>
        </w:rPr>
        <w:t xml:space="preserve">
      4) бірінші басшы қол қойған, мөрмен расталған осы Қағидаларға </w:t>
      </w:r>
      <w:r>
        <w:rPr>
          <w:rFonts w:ascii="Times New Roman"/>
          <w:b w:val="false"/>
          <w:i w:val="false"/>
          <w:color w:val="000000"/>
          <w:sz w:val="28"/>
        </w:rPr>
        <w:t>16-1-қосымшаға</w:t>
      </w:r>
      <w:r>
        <w:rPr>
          <w:rFonts w:ascii="Times New Roman"/>
          <w:b w:val="false"/>
          <w:i w:val="false"/>
          <w:color w:val="000000"/>
          <w:sz w:val="28"/>
        </w:rPr>
        <w:t xml:space="preserve"> сәйкес нысан бойынша салыстырма кестені;</w:t>
      </w:r>
    </w:p>
    <w:p>
      <w:pPr>
        <w:spacing w:after="0"/>
        <w:ind w:left="0"/>
        <w:jc w:val="both"/>
      </w:pPr>
      <w:r>
        <w:rPr>
          <w:rFonts w:ascii="Times New Roman"/>
          <w:b w:val="false"/>
          <w:i w:val="false"/>
          <w:color w:val="000000"/>
          <w:sz w:val="28"/>
        </w:rPr>
        <w:t>
      5) бірінші басшы қол қойған, жалғасатын және аяқталған жобалар бойынша жеке-жеке төлеуге арналған фискалдық сертификатты (жұмыстардың көлемі бойынша ведомостерді, құндық деректері бар эскалация бойынша есептемелерді қоса бере отырып);</w:t>
      </w:r>
    </w:p>
    <w:p>
      <w:pPr>
        <w:spacing w:after="0"/>
        <w:ind w:left="0"/>
        <w:jc w:val="both"/>
      </w:pPr>
      <w:r>
        <w:rPr>
          <w:rFonts w:ascii="Times New Roman"/>
          <w:b w:val="false"/>
          <w:i w:val="false"/>
          <w:color w:val="000000"/>
          <w:sz w:val="28"/>
        </w:rPr>
        <w:t>
      6) бірінші басшы қол қойған сертификаттар тізілімін;</w:t>
      </w:r>
    </w:p>
    <w:p>
      <w:pPr>
        <w:spacing w:after="0"/>
        <w:ind w:left="0"/>
        <w:jc w:val="both"/>
      </w:pPr>
      <w:r>
        <w:rPr>
          <w:rFonts w:ascii="Times New Roman"/>
          <w:b w:val="false"/>
          <w:i w:val="false"/>
          <w:color w:val="000000"/>
          <w:sz w:val="28"/>
        </w:rPr>
        <w:t xml:space="preserve">
      7) жобаның қымбаттауы бойынша шығыстар сметаларын және тауарлар мен көрсетілетін қызметтердің құны қымбаттаған жағдайда бағалар бойынша статистикалық деректерді; </w:t>
      </w:r>
    </w:p>
    <w:p>
      <w:pPr>
        <w:spacing w:after="0"/>
        <w:ind w:left="0"/>
        <w:jc w:val="both"/>
      </w:pPr>
      <w:r>
        <w:rPr>
          <w:rFonts w:ascii="Times New Roman"/>
          <w:b w:val="false"/>
          <w:i w:val="false"/>
          <w:color w:val="000000"/>
          <w:sz w:val="28"/>
        </w:rPr>
        <w:t xml:space="preserve">
      8) бірінші басшының электрондық цифрлық қолтаңбасы арқылы куәландырылып, ішкі мемлекеттік аудит және қаржылық бақылау салаларында басшылықты жүзеге асыратын уәкілетті органның атына жіберілген жүргізіліп жатқан түзету туралы хабарлама-хатты ұсынады. </w:t>
      </w:r>
    </w:p>
    <w:p>
      <w:pPr>
        <w:spacing w:after="0"/>
        <w:ind w:left="0"/>
        <w:jc w:val="both"/>
      </w:pPr>
      <w:r>
        <w:rPr>
          <w:rFonts w:ascii="Times New Roman"/>
          <w:b w:val="false"/>
          <w:i w:val="false"/>
          <w:color w:val="000000"/>
          <w:sz w:val="28"/>
        </w:rPr>
        <w:t>
      БИЖ ТЭН-ін қайта түзету кезінде ішкі мемлекеттік аудит және қаржылық бақылау салаларында басшылықты жүзеге асыратын уәкілетті органның бюджет қаражатын нысаналы пайдалану тұрғысынан жасалған актісі, сондай-ақ егер жоба бойынша қаржыландыру басталған болса, құжаттар ұсынылған күннен бастап 6 (алты) айдан кешіктірілмей датасы қойылған бұзушылықтардың жоқ екені туралы актісі ұсынылады.</w:t>
      </w:r>
    </w:p>
    <w:p>
      <w:pPr>
        <w:spacing w:after="0"/>
        <w:ind w:left="0"/>
        <w:jc w:val="both"/>
      </w:pPr>
      <w:r>
        <w:rPr>
          <w:rFonts w:ascii="Times New Roman"/>
          <w:b w:val="false"/>
          <w:i w:val="false"/>
          <w:color w:val="000000"/>
          <w:sz w:val="28"/>
        </w:rPr>
        <w:t>
      Бюджеттік жоспарлау жөніндегі орталық уәкілетті орган осы тармақта көрсетілген құжаттар топтамасын қарайды және ол бойынша қорытындыны РБК-ның қарауына енгізеді.</w:t>
      </w:r>
    </w:p>
    <w:p>
      <w:pPr>
        <w:spacing w:after="0"/>
        <w:ind w:left="0"/>
        <w:jc w:val="both"/>
      </w:pPr>
      <w:r>
        <w:rPr>
          <w:rFonts w:ascii="Times New Roman"/>
          <w:b w:val="false"/>
          <w:i w:val="false"/>
          <w:color w:val="000000"/>
          <w:sz w:val="28"/>
        </w:rPr>
        <w:t>
      РБК-ның оң шешімін алған кезде Қазақстан Республикасы ратификациялаған, Қазақстан Республикасының Үкіметі жасасқан қарыз шарты шеңберінде іске асырылатын БИЖ бойынша азаматтық-құқықтық шарттың талаптарына сәйкес жол учаскелерінің сметалық құнының ұлғаюын қаржыландыруға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144-тармақ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"144. ББӘ осы Қағидалардың </w:t>
      </w:r>
      <w:r>
        <w:rPr>
          <w:rFonts w:ascii="Times New Roman"/>
          <w:b w:val="false"/>
          <w:i w:val="false"/>
          <w:color w:val="000000"/>
          <w:sz w:val="28"/>
        </w:rPr>
        <w:t>138</w:t>
      </w:r>
      <w:r>
        <w:rPr>
          <w:rFonts w:ascii="Times New Roman"/>
          <w:b w:val="false"/>
          <w:i w:val="false"/>
          <w:color w:val="000000"/>
          <w:sz w:val="28"/>
        </w:rPr>
        <w:t xml:space="preserve">, </w:t>
      </w:r>
      <w:r>
        <w:rPr>
          <w:rFonts w:ascii="Times New Roman"/>
          <w:b w:val="false"/>
          <w:i w:val="false"/>
          <w:color w:val="000000"/>
          <w:sz w:val="28"/>
        </w:rPr>
        <w:t>162-тармақтарында</w:t>
      </w:r>
      <w:r>
        <w:rPr>
          <w:rFonts w:ascii="Times New Roman"/>
          <w:b w:val="false"/>
          <w:i w:val="false"/>
          <w:color w:val="000000"/>
          <w:sz w:val="28"/>
        </w:rPr>
        <w:t xml:space="preserve"> айтылған қосымша материалдарды мемлекеттік орган – ББӘ-нің бірінші басшысының не оны алмастыратын адамның не мемлекеттік орган – ББӘ-нің бірінші басшысы әрбір инвестиция бойынша жеке уәкілеттік берген адамның қолы қойылған титулдық бланкiде жеке iлеспе хатпен МЖАЖ арқылы мемлекеттік жоспарлау жөніндегі орталық немесе жергілікті уәкілетті органға ұсынады.</w:t>
      </w:r>
    </w:p>
    <w:p>
      <w:pPr>
        <w:spacing w:after="0"/>
        <w:ind w:left="0"/>
        <w:jc w:val="both"/>
      </w:pPr>
      <w:r>
        <w:rPr>
          <w:rFonts w:ascii="Times New Roman"/>
          <w:b w:val="false"/>
          <w:i w:val="false"/>
          <w:color w:val="000000"/>
          <w:sz w:val="28"/>
        </w:rPr>
        <w:t xml:space="preserve">
      Бір ББӘ-нің құзыретіне жатқызуға болмайтын, экономиканың әртүрлі салаларында жобаларды іске асыруды көздейтін, ұлттық холдингтер мен ұлттық басқарушы холдингтің, сондай-ақ Қазақстан Республикасының аумағында халықаралық мамандандырылған көрмені ұйымдастыру және өткізу жөніндегі қызметті жүзеге асыратын ұйымның жарғылық капиталына мемлекеттің қатысуы арқылы бюджеттік инвестициялар бойынша ҚЭН-нің түпнұсқасы, сондай-ақ осы Қағидалардың </w:t>
      </w:r>
      <w:r>
        <w:rPr>
          <w:rFonts w:ascii="Times New Roman"/>
          <w:b w:val="false"/>
          <w:i w:val="false"/>
          <w:color w:val="000000"/>
          <w:sz w:val="28"/>
        </w:rPr>
        <w:t>138</w:t>
      </w:r>
      <w:r>
        <w:rPr>
          <w:rFonts w:ascii="Times New Roman"/>
          <w:b w:val="false"/>
          <w:i w:val="false"/>
          <w:color w:val="000000"/>
          <w:sz w:val="28"/>
        </w:rPr>
        <w:t xml:space="preserve">, </w:t>
      </w:r>
      <w:r>
        <w:rPr>
          <w:rFonts w:ascii="Times New Roman"/>
          <w:b w:val="false"/>
          <w:i w:val="false"/>
          <w:color w:val="000000"/>
          <w:sz w:val="28"/>
        </w:rPr>
        <w:t>162-тармақтарында</w:t>
      </w:r>
      <w:r>
        <w:rPr>
          <w:rFonts w:ascii="Times New Roman"/>
          <w:b w:val="false"/>
          <w:i w:val="false"/>
          <w:color w:val="000000"/>
          <w:sz w:val="28"/>
        </w:rPr>
        <w:t xml:space="preserve"> көрсетілген құжаттар мемлекеттік орган – ББӘ-нің бірінші басшысының не оны алмастыратын адамның не мемлекеттік орган – ББӘ-нің бірінші басшысы әрбір инвестиция бойынша жеке уәкілеттік берген адамның қолы қойылып ұсынылатын салалық сараптама қорытындысын қоспағанда, осы ұлттық холдингтердің, ұлттық басқарушы холдингтің және ұйымның бірінші басшыларының не оларды алмастыратын адамдардың қолы қойылып ұсынылады.</w:t>
      </w:r>
    </w:p>
    <w:p>
      <w:pPr>
        <w:spacing w:after="0"/>
        <w:ind w:left="0"/>
        <w:jc w:val="both"/>
      </w:pPr>
      <w:r>
        <w:rPr>
          <w:rFonts w:ascii="Times New Roman"/>
          <w:b w:val="false"/>
          <w:i w:val="false"/>
          <w:color w:val="000000"/>
          <w:sz w:val="28"/>
        </w:rPr>
        <w:t>
      Электрондық құжат айналымының бірыңғай жүйесі үшін құжаттар редакцияланбайтын графикалық форматта ұсынылады.</w:t>
      </w:r>
    </w:p>
    <w:p>
      <w:pPr>
        <w:spacing w:after="0"/>
        <w:ind w:left="0"/>
        <w:jc w:val="both"/>
      </w:pPr>
      <w:r>
        <w:rPr>
          <w:rFonts w:ascii="Times New Roman"/>
          <w:b w:val="false"/>
          <w:i w:val="false"/>
          <w:color w:val="000000"/>
          <w:sz w:val="28"/>
        </w:rPr>
        <w:t>
      Iлеспе хатта Инвестициялар ҚЭН-інің атауы, мәлiмделетiн сома және Инвестицияларды жүзеге асыру жылы, қоса берiлетiн құжаттардың тiзбесi көрсетiледi.</w:t>
      </w:r>
    </w:p>
    <w:p>
      <w:pPr>
        <w:spacing w:after="0"/>
        <w:ind w:left="0"/>
        <w:jc w:val="both"/>
      </w:pPr>
      <w:r>
        <w:rPr>
          <w:rFonts w:ascii="Times New Roman"/>
          <w:b w:val="false"/>
          <w:i w:val="false"/>
          <w:color w:val="000000"/>
          <w:sz w:val="28"/>
        </w:rPr>
        <w:t>
      Инвестициялардың ҚЭН-і, сондай-ақ қосымша материалдар, оның ішінде теріске шығарулар, қосымша дәлелдемелер не Инвестициялардың ҚЭН-іне өзгерістер енгізу туралы ақпарат электрондық нысанда ұсынылады және Инвестициялардың ҚЭН-ін әзірлеуге жауапты ББӘ-нің құрылымдық бөлімшесі басшысының электрондық цифрлық қолтаңбасы арқылы куәландырылады.</w:t>
      </w:r>
    </w:p>
    <w:p>
      <w:pPr>
        <w:spacing w:after="0"/>
        <w:ind w:left="0"/>
        <w:jc w:val="both"/>
      </w:pPr>
      <w:r>
        <w:rPr>
          <w:rFonts w:ascii="Times New Roman"/>
          <w:b w:val="false"/>
          <w:i w:val="false"/>
          <w:color w:val="000000"/>
          <w:sz w:val="28"/>
        </w:rPr>
        <w:t>
      Бюджеттік кредиттеу бағдарламаларын, бюджеттік инвестициялық бағдарламаларды, сондай-ақ олардың түзетулерін жоспарлау және іске асыру кезінде "Самұрық-Қазына" ұлттық әл-ауқат қоры" акционерлік қоғамының (бұдан әрі – Қор) еншілес және тәуелді ұйымдары әзірлеген ҚЭН мен ТЭН-ді мақұлдауды Қор басқармасы жанындағы тиісті Комитет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"151. Инвестициялар ҚЭН-ін түзету мәселелерін, оның ішінде бекітілген іс-шаралардың құнын ұлғайтуды көздейтін мәселелерді тиісті бюджет комиссиясының қарауына шығару тәртібі екі кезеңмен жүзеге асырылады.</w:t>
      </w:r>
    </w:p>
    <w:p>
      <w:pPr>
        <w:spacing w:after="0"/>
        <w:ind w:left="0"/>
        <w:jc w:val="both"/>
      </w:pPr>
      <w:r>
        <w:rPr>
          <w:rFonts w:ascii="Times New Roman"/>
          <w:b w:val="false"/>
          <w:i w:val="false"/>
          <w:color w:val="000000"/>
          <w:sz w:val="28"/>
        </w:rPr>
        <w:t>
      Бірінші кезең:</w:t>
      </w:r>
    </w:p>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145-1-тармағында</w:t>
      </w:r>
      <w:r>
        <w:rPr>
          <w:rFonts w:ascii="Times New Roman"/>
          <w:b w:val="false"/>
          <w:i w:val="false"/>
          <w:color w:val="000000"/>
          <w:sz w:val="28"/>
        </w:rPr>
        <w:t xml:space="preserve"> көзделген жағдайларды қоспағанда, ББӘ-нің Инвестициялар ҚЭН-ін түзету бойынша инвестициялық ұсыныс әзірлеуі және оны мемлекеттік жоспарлау жөніндегі орталық немесе жергілікті уәкілетті органға ұсынуы;</w:t>
      </w:r>
    </w:p>
    <w:p>
      <w:pPr>
        <w:spacing w:after="0"/>
        <w:ind w:left="0"/>
        <w:jc w:val="both"/>
      </w:pPr>
      <w:r>
        <w:rPr>
          <w:rFonts w:ascii="Times New Roman"/>
          <w:b w:val="false"/>
          <w:i w:val="false"/>
          <w:color w:val="000000"/>
          <w:sz w:val="28"/>
        </w:rPr>
        <w:t xml:space="preserve">
      2) тиісті бюджет комиссиясының ББӘ ұсынатын құжаттардың және мемлекеттік жоспарлау жөніндегі орталық немесе жергілікті уәкілетті органның бюджеттік жоспарлау жөніндегі орталық уәкілетті органға немесе мемлекеттік жоспарлау жөніндегі жергілікті уәкілетті органға Инвестициялар ҚЭН-ін түзету жөніндегі инвестициялық ұсынысына оң экономикалық қорытындының негізінде Инвестициялар ҚЭН-ін түзетудің орындылығын айқындау жөніндегі шешімі. Осы Қағидалардың </w:t>
      </w:r>
      <w:r>
        <w:rPr>
          <w:rFonts w:ascii="Times New Roman"/>
          <w:b w:val="false"/>
          <w:i w:val="false"/>
          <w:color w:val="000000"/>
          <w:sz w:val="28"/>
        </w:rPr>
        <w:t>145-1-тармағында</w:t>
      </w:r>
      <w:r>
        <w:rPr>
          <w:rFonts w:ascii="Times New Roman"/>
          <w:b w:val="false"/>
          <w:i w:val="false"/>
          <w:color w:val="000000"/>
          <w:sz w:val="28"/>
        </w:rPr>
        <w:t xml:space="preserve"> көзделген жағдайларда Инвестициялар ҚЭН-ін түзету бойынша инвестициялық ұсынысқа экономикалық қорытынды талап етілмейді.</w:t>
      </w:r>
    </w:p>
    <w:p>
      <w:pPr>
        <w:spacing w:after="0"/>
        <w:ind w:left="0"/>
        <w:jc w:val="both"/>
      </w:pPr>
      <w:r>
        <w:rPr>
          <w:rFonts w:ascii="Times New Roman"/>
          <w:b w:val="false"/>
          <w:i w:val="false"/>
          <w:color w:val="000000"/>
          <w:sz w:val="28"/>
        </w:rPr>
        <w:t xml:space="preserve">
      Бірінші кезеңде Инвестициялар ҚЭН-ін түзету жөніндегі инвестициялық ұсыныстарды әзірлеу, қарау және іріктеу процесі осы Қағидалардың </w:t>
      </w:r>
      <w:r>
        <w:rPr>
          <w:rFonts w:ascii="Times New Roman"/>
          <w:b w:val="false"/>
          <w:i w:val="false"/>
          <w:color w:val="000000"/>
          <w:sz w:val="28"/>
        </w:rPr>
        <w:t>2-тарауында</w:t>
      </w:r>
      <w:r>
        <w:rPr>
          <w:rFonts w:ascii="Times New Roman"/>
          <w:b w:val="false"/>
          <w:i w:val="false"/>
          <w:color w:val="000000"/>
          <w:sz w:val="28"/>
        </w:rPr>
        <w:t xml:space="preserve"> айқындалған тәртіппен өтеді.</w:t>
      </w:r>
    </w:p>
    <w:p>
      <w:pPr>
        <w:spacing w:after="0"/>
        <w:ind w:left="0"/>
        <w:jc w:val="both"/>
      </w:pPr>
      <w:r>
        <w:rPr>
          <w:rFonts w:ascii="Times New Roman"/>
          <w:b w:val="false"/>
          <w:i w:val="false"/>
          <w:color w:val="000000"/>
          <w:sz w:val="28"/>
        </w:rPr>
        <w:t xml:space="preserve">
      Бірінші кезеңде осы Қағидалардың </w:t>
      </w:r>
      <w:r>
        <w:rPr>
          <w:rFonts w:ascii="Times New Roman"/>
          <w:b w:val="false"/>
          <w:i w:val="false"/>
          <w:color w:val="000000"/>
          <w:sz w:val="28"/>
        </w:rPr>
        <w:t>146-тармағында</w:t>
      </w:r>
      <w:r>
        <w:rPr>
          <w:rFonts w:ascii="Times New Roman"/>
          <w:b w:val="false"/>
          <w:i w:val="false"/>
          <w:color w:val="000000"/>
          <w:sz w:val="28"/>
        </w:rPr>
        <w:t xml:space="preserve"> көзделген, сметалық құнын ұлғайтуды республикалық бюджет қаражаты есебінен қаржыландыру болжанатын жергілікті Инвестициялар бойынша жергілікті атқарушы орган қорытынды дайындайды және жергілікті Инвестициялар ТЭН-ін түзету мәселесін РБК-ның қарауына шығару мақсатында кейіннен бюджеттік жоспарлау жөніндегі орталық уәкілетті органға енгізу үшін осы тармақта көрсетілген құжаттарды қоса бере отырып, Инвестицияларды республикалық бюджеттік бағдарламаның тиісті әкімшісіне енгізеді.</w:t>
      </w:r>
    </w:p>
    <w:p>
      <w:pPr>
        <w:spacing w:after="0"/>
        <w:ind w:left="0"/>
        <w:jc w:val="both"/>
      </w:pPr>
      <w:r>
        <w:rPr>
          <w:rFonts w:ascii="Times New Roman"/>
          <w:b w:val="false"/>
          <w:i w:val="false"/>
          <w:color w:val="000000"/>
          <w:sz w:val="28"/>
        </w:rPr>
        <w:t>
      Құжаттаманың толық топтамасы ұсынылмаған не қымбаттаудың орын алуының айқын және негізді себептері берілмеген, сондай-ақ кінәлі адамдар немесе ұйымдар және оларға қолданылған шаралар (егер ондай болса) көрсетілмеген Инвестициялар ҚЭН-ін түзету жөніндегі инвестициялық ұсыныстар сметалық құнының ұлғаюы тұрғысынан қаралмайды.</w:t>
      </w:r>
    </w:p>
    <w:p>
      <w:pPr>
        <w:spacing w:after="0"/>
        <w:ind w:left="0"/>
        <w:jc w:val="both"/>
      </w:pPr>
      <w:r>
        <w:rPr>
          <w:rFonts w:ascii="Times New Roman"/>
          <w:b w:val="false"/>
          <w:i w:val="false"/>
          <w:color w:val="000000"/>
          <w:sz w:val="28"/>
        </w:rPr>
        <w:t xml:space="preserve">
      Инвестициялар ҚЭН-ін түзетудің орындылығы мәселесін тиісті бюджет комиссиясының қарауына шығару үшін ББӘ 30 жұмыс күні ішінде бюджеттік жоспарлау жөніндегі орталық уәкілетті органға немесе мемлекеттік жоспарлау жөніндегі жергілікті уәкілетті органға мемлекеттік орган – ББӘ-нің бірінші басшысы не оны алмастыратын адам не мемлекеттік орган – ББӘ-нің бірінші басшысы әрбір Инвестиция бойынша жеке уәкілеттік берген адам қол қойған мынадай құжаттарды ұсынады: </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салыстырма кесте қоса берілген, іс-шараларға болжанатын толықтырулар және (немесе) өзгерістер, Инвестициялар ҚЭН-індегі техникалық-технологиялық шешімдер, бекітілген іс-шараларға көзделген шығыстардың ұлғаюы көрсетілген, бірінші басшының электрондық цифрлық қолтаңбасы арқылы куәландырылған хат;</w:t>
      </w:r>
    </w:p>
    <w:p>
      <w:pPr>
        <w:spacing w:after="0"/>
        <w:ind w:left="0"/>
        <w:jc w:val="both"/>
      </w:pPr>
      <w:r>
        <w:rPr>
          <w:rFonts w:ascii="Times New Roman"/>
          <w:b w:val="false"/>
          <w:i w:val="false"/>
          <w:color w:val="000000"/>
          <w:sz w:val="28"/>
        </w:rPr>
        <w:t>
      Инвестициялар ҚЭН-інің бастапқы параметрлері қоса берілген, оң экономикалық қорытынды алған Инвестициялар ҚЭН-ін бекiту туралы ББӘ (экономиканың әртүрлі салаларында жобаларды іске асыруды көздейтін, бір ББӘ-нің құзыретіне жатқызуға болмайтын ұлттық холдингтер мен ұлттық басқарушы холдингтер) бұйрығының көшірмесі (бар болса);</w:t>
      </w:r>
    </w:p>
    <w:p>
      <w:pPr>
        <w:spacing w:after="0"/>
        <w:ind w:left="0"/>
        <w:jc w:val="both"/>
      </w:pPr>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154-бабында</w:t>
      </w:r>
      <w:r>
        <w:rPr>
          <w:rFonts w:ascii="Times New Roman"/>
          <w:b w:val="false"/>
          <w:i w:val="false"/>
          <w:color w:val="000000"/>
          <w:sz w:val="28"/>
        </w:rPr>
        <w:t xml:space="preserve"> белгіленген рәсімдер сақталмай, тиісті бюджетте бекітілген жобаларды қоспағанда, бұрын ұсынылған Инвестициялар ҚЭН-іне мемлекеттiк жоспарлау жөнiндегi орталық немесе жергілікті уәкiлеттi органның оң экономикалық қорытындысының көшірмесі;</w:t>
      </w:r>
    </w:p>
    <w:p>
      <w:pPr>
        <w:spacing w:after="0"/>
        <w:ind w:left="0"/>
        <w:jc w:val="both"/>
      </w:pPr>
      <w:r>
        <w:rPr>
          <w:rFonts w:ascii="Times New Roman"/>
          <w:b w:val="false"/>
          <w:i w:val="false"/>
          <w:color w:val="000000"/>
          <w:sz w:val="28"/>
        </w:rPr>
        <w:t>
      сараптамалар қорытындысы және бұрын мемлекеттiк жоспарлау жөнiндегi уәкiлеттi органның оң экономикалық қорытындысы алынған Инвестициялар ҚЭН-і;</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145-1-тармағында</w:t>
      </w:r>
      <w:r>
        <w:rPr>
          <w:rFonts w:ascii="Times New Roman"/>
          <w:b w:val="false"/>
          <w:i w:val="false"/>
          <w:color w:val="000000"/>
          <w:sz w:val="28"/>
        </w:rPr>
        <w:t xml:space="preserve"> көзделген жағдайларды қоспағанда, ҚЭН-ді түзету жөніндегі инвестициялық ұсынысқа мемлекеттiк жоспарлау жөнiндегi орталық немесе жергілікті уәкiлеттi органның оң экономикалық қорытындысы;</w:t>
      </w:r>
    </w:p>
    <w:p>
      <w:pPr>
        <w:spacing w:after="0"/>
        <w:ind w:left="0"/>
        <w:jc w:val="both"/>
      </w:pPr>
      <w:r>
        <w:rPr>
          <w:rFonts w:ascii="Times New Roman"/>
          <w:b w:val="false"/>
          <w:i w:val="false"/>
          <w:color w:val="000000"/>
          <w:sz w:val="28"/>
        </w:rPr>
        <w:t>
      мемлекеттік сатып алуды өткізудің нәтижесінде үнемделген сома (егер үнемдеу болса) көрсетіле отырып, Инвестициялар ҚЭН-інің іс-шараларын іске асыру шеңберінде жасалған шарттар, оның ішінде ЖСҚ-ны әзірлеуден бастап құрылыс қызметін болжайтын жобалар бойынша ақпарат;</w:t>
      </w:r>
    </w:p>
    <w:p>
      <w:pPr>
        <w:spacing w:after="0"/>
        <w:ind w:left="0"/>
        <w:jc w:val="both"/>
      </w:pPr>
      <w:r>
        <w:rPr>
          <w:rFonts w:ascii="Times New Roman"/>
          <w:b w:val="false"/>
          <w:i w:val="false"/>
          <w:color w:val="000000"/>
          <w:sz w:val="28"/>
        </w:rPr>
        <w:t xml:space="preserve">
      іске асыру басталғаннан бастап әрбір жыл үшін бюджеттен Инвестициялар ҚЭН-інің іс-шараларын қаржыландыру. Игерілмеу жағдайлары орын алған болса, оның себептері көрсетіле отырып, бұл ақпарат әрбір жылдағы жоспармен және фактімен сүйемелденеді; </w:t>
      </w:r>
    </w:p>
    <w:p>
      <w:pPr>
        <w:spacing w:after="0"/>
        <w:ind w:left="0"/>
        <w:jc w:val="both"/>
      </w:pPr>
      <w:r>
        <w:rPr>
          <w:rFonts w:ascii="Times New Roman"/>
          <w:b w:val="false"/>
          <w:i w:val="false"/>
          <w:color w:val="000000"/>
          <w:sz w:val="28"/>
        </w:rPr>
        <w:t>
      қымбаттауға алып келетін себептерді егжей-тегжейлі көрсету (ББӘ-ні шартта көрсетілген бағаны (сметаны) ұлғайту қажеттілігі туралы ескертудің уақтылылығын растайтын мердігерлер хаттарының көшірмелерін қоса бере отырып);</w:t>
      </w:r>
    </w:p>
    <w:p>
      <w:pPr>
        <w:spacing w:after="0"/>
        <w:ind w:left="0"/>
        <w:jc w:val="both"/>
      </w:pPr>
      <w:r>
        <w:rPr>
          <w:rFonts w:ascii="Times New Roman"/>
          <w:b w:val="false"/>
          <w:i w:val="false"/>
          <w:color w:val="000000"/>
          <w:sz w:val="28"/>
        </w:rPr>
        <w:t xml:space="preserve">
      оның кінәсінен қымбаттау орын алған ұйым не жеке тұлға, сондай-ақ осы ұйымға не жеке тұлғаға қатысты қабылданған шаралар; </w:t>
      </w:r>
    </w:p>
    <w:p>
      <w:pPr>
        <w:spacing w:after="0"/>
        <w:ind w:left="0"/>
        <w:jc w:val="both"/>
      </w:pPr>
      <w:r>
        <w:rPr>
          <w:rFonts w:ascii="Times New Roman"/>
          <w:b w:val="false"/>
          <w:i w:val="false"/>
          <w:color w:val="000000"/>
          <w:sz w:val="28"/>
        </w:rPr>
        <w:t xml:space="preserve">
      тиісті уәкілетті мемлекеттік органның ББӘ түсіндірмелерін қоса бере отырып, жоба құнын ұлғайтудың негізділігі мен анықтығын растайтын салалық сараптамасының қорытындысы, сала болмаған жағдайда ББӘ ұсынады; </w:t>
      </w:r>
    </w:p>
    <w:p>
      <w:pPr>
        <w:spacing w:after="0"/>
        <w:ind w:left="0"/>
        <w:jc w:val="both"/>
      </w:pPr>
      <w:r>
        <w:rPr>
          <w:rFonts w:ascii="Times New Roman"/>
          <w:b w:val="false"/>
          <w:i w:val="false"/>
          <w:color w:val="000000"/>
          <w:sz w:val="28"/>
        </w:rPr>
        <w:t xml:space="preserve">
      ішкі мемлекеттік аудит және қаржылық бақылау салаларында басшылықты жүзеге асыратын уәкілетті органның атына жіберілген, бірінші басшының электрондық цифрлық қолтаңбасы арқылы куәландырылған жүргізіліп жатқан түзету туралы хабарлама-хат. </w:t>
      </w:r>
    </w:p>
    <w:p>
      <w:pPr>
        <w:spacing w:after="0"/>
        <w:ind w:left="0"/>
        <w:jc w:val="both"/>
      </w:pPr>
      <w:r>
        <w:rPr>
          <w:rFonts w:ascii="Times New Roman"/>
          <w:b w:val="false"/>
          <w:i w:val="false"/>
          <w:color w:val="000000"/>
          <w:sz w:val="28"/>
        </w:rPr>
        <w:t>
      БИЖ ТЭН-ін қайта түзету кезінде ішкі мемлекеттік аудит және қаржылық бақылау салаларында басшылықты жүзеге асыратын уәкілетті органның бюджет қаражатын нысаналы пайдалану тұрғысынан жасалған актісі, сондай-ақ егер жоба бойынша қаржыландыру басталған болса, құжаттар ұсынылған күннен бастап 6 (алты) айдан кешіктірілмей датасы қойылған бұзушылықтардың жоқ екені туралы актісі ұсынылады;</w:t>
      </w:r>
    </w:p>
    <w:p>
      <w:pPr>
        <w:spacing w:after="0"/>
        <w:ind w:left="0"/>
        <w:jc w:val="both"/>
      </w:pPr>
      <w:r>
        <w:rPr>
          <w:rFonts w:ascii="Times New Roman"/>
          <w:b w:val="false"/>
          <w:i w:val="false"/>
          <w:color w:val="000000"/>
          <w:sz w:val="28"/>
        </w:rPr>
        <w:t>
      инвестицияның бекітілген ҚЭН-інде аталған көрсеткіштерге қол жеткізу не қол жеткізбеу, оның ішінде қол жеткізбеу себептерін көрсете отырып, бөлінген бюджет қаражатын толық игеру кезінде ақпарат қамтылған түсіндірме жазба.</w:t>
      </w:r>
    </w:p>
    <w:p>
      <w:pPr>
        <w:spacing w:after="0"/>
        <w:ind w:left="0"/>
        <w:jc w:val="both"/>
      </w:pPr>
      <w:r>
        <w:rPr>
          <w:rFonts w:ascii="Times New Roman"/>
          <w:b w:val="false"/>
          <w:i w:val="false"/>
          <w:color w:val="000000"/>
          <w:sz w:val="28"/>
        </w:rPr>
        <w:t>
      Бюджеттік жоспарлау жөніндегі орталық уәкілетті орган немесе мемлекеттік жоспарлау жөніндегі жергілікті уәкілетті орган құжаттар топтамасын қарайды және олар бойынша қорытындыны тиісті бюджет комиссиясының қарауына енгізеді.</w:t>
      </w:r>
    </w:p>
    <w:p>
      <w:pPr>
        <w:spacing w:after="0"/>
        <w:ind w:left="0"/>
        <w:jc w:val="both"/>
      </w:pPr>
      <w:r>
        <w:rPr>
          <w:rFonts w:ascii="Times New Roman"/>
          <w:b w:val="false"/>
          <w:i w:val="false"/>
          <w:color w:val="000000"/>
          <w:sz w:val="28"/>
        </w:rPr>
        <w:t>
      ББӘ бюджет комиссиясының оң шешімін алған жағдайда кейіннен Қазақстан Республикасының заңнамасына сәйкес қажетті сараптамаларды жүргізе отырып, Инвестициялар ҚЭН-іне тиісті түзетулер енгізеді.</w:t>
      </w:r>
    </w:p>
    <w:p>
      <w:pPr>
        <w:spacing w:after="0"/>
        <w:ind w:left="0"/>
        <w:jc w:val="both"/>
      </w:pPr>
      <w:r>
        <w:rPr>
          <w:rFonts w:ascii="Times New Roman"/>
          <w:b w:val="false"/>
          <w:i w:val="false"/>
          <w:color w:val="000000"/>
          <w:sz w:val="28"/>
        </w:rPr>
        <w:t>
      Екінші кезең:</w:t>
      </w:r>
    </w:p>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145-1-тармағында</w:t>
      </w:r>
      <w:r>
        <w:rPr>
          <w:rFonts w:ascii="Times New Roman"/>
          <w:b w:val="false"/>
          <w:i w:val="false"/>
          <w:color w:val="000000"/>
          <w:sz w:val="28"/>
        </w:rPr>
        <w:t xml:space="preserve"> көзделген жағдайларды қоспағанда, ББӘ-нің мемлекеттік жоспарлау жөніндегі орталық немесе жергiлiктi уәкiлеттi органға түзетiлген Инвестициялар ҚЭН-ін ұсынуы;</w:t>
      </w:r>
    </w:p>
    <w:p>
      <w:pPr>
        <w:spacing w:after="0"/>
        <w:ind w:left="0"/>
        <w:jc w:val="both"/>
      </w:pPr>
      <w:r>
        <w:rPr>
          <w:rFonts w:ascii="Times New Roman"/>
          <w:b w:val="false"/>
          <w:i w:val="false"/>
          <w:color w:val="000000"/>
          <w:sz w:val="28"/>
        </w:rPr>
        <w:t>
      2) тиісті бюджет комиссиясының түзетілген ҚЭН бойынша Инвестицияларды қаржыландыру туралы шешімі.</w:t>
      </w:r>
    </w:p>
    <w:p>
      <w:pPr>
        <w:spacing w:after="0"/>
        <w:ind w:left="0"/>
        <w:jc w:val="both"/>
      </w:pPr>
      <w:r>
        <w:rPr>
          <w:rFonts w:ascii="Times New Roman"/>
          <w:b w:val="false"/>
          <w:i w:val="false"/>
          <w:color w:val="000000"/>
          <w:sz w:val="28"/>
        </w:rPr>
        <w:t xml:space="preserve">
      Екінші кезеңде түзетілген Инвестициялар ҚЭН-ін қарауды мемлекеттік жоспарлау жөніндегі орталық немесе жергiлiктi уәкiлеттi орган мемлекеттік орган – ББӘ-нің бірінші басшысының не оны алмастыратын адамның не мемлекеттік орган – ББӘ-нің бірінші басшысы әрбір БИЖ бойынша жеке уәкілеттік берген адамның қолы қойылып ұсынылатын мынадай құжаттардың негізінде жүзеге асырады: </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салыстырма кесте қоса берілген, іс-шараларға болжанатын толықтырулар және (немесе) өзгерістер, Инвестициялар ҚЭН-індегі техникалық-технологиялық шешімдер, бекітілген іс-шараларға көзделген шығыстардың ұлғаюына әкеп соғатын мән-жайлар мен себептер көрсетілген, бірінші басшының электрондық цифрлық қолтаңбасы арқылы куәландырылған хат;</w:t>
      </w:r>
    </w:p>
    <w:p>
      <w:pPr>
        <w:spacing w:after="0"/>
        <w:ind w:left="0"/>
        <w:jc w:val="both"/>
      </w:pPr>
      <w:r>
        <w:rPr>
          <w:rFonts w:ascii="Times New Roman"/>
          <w:b w:val="false"/>
          <w:i w:val="false"/>
          <w:color w:val="000000"/>
          <w:sz w:val="28"/>
        </w:rPr>
        <w:t>
      Инвестициялар ҚЭН-інің бастапқы параметрлері қоса берілген, оң экономикалық қорытынды алған Инвестициялар ҚЭН-ін бекiту туралы ББӘ (экономиканың әртүрлі салаларында жобаларды іске асыруды көздейтін, бір ББӘ-нің құзыретіне жатқызуға болмайтын ұлттық холдингтер мен ұлттық басқарушы холдингтер) бұйрығының көшірмесі (бар болса);</w:t>
      </w:r>
    </w:p>
    <w:p>
      <w:pPr>
        <w:spacing w:after="0"/>
        <w:ind w:left="0"/>
        <w:jc w:val="both"/>
      </w:pPr>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154-бабында</w:t>
      </w:r>
      <w:r>
        <w:rPr>
          <w:rFonts w:ascii="Times New Roman"/>
          <w:b w:val="false"/>
          <w:i w:val="false"/>
          <w:color w:val="000000"/>
          <w:sz w:val="28"/>
        </w:rPr>
        <w:t xml:space="preserve"> белгіленген рәсімдер сақталмай, тиісті бюджетте бекітілген жобаларды қоспағанда, бұрын ұсынылған Инвестициялар ҚЭН-іне мемлекеттiк жоспарлау жөнiндегi орталық немесе жергілікті уәкiлеттi органның оң экономикалық қорытындысының көшірмесі;</w:t>
      </w:r>
    </w:p>
    <w:p>
      <w:pPr>
        <w:spacing w:after="0"/>
        <w:ind w:left="0"/>
        <w:jc w:val="both"/>
      </w:pPr>
      <w:r>
        <w:rPr>
          <w:rFonts w:ascii="Times New Roman"/>
          <w:b w:val="false"/>
          <w:i w:val="false"/>
          <w:color w:val="000000"/>
          <w:sz w:val="28"/>
        </w:rPr>
        <w:t>
      сараптамалар қорытындысы және бұрын мемлекеттiк жоспарлау жөнiндегi уәкiлеттi органның оң экономикалық қорытындысы алынған бекітілген Инвестициялар ҚЭН-і;</w:t>
      </w:r>
    </w:p>
    <w:p>
      <w:pPr>
        <w:spacing w:after="0"/>
        <w:ind w:left="0"/>
        <w:jc w:val="both"/>
      </w:pPr>
      <w:r>
        <w:rPr>
          <w:rFonts w:ascii="Times New Roman"/>
          <w:b w:val="false"/>
          <w:i w:val="false"/>
          <w:color w:val="000000"/>
          <w:sz w:val="28"/>
        </w:rPr>
        <w:t>
      түзетiлген Инвестициялар ҚЭН-і;</w:t>
      </w:r>
    </w:p>
    <w:p>
      <w:pPr>
        <w:spacing w:after="0"/>
        <w:ind w:left="0"/>
        <w:jc w:val="both"/>
      </w:pPr>
      <w:r>
        <w:rPr>
          <w:rFonts w:ascii="Times New Roman"/>
          <w:b w:val="false"/>
          <w:i w:val="false"/>
          <w:color w:val="000000"/>
          <w:sz w:val="28"/>
        </w:rPr>
        <w:t>
      мемлекеттік сатып алуды өткізудің нәтижесінде үнемделген сома (егер үнемдеу болса) көрсетіле отырып, Инвестициялар ҚЭН-інің іс-шараларын іске асыру шеңберінде жасалған шарттар, оның ішінде ЖСҚ-ны әзірлеуден бастап құрылыс қызметін болжайтын жобалар бойынша ақпарат;</w:t>
      </w:r>
    </w:p>
    <w:p>
      <w:pPr>
        <w:spacing w:after="0"/>
        <w:ind w:left="0"/>
        <w:jc w:val="both"/>
      </w:pPr>
      <w:r>
        <w:rPr>
          <w:rFonts w:ascii="Times New Roman"/>
          <w:b w:val="false"/>
          <w:i w:val="false"/>
          <w:color w:val="000000"/>
          <w:sz w:val="28"/>
        </w:rPr>
        <w:t xml:space="preserve">
      іске асыру басталғаннан бастап әрбір жыл үшін бюджеттен Инвестициялар ҚЭН-інің іс-шараларын қаржыландыру. Игерілмеу жағдайлары орын алған болса, оның себептері көрсетіле отырып, бұл ақпарат әрбір жылдағы жоспармен және фактімен сүйемелденеді; </w:t>
      </w:r>
    </w:p>
    <w:p>
      <w:pPr>
        <w:spacing w:after="0"/>
        <w:ind w:left="0"/>
        <w:jc w:val="both"/>
      </w:pPr>
      <w:r>
        <w:rPr>
          <w:rFonts w:ascii="Times New Roman"/>
          <w:b w:val="false"/>
          <w:i w:val="false"/>
          <w:color w:val="000000"/>
          <w:sz w:val="28"/>
        </w:rPr>
        <w:t>
      қымбаттауға алып келетін себептерді егжей-тегжейлі көрсету (ББӘ-ні шартта көрсетілген бағаны (сметаны) ұлғайту қажеттілігі туралы ескертудің уақтылылығын растайтын мердігерлер хаттарының көшірмелерін қоса бере отырып);</w:t>
      </w:r>
    </w:p>
    <w:p>
      <w:pPr>
        <w:spacing w:after="0"/>
        <w:ind w:left="0"/>
        <w:jc w:val="both"/>
      </w:pPr>
      <w:r>
        <w:rPr>
          <w:rFonts w:ascii="Times New Roman"/>
          <w:b w:val="false"/>
          <w:i w:val="false"/>
          <w:color w:val="000000"/>
          <w:sz w:val="28"/>
        </w:rPr>
        <w:t xml:space="preserve">
      оның кінәсінен қымбаттау орын алған ұйым не жеке тұлға, сондай-ақ осы ұйымға не жеке тұлғаға қатысты қабылданған шаралар; </w:t>
      </w:r>
    </w:p>
    <w:p>
      <w:pPr>
        <w:spacing w:after="0"/>
        <w:ind w:left="0"/>
        <w:jc w:val="both"/>
      </w:pPr>
      <w:r>
        <w:rPr>
          <w:rFonts w:ascii="Times New Roman"/>
          <w:b w:val="false"/>
          <w:i w:val="false"/>
          <w:color w:val="000000"/>
          <w:sz w:val="28"/>
        </w:rPr>
        <w:t xml:space="preserve">
      тиісті уәкілетті мемлекеттік органның ББӘ түсіндірмелерін қоса бере отырып, жоба құнын ұлғайтудың негізділігі мен анықтығын растайтын салалық сараптамасының қорытындысы, сала болмаған жағдайда ББӘ ұсынады; </w:t>
      </w:r>
    </w:p>
    <w:p>
      <w:pPr>
        <w:spacing w:after="0"/>
        <w:ind w:left="0"/>
        <w:jc w:val="both"/>
      </w:pPr>
      <w:r>
        <w:rPr>
          <w:rFonts w:ascii="Times New Roman"/>
          <w:b w:val="false"/>
          <w:i w:val="false"/>
          <w:color w:val="000000"/>
          <w:sz w:val="28"/>
        </w:rPr>
        <w:t>
      түзетілген Инвестициялар ТЭН-іне және (немесе) ЖСҚ-сына кешенді ведомстводан тыс сараптама қорытындысы;</w:t>
      </w:r>
    </w:p>
    <w:p>
      <w:pPr>
        <w:spacing w:after="0"/>
        <w:ind w:left="0"/>
        <w:jc w:val="both"/>
      </w:pPr>
      <w:r>
        <w:rPr>
          <w:rFonts w:ascii="Times New Roman"/>
          <w:b w:val="false"/>
          <w:i w:val="false"/>
          <w:color w:val="000000"/>
          <w:sz w:val="28"/>
        </w:rPr>
        <w:t>
      Инвестициялар ҚЭН-інде көрсетілген іс-шаралардың іске асырылуын аяқтау үшін талап етілетін болжанатын қосымша бюджет шығыстарының негіздемесі;</w:t>
      </w:r>
    </w:p>
    <w:p>
      <w:pPr>
        <w:spacing w:after="0"/>
        <w:ind w:left="0"/>
        <w:jc w:val="both"/>
      </w:pPr>
      <w:r>
        <w:rPr>
          <w:rFonts w:ascii="Times New Roman"/>
          <w:b w:val="false"/>
          <w:i w:val="false"/>
          <w:color w:val="000000"/>
          <w:sz w:val="28"/>
        </w:rPr>
        <w:t xml:space="preserve">
      ішкі мемлекеттік аудит және қаржылық бақылау салаларында басшылықты жүзеге асыратын уәкілетті органның атына жіберілген, бірінші басшының электрондық цифрлық қолтаңбасы арқылы куәландырылған жүргізіліп жатқан түзету туралы хабарлама-хат. </w:t>
      </w:r>
    </w:p>
    <w:p>
      <w:pPr>
        <w:spacing w:after="0"/>
        <w:ind w:left="0"/>
        <w:jc w:val="both"/>
      </w:pPr>
      <w:r>
        <w:rPr>
          <w:rFonts w:ascii="Times New Roman"/>
          <w:b w:val="false"/>
          <w:i w:val="false"/>
          <w:color w:val="000000"/>
          <w:sz w:val="28"/>
        </w:rPr>
        <w:t>
      БИЖ ТЭН-ін қайта түзету кезінде ішкі мемлекеттік аудит және қаржылық бақылау салаларында басшылықты жүзеге асыратын уәкілетті органның бюджет қаражатын нысаналы пайдалану тұрғысынан жасалған актісі, сондай-ақ егер жоба бойынша қаржыландыру басталған болса, құжаттар ұсынылған күннен бастап 6 (алты) айдан кешіктірілмей датасы қойылған бұзушылықтардың жоқ екені туралы актісі ұсынылады;</w:t>
      </w:r>
    </w:p>
    <w:p>
      <w:pPr>
        <w:spacing w:after="0"/>
        <w:ind w:left="0"/>
        <w:jc w:val="both"/>
      </w:pPr>
      <w:r>
        <w:rPr>
          <w:rFonts w:ascii="Times New Roman"/>
          <w:b w:val="false"/>
          <w:i w:val="false"/>
          <w:color w:val="000000"/>
          <w:sz w:val="28"/>
        </w:rPr>
        <w:t>
      Инвестициялар ҚЭН-ін түзетудің орындылығы туралы тиісті бюджет комиссиясы шешімінің көшірмесі;</w:t>
      </w:r>
    </w:p>
    <w:p>
      <w:pPr>
        <w:spacing w:after="0"/>
        <w:ind w:left="0"/>
        <w:jc w:val="both"/>
      </w:pPr>
      <w:r>
        <w:rPr>
          <w:rFonts w:ascii="Times New Roman"/>
          <w:b w:val="false"/>
          <w:i w:val="false"/>
          <w:color w:val="000000"/>
          <w:sz w:val="28"/>
        </w:rPr>
        <w:t>
      қол жеткiзбеу себептерін көрсете отырып, бөлінген бюджет қаражаты толық игерілген кезде де бекітілген ҚЭН-де аталған көрсеткіштерге қол жеткізу не қол жеткізбеу туралы ақпарат;</w:t>
      </w:r>
    </w:p>
    <w:p>
      <w:pPr>
        <w:spacing w:after="0"/>
        <w:ind w:left="0"/>
        <w:jc w:val="both"/>
      </w:pPr>
      <w:r>
        <w:rPr>
          <w:rFonts w:ascii="Times New Roman"/>
          <w:b w:val="false"/>
          <w:i w:val="false"/>
          <w:color w:val="000000"/>
          <w:sz w:val="28"/>
        </w:rPr>
        <w:t>
      құжаттарды ұсынған күнге дейін 1 (бір) ай бұрын түсірілген, объектінің іс жүзіндегі жай-күйі туралы толық көрініс беретін материалдар, фото немесе бейне түсірілімдер.</w:t>
      </w:r>
    </w:p>
    <w:p>
      <w:pPr>
        <w:spacing w:after="0"/>
        <w:ind w:left="0"/>
        <w:jc w:val="both"/>
      </w:pPr>
      <w:r>
        <w:rPr>
          <w:rFonts w:ascii="Times New Roman"/>
          <w:b w:val="false"/>
          <w:i w:val="false"/>
          <w:color w:val="000000"/>
          <w:sz w:val="28"/>
        </w:rPr>
        <w:t>
      Бюджеттік жоспарлау жөніндегі орталық уәкілетті орган немесе мемлекеттік жоспарлау жөніндегі жергiлiктi уәкiлеттi орган мемлекеттік орган – ББӘ-нің бірінші басшысының не оны алмастыратын адамның не мемлекеттік орган – ББӘ-нің бірінші басшысы әрбір инвестиция бойынша жеке уәкілеттік берген адамның қолы қойылып ұсынылатын мынадай құжаттардың негізінде тиісті бюджет комиссияларының қарауына түзетілген Инвестициялар ҚЭН-і бойынша қаржыландырудың орындылығы мәселесін шығарады: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салыстырма кесте қоса берілген, іс-шараларға болжамды толықтырулар және (немесе) өзгерістер, Инвестициялар ҚЭН-індегі техникалық-технологиялық шешімдер, бекітілген іс-шараларға көзделген шығыстардың ұлғаюына әкеп соғатын мән-жайлар мен себептер көрсетілген, бірінші басшының электрондық цифрлық қолтаңбасы арқылы куәландырылған хат;</w:t>
      </w:r>
    </w:p>
    <w:p>
      <w:pPr>
        <w:spacing w:after="0"/>
        <w:ind w:left="0"/>
        <w:jc w:val="both"/>
      </w:pPr>
      <w:r>
        <w:rPr>
          <w:rFonts w:ascii="Times New Roman"/>
          <w:b w:val="false"/>
          <w:i w:val="false"/>
          <w:color w:val="000000"/>
          <w:sz w:val="28"/>
        </w:rPr>
        <w:t>
      Инвестициялар ҚЭН-інің бастапқы параметрлері қоса берілген, оң экономикалық қорытынды алған Инвестициялар ҚЭН-ін бекiту туралы ББӘ (экономиканың әртүрлі салаларында жобаларды іске асыруды көздейтін, бір ББӘ-нің құзыретіне жатқызуға болмайтын ұлттық холдингтер мен ұлттық басқарушы холдингтер) бұйрығының көшірмесі (бар болса);</w:t>
      </w:r>
    </w:p>
    <w:p>
      <w:pPr>
        <w:spacing w:after="0"/>
        <w:ind w:left="0"/>
        <w:jc w:val="both"/>
      </w:pPr>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154-бабында</w:t>
      </w:r>
      <w:r>
        <w:rPr>
          <w:rFonts w:ascii="Times New Roman"/>
          <w:b w:val="false"/>
          <w:i w:val="false"/>
          <w:color w:val="000000"/>
          <w:sz w:val="28"/>
        </w:rPr>
        <w:t xml:space="preserve"> белгіленген рәсімдер сақталмай, тиісті бюджетте бекітілген жобаларды қоспағанда, бұрын ұсынылған Инвестициялар ҚЭН-іне мемлекеттiк жоспарлау жөнiндегi орталық немесе жергілікті уәкiлеттi органның оң экономикалық қорытындысының көшірмесі;</w:t>
      </w:r>
    </w:p>
    <w:p>
      <w:pPr>
        <w:spacing w:after="0"/>
        <w:ind w:left="0"/>
        <w:jc w:val="both"/>
      </w:pPr>
      <w:r>
        <w:rPr>
          <w:rFonts w:ascii="Times New Roman"/>
          <w:b w:val="false"/>
          <w:i w:val="false"/>
          <w:color w:val="000000"/>
          <w:sz w:val="28"/>
        </w:rPr>
        <w:t>
      сараптамалар қорытындысы және бұрын мемлекеттiк жоспарлау жөнiндегi уәкiлеттi органның оң экономикалық қорытындысы алынған бекітілген Инвестициялар ҚЭН-і;</w:t>
      </w:r>
    </w:p>
    <w:p>
      <w:pPr>
        <w:spacing w:after="0"/>
        <w:ind w:left="0"/>
        <w:jc w:val="both"/>
      </w:pPr>
      <w:r>
        <w:rPr>
          <w:rFonts w:ascii="Times New Roman"/>
          <w:b w:val="false"/>
          <w:i w:val="false"/>
          <w:color w:val="000000"/>
          <w:sz w:val="28"/>
        </w:rPr>
        <w:t>
      түзетiлген Инвестициялар ҚЭН-і;</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145-1-тармағында</w:t>
      </w:r>
      <w:r>
        <w:rPr>
          <w:rFonts w:ascii="Times New Roman"/>
          <w:b w:val="false"/>
          <w:i w:val="false"/>
          <w:color w:val="000000"/>
          <w:sz w:val="28"/>
        </w:rPr>
        <w:t xml:space="preserve"> көрсетілген жағдайларды қоспағанда, түзетiлген Инвестициялар ҚЭН-іне оң экономикалық қорытынды; </w:t>
      </w:r>
    </w:p>
    <w:p>
      <w:pPr>
        <w:spacing w:after="0"/>
        <w:ind w:left="0"/>
        <w:jc w:val="both"/>
      </w:pPr>
      <w:r>
        <w:rPr>
          <w:rFonts w:ascii="Times New Roman"/>
          <w:b w:val="false"/>
          <w:i w:val="false"/>
          <w:color w:val="000000"/>
          <w:sz w:val="28"/>
        </w:rPr>
        <w:t>
      мемлекеттік сатып алуды өткізудің нәтижесінде үнемделген сома (егер үнемдеу болса) көрсетіле отырып, Инвестициялар ҚЭН-інің іс-шараларын іске асыру шеңберінде жасалған шарттар, оның ішінде ЖСҚ-ны әзірлеуден бастап құрылыс қызметін болжайтын жобалар бойынша ақпарат;</w:t>
      </w:r>
    </w:p>
    <w:p>
      <w:pPr>
        <w:spacing w:after="0"/>
        <w:ind w:left="0"/>
        <w:jc w:val="both"/>
      </w:pPr>
      <w:r>
        <w:rPr>
          <w:rFonts w:ascii="Times New Roman"/>
          <w:b w:val="false"/>
          <w:i w:val="false"/>
          <w:color w:val="000000"/>
          <w:sz w:val="28"/>
        </w:rPr>
        <w:t xml:space="preserve">
      іске асыру басталғаннан бастап әрбір жыл үшін бюджеттен Инвестициялар ҚЭН-інің іс-шараларын қаржыландыру. Игерілмеу жағдайлары орын алған болса, оның себептері көрсетіле отырып, бұл ақпарат әрбір жылдағы жоспармен және фактімен сүйемелденеді; </w:t>
      </w:r>
    </w:p>
    <w:p>
      <w:pPr>
        <w:spacing w:after="0"/>
        <w:ind w:left="0"/>
        <w:jc w:val="both"/>
      </w:pPr>
      <w:r>
        <w:rPr>
          <w:rFonts w:ascii="Times New Roman"/>
          <w:b w:val="false"/>
          <w:i w:val="false"/>
          <w:color w:val="000000"/>
          <w:sz w:val="28"/>
        </w:rPr>
        <w:t>
      қымбаттауға алып келетін себептерді егжей-тегжейлі көрсету (ББӘ-ні шартта көрсетілген бағаны (сметаны) ұлғайту қажеттілігі туралы ескертудің уақтылылығын растайтын мердігерлер хаттарының көшірмелерін қоса бере отырып);</w:t>
      </w:r>
    </w:p>
    <w:p>
      <w:pPr>
        <w:spacing w:after="0"/>
        <w:ind w:left="0"/>
        <w:jc w:val="both"/>
      </w:pPr>
      <w:r>
        <w:rPr>
          <w:rFonts w:ascii="Times New Roman"/>
          <w:b w:val="false"/>
          <w:i w:val="false"/>
          <w:color w:val="000000"/>
          <w:sz w:val="28"/>
        </w:rPr>
        <w:t xml:space="preserve">
      оның кінәсінен қымбаттау орын алған ұйым не жеке тұлға, сондай-ақ осы ұйымға не жеке тұлғаға қатысты қабылданған шаралар; </w:t>
      </w:r>
    </w:p>
    <w:p>
      <w:pPr>
        <w:spacing w:after="0"/>
        <w:ind w:left="0"/>
        <w:jc w:val="both"/>
      </w:pPr>
      <w:r>
        <w:rPr>
          <w:rFonts w:ascii="Times New Roman"/>
          <w:b w:val="false"/>
          <w:i w:val="false"/>
          <w:color w:val="000000"/>
          <w:sz w:val="28"/>
        </w:rPr>
        <w:t xml:space="preserve">
      тиісті уәкілетті мемлекеттік органның ББӘ түсіндірмелерін қоса бере отырып, жоба құнын ұлғайтудың негізділігі мен анықтығын растайтын салалық сараптамасының қорытындысы, сала болмаған жағдайда ББӘ ұсынады; </w:t>
      </w:r>
    </w:p>
    <w:p>
      <w:pPr>
        <w:spacing w:after="0"/>
        <w:ind w:left="0"/>
        <w:jc w:val="both"/>
      </w:pPr>
      <w:r>
        <w:rPr>
          <w:rFonts w:ascii="Times New Roman"/>
          <w:b w:val="false"/>
          <w:i w:val="false"/>
          <w:color w:val="000000"/>
          <w:sz w:val="28"/>
        </w:rPr>
        <w:t>
      түзетілген Инвестициялар ТЭН-іне және (немесе) ЖСҚ-сына кешенді ведомстводан тыс сараптама қорытындысы;</w:t>
      </w:r>
    </w:p>
    <w:p>
      <w:pPr>
        <w:spacing w:after="0"/>
        <w:ind w:left="0"/>
        <w:jc w:val="both"/>
      </w:pPr>
      <w:r>
        <w:rPr>
          <w:rFonts w:ascii="Times New Roman"/>
          <w:b w:val="false"/>
          <w:i w:val="false"/>
          <w:color w:val="000000"/>
          <w:sz w:val="28"/>
        </w:rPr>
        <w:t>
      Инвестициялар ҚЭН-інде көрсетілген іс-шаралардың іске асырылуын аяқтау үшін талап етілетін болжамды қосымша бюджет шығыстарының негіздемесі;</w:t>
      </w:r>
    </w:p>
    <w:p>
      <w:pPr>
        <w:spacing w:after="0"/>
        <w:ind w:left="0"/>
        <w:jc w:val="both"/>
      </w:pPr>
      <w:r>
        <w:rPr>
          <w:rFonts w:ascii="Times New Roman"/>
          <w:b w:val="false"/>
          <w:i w:val="false"/>
          <w:color w:val="000000"/>
          <w:sz w:val="28"/>
        </w:rPr>
        <w:t>
      ішкі мемлекеттік аудит және қаржылық бақылау салаларында басшылықты жүзеге асыратын уәкілетті органның атына жіберілген, бірінші басшының электрондық цифрлық қолтаңбасы арқылы куәландырылған жүргізіліп жатқан түзету туралы хабарлама-хат.</w:t>
      </w:r>
    </w:p>
    <w:p>
      <w:pPr>
        <w:spacing w:after="0"/>
        <w:ind w:left="0"/>
        <w:jc w:val="both"/>
      </w:pPr>
      <w:r>
        <w:rPr>
          <w:rFonts w:ascii="Times New Roman"/>
          <w:b w:val="false"/>
          <w:i w:val="false"/>
          <w:color w:val="000000"/>
          <w:sz w:val="28"/>
        </w:rPr>
        <w:t>
      БИЖ ТЭН-ін қайта түзету кезінде ішкі мемлекеттік аудит және қаржылық бақылау салаларында басшылықты жүзеге асыратын уәкілетті органның бюджет қаражатын нысаналы пайдалану тұрғысынан жасалған актісі, сондай-ақ егер жоба бойынша қаржыландыру басталған болса, құжаттар ұсынылған күннен бастап 6 (алты) айдан кешіктірілмей датасы қойылған бұзушылықтардың жоқ екені туралы актісі ұсынылады;</w:t>
      </w:r>
    </w:p>
    <w:p>
      <w:pPr>
        <w:spacing w:after="0"/>
        <w:ind w:left="0"/>
        <w:jc w:val="both"/>
      </w:pPr>
      <w:r>
        <w:rPr>
          <w:rFonts w:ascii="Times New Roman"/>
          <w:b w:val="false"/>
          <w:i w:val="false"/>
          <w:color w:val="000000"/>
          <w:sz w:val="28"/>
        </w:rPr>
        <w:t xml:space="preserve">
      құжаттарды ұсынған күнге дейін 1 (бір) ай бұрын түсірілген, объектінің іс жүзіндегі жай-күйі туралы толық көрініс беретін материалдар, фото немесе бейне түсірілімдер. </w:t>
      </w:r>
    </w:p>
    <w:p>
      <w:pPr>
        <w:spacing w:after="0"/>
        <w:ind w:left="0"/>
        <w:jc w:val="both"/>
      </w:pPr>
      <w:r>
        <w:rPr>
          <w:rFonts w:ascii="Times New Roman"/>
          <w:b w:val="false"/>
          <w:i w:val="false"/>
          <w:color w:val="000000"/>
          <w:sz w:val="28"/>
        </w:rPr>
        <w:t>
      Бір ББӘ-нің құзыретіне жатқызуға болмайтын, экономиканың әртүрлі салаларында жобаларды іске асыруды көздейтін, ұлттық холдингтер мен ұлттық басқарушы холдингтің, сондай-ақ Қазақстан Республикасының аумағында халықаралық мамандандырылған көрмені ұйымдастыру және өткізу жөніндегі қызметті жүзеге асыратын ұйымның жарғылық капиталына мемлекеттің қатысуы арқылы бюджеттік инвестициялар бойынша түзетілген ҚЭН-нің түпнұсқасы, сондай-ақ Қағидалардың осы тармағында көрсетілген құжаттар мемлекеттік органның бірінші басшысының не оны алмастыратын адамның не мемлекеттік органның бірінші басшысы әрбір инвестиция бойынша жеке уәкілеттік берген адамның қолы қойылып ұсынылатын салалық сараптама қорытындысын қоспағанда, осы ұлттық холдингтердің, ұлттық басқарушы холдингтің және ұйымның бірінші басшыларының не оларды алмастыратын адамдардың қолы қойылып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182-31-тармақ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"182-31. Қаржы агенттіктерінің мемлекеттік инвестициялық саясатты іске асыруын және азық-түлік қауіпсіздігін қамтамасыз етуге қатысатын агроөнеркәсіптік кешен саласындағы ұлттық компанияның ауыл шаруашылығы өнімдерін сатып алуын бюджеттік кредиттеудің орындылығын айқындау үшін ББӘ мемлекеттік жоспарлау жөніндегі тиісті орталық немесе жергілікті уәкілетті органға бюджеттік кредиттің ҚЭН-ін МЖАЖ арқылы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182-52</w:t>
      </w:r>
      <w:r>
        <w:rPr>
          <w:rFonts w:ascii="Times New Roman"/>
          <w:b w:val="false"/>
          <w:i w:val="false"/>
          <w:color w:val="000000"/>
          <w:sz w:val="28"/>
        </w:rPr>
        <w:t xml:space="preserve">, </w:t>
      </w:r>
      <w:r>
        <w:rPr>
          <w:rFonts w:ascii="Times New Roman"/>
          <w:b w:val="false"/>
          <w:i w:val="false"/>
          <w:color w:val="000000"/>
          <w:sz w:val="28"/>
        </w:rPr>
        <w:t>182-53-тармақтар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"182-52. ТЭН-ді не бюджеттік кредиттеудің ҚЭН-ін түзетудің орындылығы мәселесін тиісті бюджет комиссиясының қарауына шығару үшін ББӘ бюджеттік жоспарлау жөніндегі орталық уәкілетті органға немесе мемлекеттік жоспарлау жөніндегі жергілікті уәкілетті органға мынадай құжаттарды ұсынады:</w:t>
      </w:r>
    </w:p>
    <w:p>
      <w:pPr>
        <w:spacing w:after="0"/>
        <w:ind w:left="0"/>
        <w:jc w:val="both"/>
      </w:pPr>
      <w:r>
        <w:rPr>
          <w:rFonts w:ascii="Times New Roman"/>
          <w:b w:val="false"/>
          <w:i w:val="false"/>
          <w:color w:val="000000"/>
          <w:sz w:val="28"/>
        </w:rPr>
        <w:t>
      1) өзгеруі болжанатын техникалық шешімдерді және қосымша шығыстарды көрсете отырып, мемлекеттік орган – ББӘ-нің бірінші басшысының не оны алмастыратын адамның не мемлекеттік орган – ББӘ-нің бірінші басшысы уәкілеттік берген адамның электрондық цифрлық қолтаңбасы арқылы куәландырылған хат;</w:t>
      </w:r>
    </w:p>
    <w:p>
      <w:pPr>
        <w:spacing w:after="0"/>
        <w:ind w:left="0"/>
        <w:jc w:val="both"/>
      </w:pPr>
      <w:r>
        <w:rPr>
          <w:rFonts w:ascii="Times New Roman"/>
          <w:b w:val="false"/>
          <w:i w:val="false"/>
          <w:color w:val="000000"/>
          <w:sz w:val="28"/>
        </w:rPr>
        <w:t>
      2) мемлекеттік органның бірінші басшысының не оны алмастыратын адамның не мемлекеттік органның бірінші басшысы уәкілеттік берген адамның қолы қойылған және Қазақстан Республикасының заңнамасында ресми құжаттар үшін белгіленген тәртіппен ресімделген, техникалық шешімдерді өзгертудің және қосымша шығыстар көздеудің орындылығын растайтын, тиісті саланың уәкілетті органының салалық сараптамасының қорытындысы;</w:t>
      </w:r>
    </w:p>
    <w:p>
      <w:pPr>
        <w:spacing w:after="0"/>
        <w:ind w:left="0"/>
        <w:jc w:val="both"/>
      </w:pPr>
      <w:r>
        <w:rPr>
          <w:rFonts w:ascii="Times New Roman"/>
          <w:b w:val="false"/>
          <w:i w:val="false"/>
          <w:color w:val="000000"/>
          <w:sz w:val="28"/>
        </w:rPr>
        <w:t xml:space="preserve">
      3) жобаның ерекшелігіне байланысты қажетті сараптамалардың қорытындылары; </w:t>
      </w:r>
    </w:p>
    <w:p>
      <w:pPr>
        <w:spacing w:after="0"/>
        <w:ind w:left="0"/>
        <w:jc w:val="both"/>
      </w:pPr>
      <w:r>
        <w:rPr>
          <w:rFonts w:ascii="Times New Roman"/>
          <w:b w:val="false"/>
          <w:i w:val="false"/>
          <w:color w:val="000000"/>
          <w:sz w:val="28"/>
        </w:rPr>
        <w:t>
      4) ТЭН-ді не бюджеттік кредиттеудің ҚЭН-ін түзету бойынша инвестициялық ұсынысқа мемлекеттік жоспарлау жөніндегі орталық немесе жергілікті уәкілетті органның оң экономикалық қорытындысы;</w:t>
      </w:r>
    </w:p>
    <w:p>
      <w:pPr>
        <w:spacing w:after="0"/>
        <w:ind w:left="0"/>
        <w:jc w:val="both"/>
      </w:pPr>
      <w:r>
        <w:rPr>
          <w:rFonts w:ascii="Times New Roman"/>
          <w:b w:val="false"/>
          <w:i w:val="false"/>
          <w:color w:val="000000"/>
          <w:sz w:val="28"/>
        </w:rPr>
        <w:t>
      5) ішкі мемлекеттік аудит және қаржылық бақылау салаларында басшылықты жүзеге асыратын уәкілетті органның атына жіберілген жүргізіліп жатқан түзету туралы хабарлама-хат.</w:t>
      </w:r>
    </w:p>
    <w:p>
      <w:pPr>
        <w:spacing w:after="0"/>
        <w:ind w:left="0"/>
        <w:jc w:val="both"/>
      </w:pPr>
      <w:r>
        <w:rPr>
          <w:rFonts w:ascii="Times New Roman"/>
          <w:b w:val="false"/>
          <w:i w:val="false"/>
          <w:color w:val="000000"/>
          <w:sz w:val="28"/>
        </w:rPr>
        <w:t>
      БИЖ ТЭН-ін қайта түзету кезінде ішкі мемлекеттік аудит және қаржылық бақылау салаларында басшылықты жүзеге асыратын уәкілетті органның бюджет қаражатын нысаналы пайдалану тұрғысынан жасалған актісі, сондай-ақ егер жоба бойынша қаржыландыру басталған болса, құжаттар ұсынылған күннен бастап 6 (алты) айдан кешіктірілмей датасы қойылған бұзушылықтардың жоқ екені туралы актісі ұсынылады;</w:t>
      </w:r>
    </w:p>
    <w:p>
      <w:pPr>
        <w:spacing w:after="0"/>
        <w:ind w:left="0"/>
        <w:jc w:val="both"/>
      </w:pPr>
      <w:r>
        <w:rPr>
          <w:rFonts w:ascii="Times New Roman"/>
          <w:b w:val="false"/>
          <w:i w:val="false"/>
          <w:color w:val="000000"/>
          <w:sz w:val="28"/>
        </w:rPr>
        <w:t>
      6) ТЭН-де не бюджеттік кредиттеудің бекітілген ҚЭН-інде аталған көрсеткіштерге қол жеткізу не қол жеткізбеу туралы ақпаратты қамтитын түсіндірме жазба.</w:t>
      </w:r>
    </w:p>
    <w:p>
      <w:pPr>
        <w:spacing w:after="0"/>
        <w:ind w:left="0"/>
        <w:jc w:val="both"/>
      </w:pPr>
      <w:r>
        <w:rPr>
          <w:rFonts w:ascii="Times New Roman"/>
          <w:b w:val="false"/>
          <w:i w:val="false"/>
          <w:color w:val="000000"/>
          <w:sz w:val="28"/>
        </w:rPr>
        <w:t xml:space="preserve">
      ББӘ тиісті бюджет комиссиясының оң шешімін алған кезде ТЭН-ге не бюджеттік кредиттеудің ҚЭН-іне тиісті түзетулер енгізеді. </w:t>
      </w:r>
    </w:p>
    <w:bookmarkStart w:name="z31" w:id="3"/>
    <w:p>
      <w:pPr>
        <w:spacing w:after="0"/>
        <w:ind w:left="0"/>
        <w:jc w:val="both"/>
      </w:pPr>
      <w:r>
        <w:rPr>
          <w:rFonts w:ascii="Times New Roman"/>
          <w:b w:val="false"/>
          <w:i w:val="false"/>
          <w:color w:val="000000"/>
          <w:sz w:val="28"/>
        </w:rPr>
        <w:t>
      182-53. Екінші кезең бойынша:</w:t>
      </w:r>
    </w:p>
    <w:bookmarkEnd w:id="3"/>
    <w:p>
      <w:pPr>
        <w:spacing w:after="0"/>
        <w:ind w:left="0"/>
        <w:jc w:val="both"/>
      </w:pPr>
      <w:r>
        <w:rPr>
          <w:rFonts w:ascii="Times New Roman"/>
          <w:b w:val="false"/>
          <w:i w:val="false"/>
          <w:color w:val="000000"/>
          <w:sz w:val="28"/>
        </w:rPr>
        <w:t>
      1) ББӘ-нің мемлекеттік жоспарлау жөніндегі орталық немесе жергiлiктi уәкiлеттi органға түзетiлген ТЭН-ді не бюджеттік кредиттеудің ҚЭН-ін ұсынуы;</w:t>
      </w:r>
    </w:p>
    <w:p>
      <w:pPr>
        <w:spacing w:after="0"/>
        <w:ind w:left="0"/>
        <w:jc w:val="both"/>
      </w:pPr>
      <w:r>
        <w:rPr>
          <w:rFonts w:ascii="Times New Roman"/>
          <w:b w:val="false"/>
          <w:i w:val="false"/>
          <w:color w:val="000000"/>
          <w:sz w:val="28"/>
        </w:rPr>
        <w:t>
      2) тиісті бюджет комиссиясының түзетiлген ТЭН-ді не бюджеттік кредиттеудің ҚЭН-ін қаржыландыру туралы шешімі.</w:t>
      </w:r>
    </w:p>
    <w:p>
      <w:pPr>
        <w:spacing w:after="0"/>
        <w:ind w:left="0"/>
        <w:jc w:val="both"/>
      </w:pPr>
      <w:r>
        <w:rPr>
          <w:rFonts w:ascii="Times New Roman"/>
          <w:b w:val="false"/>
          <w:i w:val="false"/>
          <w:color w:val="000000"/>
          <w:sz w:val="28"/>
        </w:rPr>
        <w:t xml:space="preserve">
      Екінші кезеңде ББӘ түзетілген ТЭН-ді не бюджеттік кредиттеудің ҚЭН-ін мемлекеттік жоспарлау жөніндегі орталық немесе жергілікті уәкілетті органға ұсынады. </w:t>
      </w:r>
    </w:p>
    <w:p>
      <w:pPr>
        <w:spacing w:after="0"/>
        <w:ind w:left="0"/>
        <w:jc w:val="both"/>
      </w:pPr>
      <w:r>
        <w:rPr>
          <w:rFonts w:ascii="Times New Roman"/>
          <w:b w:val="false"/>
          <w:i w:val="false"/>
          <w:color w:val="000000"/>
          <w:sz w:val="28"/>
        </w:rPr>
        <w:t>
      Бюджеттік жоспарлау жөніндегі орталық уәкілетті орган немесе мемлекеттік жоспарлау жөніндегі жергілікті уәкілетті орган түзетілген ТЭН не бюджеттік кредиттеудің ҚЭН-і бойынша қаржыландырудың орындылығы мәселесін ұсынылатын мынадай құжаттар негізінде тиісті бюджет комиссияларының қарауына шығарады:</w:t>
      </w:r>
    </w:p>
    <w:p>
      <w:pPr>
        <w:spacing w:after="0"/>
        <w:ind w:left="0"/>
        <w:jc w:val="both"/>
      </w:pPr>
      <w:r>
        <w:rPr>
          <w:rFonts w:ascii="Times New Roman"/>
          <w:b w:val="false"/>
          <w:i w:val="false"/>
          <w:color w:val="000000"/>
          <w:sz w:val="28"/>
        </w:rPr>
        <w:t>
      1) өзгеруі болжанатын техникалық шешімдер және қосымша шығыстар көрсетілген, мемлекеттік орган – ББӘ-нің бірінші басшысының не оны алмастыратын адамның не мемлекеттік орган – ББӘ-нің бірінші басшысы уәкілеттік берген адамның қолы қойылған өтінім-хаттар;</w:t>
      </w:r>
    </w:p>
    <w:p>
      <w:pPr>
        <w:spacing w:after="0"/>
        <w:ind w:left="0"/>
        <w:jc w:val="both"/>
      </w:pPr>
      <w:r>
        <w:rPr>
          <w:rFonts w:ascii="Times New Roman"/>
          <w:b w:val="false"/>
          <w:i w:val="false"/>
          <w:color w:val="000000"/>
          <w:sz w:val="28"/>
        </w:rPr>
        <w:t>
      2) мемлекеттік органның бірінші басшысының не оны алмастыратын адамның не мемлекеттік органның бірінші басшысы уәкілеттік берген адамның қолы қойылған және Қазақстан Республикасының заңнамасында ресми құжаттар үшін белгіленген тәртіппен ресімделген техникалық шешімдерді өзгертудің және қосымша шығыстарды көздеудің орындылығын растайтын тиісті саланың уәкілетті органының салалық сараптама қорытындылары;</w:t>
      </w:r>
    </w:p>
    <w:p>
      <w:pPr>
        <w:spacing w:after="0"/>
        <w:ind w:left="0"/>
        <w:jc w:val="both"/>
      </w:pPr>
      <w:r>
        <w:rPr>
          <w:rFonts w:ascii="Times New Roman"/>
          <w:b w:val="false"/>
          <w:i w:val="false"/>
          <w:color w:val="000000"/>
          <w:sz w:val="28"/>
        </w:rPr>
        <w:t xml:space="preserve">
      3) жобаның ерекшелігіне байланысты қажетті сараптамалардың қорытындылары; </w:t>
      </w:r>
    </w:p>
    <w:p>
      <w:pPr>
        <w:spacing w:after="0"/>
        <w:ind w:left="0"/>
        <w:jc w:val="both"/>
      </w:pPr>
      <w:r>
        <w:rPr>
          <w:rFonts w:ascii="Times New Roman"/>
          <w:b w:val="false"/>
          <w:i w:val="false"/>
          <w:color w:val="000000"/>
          <w:sz w:val="28"/>
        </w:rPr>
        <w:t>
      4) ТЭН-ді не бюджеттік кредиттеудің ҚЭН-ін түзету жөніндегі инвестициялық ұсынысқа мемлекеттік жоспарлау жөніндегі орталық немесе жергілікті уәкілетті органның оң экономикалық қорытындысы;</w:t>
      </w:r>
    </w:p>
    <w:p>
      <w:pPr>
        <w:spacing w:after="0"/>
        <w:ind w:left="0"/>
        <w:jc w:val="both"/>
      </w:pPr>
      <w:r>
        <w:rPr>
          <w:rFonts w:ascii="Times New Roman"/>
          <w:b w:val="false"/>
          <w:i w:val="false"/>
          <w:color w:val="000000"/>
          <w:sz w:val="28"/>
        </w:rPr>
        <w:t>
      5) түзетілген ТЭН не бюджеттік кредиттеудің ҚЭН-і;</w:t>
      </w:r>
    </w:p>
    <w:p>
      <w:pPr>
        <w:spacing w:after="0"/>
        <w:ind w:left="0"/>
        <w:jc w:val="both"/>
      </w:pPr>
      <w:r>
        <w:rPr>
          <w:rFonts w:ascii="Times New Roman"/>
          <w:b w:val="false"/>
          <w:i w:val="false"/>
          <w:color w:val="000000"/>
          <w:sz w:val="28"/>
        </w:rPr>
        <w:t>
      6) түзетілген ТЭН-ге не бюджеттік кредиттеудің ҚЭН-іне оң экономикалық қорытынды;</w:t>
      </w:r>
    </w:p>
    <w:p>
      <w:pPr>
        <w:spacing w:after="0"/>
        <w:ind w:left="0"/>
        <w:jc w:val="both"/>
      </w:pPr>
      <w:r>
        <w:rPr>
          <w:rFonts w:ascii="Times New Roman"/>
          <w:b w:val="false"/>
          <w:i w:val="false"/>
          <w:color w:val="000000"/>
          <w:sz w:val="28"/>
        </w:rPr>
        <w:t>
      7) ішкі мемлекеттік аудит және қаржылық бақылау салаларында басшылықты жүзеге асыратын уәкілетті органның атына жіберілген жүргізіліп жатқан түзету туралы хабарлама-хат.</w:t>
      </w:r>
    </w:p>
    <w:p>
      <w:pPr>
        <w:spacing w:after="0"/>
        <w:ind w:left="0"/>
        <w:jc w:val="both"/>
      </w:pPr>
      <w:r>
        <w:rPr>
          <w:rFonts w:ascii="Times New Roman"/>
          <w:b w:val="false"/>
          <w:i w:val="false"/>
          <w:color w:val="000000"/>
          <w:sz w:val="28"/>
        </w:rPr>
        <w:t>
      БИЖ ТЭН-ін қайта түзету кезінде ішкі мемлекеттік аудит және қаржылық бақылау салаларында басшылықты жүзеге асыратын уәкілетті органның бюджет қаражатын нысаналы пайдалану тұрғысынан жасалған актісі, сондай-ақ егер жоба бойынша қаржыландыру басталған болса, құжаттар ұсынылған күннен бастап 6 (алты) айдан кешіктірілмей датасы қойылған бұзушылықтардың жоқ екені туралы актісі ұсынылады;</w:t>
      </w:r>
    </w:p>
    <w:p>
      <w:pPr>
        <w:spacing w:after="0"/>
        <w:ind w:left="0"/>
        <w:jc w:val="both"/>
      </w:pPr>
      <w:r>
        <w:rPr>
          <w:rFonts w:ascii="Times New Roman"/>
          <w:b w:val="false"/>
          <w:i w:val="false"/>
          <w:color w:val="000000"/>
          <w:sz w:val="28"/>
        </w:rPr>
        <w:t>
      8) бекітілген ТЭН-де немесе бюджеттік кредиттеудің ҚЭН-інде аталған көрсеткіштерге қол жеткізу не қол жеткізбеу туралы ақпаратты қамтитын түсіндірме жазба.";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183-тармақ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"183. Республикалық бюджеттік бағдарламалар әкімшілері және жергілікті бюджеттік бағдарламалар әкімшілері тиісінше мемлекеттік жоспарлау жөніндегі орталық немесе жергілікті уәкілетті органға тоқсан сайын есепті тоқсаннан кейінгі айдың 10 (он) күніне дейін осы Қағидаларға </w:t>
      </w:r>
      <w:r>
        <w:rPr>
          <w:rFonts w:ascii="Times New Roman"/>
          <w:b w:val="false"/>
          <w:i w:val="false"/>
          <w:color w:val="000000"/>
          <w:sz w:val="28"/>
        </w:rPr>
        <w:t>26-қосымшаға</w:t>
      </w:r>
      <w:r>
        <w:rPr>
          <w:rFonts w:ascii="Times New Roman"/>
          <w:b w:val="false"/>
          <w:i w:val="false"/>
          <w:color w:val="000000"/>
          <w:sz w:val="28"/>
        </w:rPr>
        <w:t xml:space="preserve"> сәйкес нысан бойынша электрондық тасығышта мынадай ақпаратты көрсете отырып, іріктелген инвестициялық ұсыныстардың тізбесін ұсынады:</w:t>
      </w:r>
    </w:p>
    <w:p>
      <w:pPr>
        <w:spacing w:after="0"/>
        <w:ind w:left="0"/>
        <w:jc w:val="both"/>
      </w:pPr>
      <w:r>
        <w:rPr>
          <w:rFonts w:ascii="Times New Roman"/>
          <w:b w:val="false"/>
          <w:i w:val="false"/>
          <w:color w:val="000000"/>
          <w:sz w:val="28"/>
        </w:rPr>
        <w:t>
      1) БИЖ-дің атауы;</w:t>
      </w:r>
    </w:p>
    <w:p>
      <w:pPr>
        <w:spacing w:after="0"/>
        <w:ind w:left="0"/>
        <w:jc w:val="both"/>
      </w:pPr>
      <w:r>
        <w:rPr>
          <w:rFonts w:ascii="Times New Roman"/>
          <w:b w:val="false"/>
          <w:i w:val="false"/>
          <w:color w:val="000000"/>
          <w:sz w:val="28"/>
        </w:rPr>
        <w:t>
      2) инвестициялық ұсынысты енгізген ББӘ-нің атауы;</w:t>
      </w:r>
    </w:p>
    <w:p>
      <w:pPr>
        <w:spacing w:after="0"/>
        <w:ind w:left="0"/>
        <w:jc w:val="both"/>
      </w:pPr>
      <w:r>
        <w:rPr>
          <w:rFonts w:ascii="Times New Roman"/>
          <w:b w:val="false"/>
          <w:i w:val="false"/>
          <w:color w:val="000000"/>
          <w:sz w:val="28"/>
        </w:rPr>
        <w:t>
      3) БИЖ ТЭН-ін әзірлеуге немесе түзетуге, сондай-ақ оған қажетті сараптамалар жүргізуге қажетті (бөлінген) ақша қаражатының мөлшері;</w:t>
      </w:r>
    </w:p>
    <w:p>
      <w:pPr>
        <w:spacing w:after="0"/>
        <w:ind w:left="0"/>
        <w:jc w:val="both"/>
      </w:pPr>
      <w:r>
        <w:rPr>
          <w:rFonts w:ascii="Times New Roman"/>
          <w:b w:val="false"/>
          <w:i w:val="false"/>
          <w:color w:val="000000"/>
          <w:sz w:val="28"/>
        </w:rPr>
        <w:t>
      4) БИЖ ТЭН-ін әзірлеу немесе түзету, сондай-ақ оған қажетті сараптамалар жүргізу кезінде игерілген ақша қаражатының мөлшері;</w:t>
      </w:r>
    </w:p>
    <w:p>
      <w:pPr>
        <w:spacing w:after="0"/>
        <w:ind w:left="0"/>
        <w:jc w:val="both"/>
      </w:pPr>
      <w:r>
        <w:rPr>
          <w:rFonts w:ascii="Times New Roman"/>
          <w:b w:val="false"/>
          <w:i w:val="false"/>
          <w:color w:val="000000"/>
          <w:sz w:val="28"/>
        </w:rPr>
        <w:t>
      5) БИЖ ТЭН-ін әзірлеу немесе түзету, сондай-ақ оған қажетті сараптамалар жүргізу мерзімдері;</w:t>
      </w:r>
    </w:p>
    <w:p>
      <w:pPr>
        <w:spacing w:after="0"/>
        <w:ind w:left="0"/>
        <w:jc w:val="both"/>
      </w:pPr>
      <w:r>
        <w:rPr>
          <w:rFonts w:ascii="Times New Roman"/>
          <w:b w:val="false"/>
          <w:i w:val="false"/>
          <w:color w:val="000000"/>
          <w:sz w:val="28"/>
        </w:rPr>
        <w:t>
      6) БИЖ ТЭН-ін әзірлеу немесе түзету, сондай-ақ оған қажетті сараптамалар жүргізу барысы туралы ақпарат.";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191-тармақ</w:t>
      </w:r>
      <w:r>
        <w:rPr>
          <w:rFonts w:ascii="Times New Roman"/>
          <w:b w:val="false"/>
          <w:i w:val="false"/>
          <w:color w:val="000000"/>
          <w:sz w:val="28"/>
        </w:rPr>
        <w:t xml:space="preserve"> мынадай редакцияда жазылсын:</w:t>
      </w:r>
    </w:p>
    <w:bookmarkStart w:name="z35" w:id="4"/>
    <w:p>
      <w:pPr>
        <w:spacing w:after="0"/>
        <w:ind w:left="0"/>
        <w:jc w:val="both"/>
      </w:pPr>
      <w:r>
        <w:rPr>
          <w:rFonts w:ascii="Times New Roman"/>
          <w:b w:val="false"/>
          <w:i w:val="false"/>
          <w:color w:val="000000"/>
          <w:sz w:val="28"/>
        </w:rPr>
        <w:t>
      "191. Республикалық бюджеттік бағдарламалар әкімшілері мен жергілікті бюджеттік бағдарламалар әкімшілері қажетті ақпаратты тоқсан сайын есепті тоқсаннан кейінгі айдың 10 (он) күніне дейін қазақ және орыс тілдерінде электрондық тасығышта дайындайды және ол мыналарды қамтиды:</w:t>
      </w:r>
    </w:p>
    <w:bookmarkEnd w:id="4"/>
    <w:p>
      <w:pPr>
        <w:spacing w:after="0"/>
        <w:ind w:left="0"/>
        <w:jc w:val="both"/>
      </w:pPr>
      <w:r>
        <w:rPr>
          <w:rFonts w:ascii="Times New Roman"/>
          <w:b w:val="false"/>
          <w:i w:val="false"/>
          <w:color w:val="000000"/>
          <w:sz w:val="28"/>
        </w:rPr>
        <w:t xml:space="preserve">
      1) график-жоспар; </w:t>
      </w:r>
    </w:p>
    <w:p>
      <w:pPr>
        <w:spacing w:after="0"/>
        <w:ind w:left="0"/>
        <w:jc w:val="both"/>
      </w:pPr>
      <w:r>
        <w:rPr>
          <w:rFonts w:ascii="Times New Roman"/>
          <w:b w:val="false"/>
          <w:i w:val="false"/>
          <w:color w:val="000000"/>
          <w:sz w:val="28"/>
        </w:rPr>
        <w:t>
      2) мониторинг бойынша есеп пен мониторинг бойынша жиынтық анықтама;</w:t>
      </w:r>
    </w:p>
    <w:p>
      <w:pPr>
        <w:spacing w:after="0"/>
        <w:ind w:left="0"/>
        <w:jc w:val="both"/>
      </w:pPr>
      <w:r>
        <w:rPr>
          <w:rFonts w:ascii="Times New Roman"/>
          <w:b w:val="false"/>
          <w:i w:val="false"/>
          <w:color w:val="000000"/>
          <w:sz w:val="28"/>
        </w:rPr>
        <w:t>
      3) ішкі бақылау қызметі анықтаған бұзушылықтарды жою фактілері бойынша қолданылған шаралар туралы ақпарат;</w:t>
      </w:r>
    </w:p>
    <w:p>
      <w:pPr>
        <w:spacing w:after="0"/>
        <w:ind w:left="0"/>
        <w:jc w:val="both"/>
      </w:pPr>
      <w:r>
        <w:rPr>
          <w:rFonts w:ascii="Times New Roman"/>
          <w:b w:val="false"/>
          <w:i w:val="false"/>
          <w:color w:val="000000"/>
          <w:sz w:val="28"/>
        </w:rPr>
        <w:t>
      4) БИЖ-ді іске асырудан экономикалық және әлеуметтік қайтарымның ұзақ мерзімді көрсеткіштеріне қол жеткізудің ағымдағы жай-күйі туралы ақпарат;</w:t>
      </w:r>
    </w:p>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31-қосымшаға</w:t>
      </w:r>
      <w:r>
        <w:rPr>
          <w:rFonts w:ascii="Times New Roman"/>
          <w:b w:val="false"/>
          <w:i w:val="false"/>
          <w:color w:val="000000"/>
          <w:sz w:val="28"/>
        </w:rPr>
        <w:t xml:space="preserve"> сәйкес нысан бойынша жобаның паспорты;</w:t>
      </w:r>
    </w:p>
    <w:p>
      <w:pPr>
        <w:spacing w:after="0"/>
        <w:ind w:left="0"/>
        <w:jc w:val="both"/>
      </w:pPr>
      <w:r>
        <w:rPr>
          <w:rFonts w:ascii="Times New Roman"/>
          <w:b w:val="false"/>
          <w:i w:val="false"/>
          <w:color w:val="000000"/>
          <w:sz w:val="28"/>
        </w:rPr>
        <w:t xml:space="preserve">
      6) осы Қағидаларға </w:t>
      </w:r>
      <w:r>
        <w:rPr>
          <w:rFonts w:ascii="Times New Roman"/>
          <w:b w:val="false"/>
          <w:i w:val="false"/>
          <w:color w:val="000000"/>
          <w:sz w:val="28"/>
        </w:rPr>
        <w:t>32-қосымшаға</w:t>
      </w:r>
      <w:r>
        <w:rPr>
          <w:rFonts w:ascii="Times New Roman"/>
          <w:b w:val="false"/>
          <w:i w:val="false"/>
          <w:color w:val="000000"/>
          <w:sz w:val="28"/>
        </w:rPr>
        <w:t xml:space="preserve"> сәйкес нысан бойынша ТЭН әзірлеуді талап етпейтін жобаның паспорты;</w:t>
      </w:r>
    </w:p>
    <w:p>
      <w:pPr>
        <w:spacing w:after="0"/>
        <w:ind w:left="0"/>
        <w:jc w:val="both"/>
      </w:pPr>
      <w:r>
        <w:rPr>
          <w:rFonts w:ascii="Times New Roman"/>
          <w:b w:val="false"/>
          <w:i w:val="false"/>
          <w:color w:val="000000"/>
          <w:sz w:val="28"/>
        </w:rPr>
        <w:t xml:space="preserve">
      7) осы Қағидаларға </w:t>
      </w:r>
      <w:r>
        <w:rPr>
          <w:rFonts w:ascii="Times New Roman"/>
          <w:b w:val="false"/>
          <w:i w:val="false"/>
          <w:color w:val="000000"/>
          <w:sz w:val="28"/>
        </w:rPr>
        <w:t>33-қосымшаға</w:t>
      </w:r>
      <w:r>
        <w:rPr>
          <w:rFonts w:ascii="Times New Roman"/>
          <w:b w:val="false"/>
          <w:i w:val="false"/>
          <w:color w:val="000000"/>
          <w:sz w:val="28"/>
        </w:rPr>
        <w:t xml:space="preserve"> сәйкес нысан бойынша Гант диаграммасын құруға арналған ақпарат.".</w:t>
      </w:r>
    </w:p>
    <w:bookmarkStart w:name="z36" w:id="5"/>
    <w:p>
      <w:pPr>
        <w:spacing w:after="0"/>
        <w:ind w:left="0"/>
        <w:jc w:val="both"/>
      </w:pPr>
      <w:r>
        <w:rPr>
          <w:rFonts w:ascii="Times New Roman"/>
          <w:b w:val="false"/>
          <w:i w:val="false"/>
          <w:color w:val="000000"/>
          <w:sz w:val="28"/>
        </w:rPr>
        <w:t>
      2. Қазақстан Республикасы Ұлттық экономика министрлігінің Инвестициялық саясат департаменті заңнамада белгіленген тәртіппен осы бұйрықты Қазақстан Республикасының Әдiлет министрлiгiнде мемлекеттiк тiркеуді және оны Қазақстан Республикасы Ұлттық экономика министрлігінің интернет-ресурсында орналастыруды қамтамасыз етсін.</w:t>
      </w:r>
    </w:p>
    <w:bookmarkEnd w:id="5"/>
    <w:bookmarkStart w:name="z37" w:id="6"/>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вице-министріне жүктелсін.</w:t>
      </w:r>
    </w:p>
    <w:bookmarkEnd w:id="6"/>
    <w:bookmarkStart w:name="z3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Байбазаров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