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d9d0" w14:textId="5f9d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медициналық кітапшаларды беру, есепке алу және жүргізу қағидаларын бекіту туралы" Қазақстан Республикасы Денсаулық сақтау министрінің 2020 жылғы 16 қарашадағы № ҚР ДСМ-196/2020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2024 жылғы 13 наурыздағы № 9 бұйрығы. Қазақстан Республикасының Әділет министрлігінде 2024 жылғы 15 наурызда № 34155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01.01.2025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медициналық кітапшаларды беру, есепке алу және жүргізу қағидаларын бекіту туралы" Қазақстан Республикасы Денсаулық сақтау министрінің 2020 жылғы 16 қарашадағы № ҚР ДСМ-196/2020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21652 болып тіркелген) мынадай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""Халық денсаулығы және денсаулық сақтау жүйесі туралы" Қазақстан Республикасы кодексінің 86-бабының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қосымшамен бекітілген жеке медициналық кітапшаларды беру, есепке алу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Қазақстан Республикасы Денсаулық сақтау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Денсаулық сақтау вице-министріне жүктелсін.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2025 жылғы 1 қаңтардан бастап қолданысқа енгізіледі және ресми жариялануға жатады.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ДСМ-196/2020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медициналық кітапшаларды беру, есепке алу және жүргізу қағидалары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Жеке медициналық кітапшаларды беру, есепке алу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"Халық денсаулығы және денсаулық сақтау жүйесі туралы" Қазақстан Республикасы Кодексінің 86-бабының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жеке медициналық кітапшаларды берудің, есепке алудың және жүргізудің бірыңғай тәртібін айқындайды.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Қағидаларда мынадай ұғымдар пайдаланылады: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медициналық кітапша (бұдан әрі – ЖМК) – жұмысқа жіберу туралы белгі қойылып, міндетті медициналық қарап-тексерулердің нәтижелері енгізілетін,түрі мен ақпаратын (деректерін) электрондық-цифрлық нысанда толық жаңғыртатын дербес құжат;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медициналық кітапша модулі (бұдан әрі – ЖМК модулі) – жеке медициналық кітапшаны тіркеуге, сақтауға, беруге, іздеуге, таратуға, пайдалануға және есепке алуға арналған медициналық ақпараттық жүйенің ақпараттық блогы;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медициналық ақпараттық жүйе (бұдан әрі – МАЖ) – зертханалық ақпараттық жүйелерге функционалдылық бере отырып, денсаулық сақтау субъектілерінің процестерін электрондық форматта жүргізуді қамтамасыз ететін және/немесе медициналық ұйымның медициналық ұйымда пайдаланылатын зертханалық ақпараттық жүйемен өзара іс-қимыл сервистерін ұсынуын қамтамасыз ететін ақпараттық жүйе.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Жеке медициналық кітапшаны беру тәртібі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ЖМК жұмысқа жіберу туралы белгі қойылып беріледі және қызметкердің электрондық цифрлық қолтаңбасы (бұдан әрі – ЭЦҚ) және денсаулық сақтау субъектісінің QR-коды арқылы куәландырылады.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ЖМК беруді меншік нысанына және ведомстволық тиесілілігіне қарамастан, медициналық қызметке лицензиясы бар және ақпараттық жүйеде тіркелген ресурстарды басқару жүйесі бар медициналық ұйымдар жүзеге асырады.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Міндетті медициналық қарап-тексеруді жүзеге асыратын денсаулық сақтау субъектісі басшысының шешімімен міндетті медициналық қарап-тексеру және зертханалық зерттеулер нәтижелері бойынша ЖМК-ны есепке алу, жүргізу және беру бойынша орындауға/тиісінше орындамауға жауапты тұлға (терапевт дәрігер) (бұдан әрі – маман) тағайындалады.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Жеке басын куәландыратын құжаттар туралы мәліметтер тиісті мемлекеттік ақпараттық жүйелерден синхрондау жолымен ЖМК модуліне көшіріледі. Ақпараттық жүйелерде тиісті мәліметтер болмаған кезде деректер қолмен енгізіледі.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Дәрігерлік тексерулер мен зертханалық зерттеулердің нәтижелері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МАЖ-дан синхрондау жолымен ЖМК модуліне көшіріледі.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Инфекциялық немесе паразиттік ауруын диагностикалау, сондай-ақ жұмысқа жіберуге қарсы көрсетілім болып табылатын инфекциялық аурулар қоздырғыштарының тасымалдануы анықталған кезде маман емделу үшін ЖМК иесін тұрғылықты жері бойынша медициналық-санитариялық алғашқы көмек көрсететін тиісті медициналық ұйымға жібереді.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Жеке медициналық кітапшаны есепке алу және жүргізу тәртібі</w:t>
      </w:r>
    </w:p>
    <w:bookmarkEnd w:id="1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ЖМК есепке алу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МАЖ-дағы электрондық есепке алу журналында жүргізіледі.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ЖМК иесінің таңдауы бойынша ЖМК қазақ немесе орыс тілдерінде толтырылады.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ЖМК иесінің фотосуреті тиісті мемлекеттік ақпараттық жүйелерден синхрондау жолымен ЖМК-ға көшіріледі, медициналық тексеру жүзеге асырылатын денсаулық сақтау субъектісінің QR-кодымен бекітіледі. Ақпараттық жүйелерде фотосурет болмаған кезде тасымалдағыштан қолмен енгізіледі.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Паспорттық деректерде жеке куәлік немесе паспорт бойынша ЖМК иесі туралы мәліметтер көрсетіледі.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ЖМК иесі туралы мәліметтерде ЖМК иесінің кәсібі мен лауазымы, жұмыс орны, туған күні, тұрғылықты жері көрсетіледі.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Инфекциялық аурулармен бұрын ауырғандығы туралы мәліметтер МАЖ-ден синхрондау жолымен ЖМК-ға көшіріледі.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Медициналық дәрігерлік қарап-тексеру нәтижелері бойынша терапевтің тегін, атын және әкесінің атын (бар болса) (бұдан әрі – Т.А.Ә.) көрсете отырып, жеке ЭЦҚ-мен бекітілген қорытынды енгізеді.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ЭЦҚ-мен бекітілген бейінді дәрігердің рентгенологиялық тексеру нәтижесі және қорытындысы МАЖ синхрондау жолымен ЖМК-ға көшіріледі.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ЭЦҚ-мен бекітілген дерматовенеролог дәрігерінің венерологиялық ауруларды зертханалық зерттеу нәтижесі және қорытындысы МАЖ-дан синхрондау арқылы ЖМК-ға көшіріледі.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Профилактикалық екпелер туралы мәліметтер МАЖ-дан синхрондау жолымен ЖМК ға көшіріледі.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Патогенді стафилококкты тасымалдауға, гельминт жұмыртқаларына, бактериологиялық зерттеуге және вирустық гепатит маркерлеріне, АИТВ-ға зерттеу нәтижелері МАЖ-дан синхрондау арқылы ЖМК-ға көшіріледі. Маман жеке ЭЦҚ-мен бекітілген қорытындысын енгізеді.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ЖМК-да маманның Т.А.Ә. (бар болса), ЭЦҚ және денсаулық сақтау субъектісінің QR-кодын көрсете отырып, жұмысқа жіберу мерзімдері көрсетіледі.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Мәліметтердің дұрыс жазылмағаны анықталған кезде түзетулерді оған тиісті жазба енгізіліп, оның жеке ЭЦҚ-мен куәландырылған денсаулық сақтау субъектісінің қызметкері жүргізеді.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кітапшаларды беру, 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</w:t>
      </w:r>
    </w:p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медициналық кітапша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1-бөлім. Паспорт деректері/Раздел 1. Паспортные данные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Сурет орны/Место фотографии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Тегі /Фамилия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Аты/ Имя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Әкесінің аты (бар болса)/Отчество (при наличии)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 № _______________________________ жеке куәліктің, паспорттың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сериясы/ нөмірі серия /номер удостоверения личности паспорта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Жеке медициналық кітапшаның сериясы/Серия личной медицинской книжки № ___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2-бөлім. Жеке медициналық кітапшаның иесі туралы мәліметтер/Раздел 2. Сведения о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владельце личной медицинской книжки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Негізгі мамандығы/Основная профессия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Лауазымы/Должность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орны/Место работы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Туған жылы, айы, күні/Дата, месяц, год рождения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Мекен-жайы/Место жительства ________________________________ ____________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3-бөлім. Инфекциялық аурулармен бұрын ауырғандығы туралы деректер/Раздел 3.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перенесенных инфекционных заболеваниях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 ауырған инфекциялық аурулар/Ранее перенесенные инфекционные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4-бөлім. Дәрігерлік тексеріп-қарау нәтижесі, терапевт/Раздел 4. Результат врачебного осмотра, терапевт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қорытындысы/ 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тегі, аты, әкесінің аты (бар болса), электрондық цифлық қолтаңбасы /Фамилия, имя, отечество (при наличии), электронная цифровая подпись врача.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5-бөлім. Туберкулезге тексеру нәтижесі/Раздел 5. Результат обследования на туберкулез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 медициналық тексеріп-қарау нәтижесі бойынша дәрігердің қорытындысы/Заключение врача по результатам лабораторных исследований и медицинского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6-бөлім. Жыныс ауруларына дәрігерлік тексеріп-қарау және зертханалық зерттеудің нәтижесі, дерматовенеролог/Раздел 6. Результат врачебного осмотра и лабораторного исследования на венерические заболевания, дерматовенеролог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 медициналық тексеріп-қарау нәтижесі бойынша дәрігердің қорытындысы/Заключение врача по результатам лабораторных исследований и медицинского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7-бөлім. Профилактикалық екпелер туралы мәліметтер/Раздел 7. Сведения о профилактических прививках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Инфекциялық аурурға қарсы вакцинация/Вакцинация против инфекционного заболевания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Препаратты енгізу күні/Дата введения препарата " " ___________ жыл/года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8-бөлім. Патогенді стафилококты тасымалдауға зерттеу нәтижесі/Раздел 8. Результат исследования на носительство патогенного стафилококка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қорытындысы/ 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9-бөлім. Гельминт жұмыртқаларына зерттеу нәтижесі/Раздел 9. Результат исследования на яйца гельминтов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қорытындысы/ 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10-бөлім. Бактериологиялық зерттеу нәтижесі/Раздел 10. Результат бактериологического исследования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қорытындысы/ 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11-бөлім. Вирустық гепатиттер, адамның иммун тапшылығы вирусы маркерлеріне зерттеу нәтижесі/Раздел 11. Результат обследования на маркеры вирусных гепатитов, вирус иммунодифицита человека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қорытындысы/ 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жүргізген дәрігердің тегі, аты, әкесінің аты (бар болса), электрондық цифлық қолтаңбасы /Фамилия, имя, отечество (при наличии), электронная цифровая подпись врача, проводившего медицинский осмотр.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12-бөлім. Жұмыс істеуге рұқсат/Раздел 13. Допуск к работе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 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істеуге рұқсат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"___" ______ жылы, күні, айы бастап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 жылы, күні, айы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__________ дата, месяц,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"___" __________ дата, месяц,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субъектінің QR-коды және маманның тегі, аты, әкесінің аты (бар болса), электрондық цифлық қолтаңбасы /Фамилия, имя, отечество (при наличии), электронная цифровая подпись специалиста и QR-код субъекта здравоохранения.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кітапшаларды беру, 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медициналық кітапшаларды есепке алу журналы/Журнал учета личных медицинских книжек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№/№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Иесінің тегі, аты, әкесінің аты (бар болса)/ Фамилия, имя, отечество (при наличии) владельца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лауазымы/Место работы,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 жайы/Место 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Нөмірі/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туралы белгі/Отметка о допуске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