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55441d" w14:textId="555441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"Орташа жалақыны есептеудің бірыңғай қағидаларын бекіту туралы" Қазақстан Республикасы Денсаулық сақтау және әлеуметтік даму министрінің 2015 жылғы 30 қарашадағы № 908 бұйрығына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Еңбек және халықты әлеуметтік қорғау министрінің 2024 жылғы 19 наурыздағы № 78 бұйрығы. Қазақстан Республикасының Әділет министрлігінде 2024 жылғы 28 наурызда № 34176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БҰЙЫРАМЫН: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"Орташа жалақыны есептеудің бірыңғай қағидаларын бекіту туралы" Қазақстан Республикасы Денсаулық сақтау және әлеуметтік даму министрінің 2015 жылғы 30 қарашадағы № 908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12533 болып тіркелген) мынадай өзгеріс енгізілсін: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Орташа жалақыны есептеудің бірыңғай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7-1-тармақ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"7-1. Жұмыс уақытының жиынтық есебі кезінде еңбекке уақытша жарамсыздық парағы төлемінен басқа қызметкердің орташа жалақысы орташа сағаттық жалақыны орташа күндік жұмыс сағаттарының санына және оқиғаның күнтізбелік күндер санына көбейту жолымен есептеледі.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Орташа күндік жұмыс сағаттарының саны мынадай формула бойынша айқындалады: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ОртКЖС = ОртАЖС / ОртАКК, мұндағы: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ОртКЖС – орташа күндік жұмыс сағаттарының саны;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ОртАЖС – оқиғаның басына қолданыста болатын күнтізбелік жылдың жұмыс уақытының теңгеріміне сәйкес бес күндік немесе алты күндік жұмыс аптасындағы орташа айлық жұмыс сағаттарының саны;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ОртАКК – оқиғаның басына қолданыста болатын күнтізбелік жылдың жұмыс уақытының теңгеріміне сәйкес мереке күндерін есептегемегенде күнтізбелік күндердің орташа айлық саны.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Жұмыс уақытының жиынтық есебі кезінде жұмыс берушінің актісінде егер қызметкерлердің жағдайын нашарлатпайтын болса, орташа жалақыны есептеудің өзге тәртібі көзделуі мүмкін.".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Еңбек және халықты әлеуметтік қорғау министрлігінің Еңбек және әлеуметтік әріптестік департаменті Қазақстан Республикасының заңнамасында белгіленген тәртіппен: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Республикасының Әділет министрлігінде мемлекеттік тіркеуді;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 ресми жариялағаннан кейін оны Қазақстан Республикасы Еңбек және халықты әлеуметтік қорғау министрлігінің ресми интернет-ресурсында орналастыруды;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осы бұйрық Қазақстан Республикасының Әділет министрлігінде мемлекеттік тіркелгеннен кейін он күнтізбелік күн ішінде Қазақстан Республикасы Еңбек және халықты әлеуметтік қорғау министрлігінің Заң қызметі департаментіне осы тармақтың </w:t>
      </w:r>
      <w:r>
        <w:rPr>
          <w:rFonts w:ascii="Times New Roman"/>
          <w:b w:val="false"/>
          <w:i w:val="false"/>
          <w:color w:val="000000"/>
          <w:sz w:val="28"/>
        </w:rPr>
        <w:t>1)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2) тармақшаларында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іс-шаралардың орындалуы туралы мәліметтер ұсынуды қамтамасыз етсін.</w:t>
      </w:r>
    </w:p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Қазақстан Республикасының Еңбек және халықты әлеуметтік қорғау бірінші вице-министріне жүктелсін.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 ресми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Қазақстан Республикасы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Еңбек және халықты әлеуметтік қорғау 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Жакупова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