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563e2" w14:textId="0f563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"Мәдениет ұйымдарының балет әртістеріне ай сайынғы арнайы ақшалай төлемдерді тағайындау қағидаларын бекіту туралы" Қазақстан Республикасы Мәдениет және спорт министрінің 2020 жылғы 24 сәуірдегі № 101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2024 жылғы 27 наурыздағы № 109-НҚ бұйрығы. Қазақстан Республикасының Әділет министрлігінде 2024 жылғы 29 наурызда № 34197болып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ұйымдарының балет әртістеріне ай сайынғы арнайы ақшалай төлемдерді тағайындау қағидаларын бекіту туралы" Қазақстан Республикасы Мәдениет және спорт министрінің 2020 жылғы 24 сәуірдегі № 101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20489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Қазақстан Республикасы Заңының 15-1-бабының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Мәдениет ұйымдарының балет әртістеріне ай сайынғы арнайы ақшалай төлемдерді тағайындау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Мәдениет ұйымдарының балет әртістеріне ай сайынғы арнайы ақшалай төлемдерді тағайындау қағидалары (бұдан әрі – Қағидалар) "Мәдениет туралы" Қазақстан Республикасы Заңының (бұдан әрі – Заң) 15-1-бабының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мәдениет ұйымдарының балет әртістеріне (бұдан әрі – балет әртістері) ай сайынғы арнайы ақшалай төлемдерді тағайындау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Төлемдерді алу үшін өтініш беруші төлем тағайындау жөніндегі органға мынадай құжаттарды ұсынады: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балет әртісінің жеке басын куәландыратын құжаттың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балет әртісі ретіндегі еңбек қызметін, кәсіби еңбек өтілін растайтын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хореографиялық өнер саласындағы техникалық және кәсіптік және (немесе) жоғары және (немесе) жоғары оқу орнынан кейінгі білімін бітіргені туралы дипломның көшірмесі;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балет әртісі лауазымындағы соңғы жұмыс орнынан кадр қызметі куәландырған бұйрықтың көшірмесі не еңбек шартын бұзу туралы үзінді көшірме;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өтініш берушінің Қазақстан Республикасының екінші деңгейдегі банкінде дербес шотының болуы туралы анықтама.";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Төлемдерді тағайындау жөніндегі орган келіп түскен құжаттарды бір күн мерзімде қабылдайды, тіркейді. Ұсынылған құжаттар тіркелген күннен бастап он бес жұмыс күнінен аспайтын мерзімде қаралуға тиіс.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Құжаттар топтамасы толық ұсынылмаған жағдайда, құжаттар топтамасын алған күннен бастап 3 (үш) жұмыс күнінен кешіктірілмейтін мерзімде төлемдерді тағайындау жөніндегі орган өтініш берушіге өтініште көрсетілген электрондық мекенжайға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құжаттарды толықтыру қажеттігі туралы хабарлама жібереді.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сәйкессіздіктер жойылмаған кезде хабарламаны алған күннен бастап екі жұмыс күні ішінде төлем тағайындау жөніндегі орган құжаттарды өтініш берушіге қараусыз қайтарады.";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Комиссия құжаттарды "Заңның 15-1-бабының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талаптарға сәйкестігі тұрғысынан қарайды.";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Комиссияның хаттамасы негізінде төлемдерді тағайындау жөніндегі орган тапсырылғаны туралы хабарламасы бар тапсырыс хатпен немесе өтініш берушінің электрондық мекенжайларына балет әртістеріне төлемдерді тағайындау не тағайындаудан бас тарту туралы шешімнің жобасын жібереді.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 шешім жобасымен хабарлама алған күннен бастап екі жұмыс күнінен кешіктірілмейтін мерзімде балет әртістеріне төлемдерді тағайындау не тағайындаудан бас тарту туралы шешімнің жобасына қарсылық (ол болған кезде)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Қарсылықтар түскен кезде, олар қаралғаннан кейін үш жұмыс күні ішінде балет әртістеріне төлемдерді тағайындау не тағайындаудан бас тарту туралы шешім қабылданады.";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"төлем алушының Қазақстан Республикасының Әлеуметтік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зейнеткерлік жасқа жетуі;";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Мәдениет комитеті Қазақстан Республикасының заңнамасында белгіленген тәртіппен: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ақпарат министрлігінің интернет-ресурсында орналастыруды;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ақпарат министрлігінің Заң қызметі департаментіне іс-шаралардың орындалуы туралы мәліметтерді ұсынуды қамтамасыз етсін.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ақпарат вице-министріне жүктелсін.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Мәдениет және ақпарат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"КЕЛІСІЛГЕН"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жылғы 27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109-НҚ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балет әртістеріне 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сайынғы арнайы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төлемдерді 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Кімге 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(лауазымы, тегі, 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әкесінің 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(бар болған жағдайда)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төлемдерді тағайындау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жөніндегі орган басшысы)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(тегі, аты, әкесінің 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(бар болған жағдайда),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ЖСН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балет әртісі немесе оның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сенімхаты бойынша өкілі)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мекен-жайы бойынша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тұратын: 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Ұялы телефон нөмірі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 мекен-жай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</w:p>
        </w:tc>
      </w:tr>
    </w:tbl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Мәдениет ұйымдарының балет әртістеріне ай сайынғы арнайы ақшалай төлемдер тағайындауға өтініш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Балет әртисі ретінде кәсіби қызметінің тоқтатылуына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байланысты,________________________________________________________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 сайынғы арнайы ақшалай төлемдерді тағайындауды сұраймын.</w:t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Өтінішке мынадай құжаттарды қоса беремін: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 берушінің қолы _________________ Күні 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