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4425f5" w14:textId="f442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қаулысына өзгеріс енгізу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2024 жылғы 29 наурыздағы № 18 қаулысы. Қазақстан Республикасының Әділет министрлігінде 2024 жылғы 1 сәуірде № 34208 болып тіркелді</w:t>
      </w:r>
    </w:p>
    <w:p>
      <w:pPr>
        <w:spacing w:after="0"/>
        <w:ind w:left="0"/>
        <w:jc w:val="both"/>
      </w:pPr>
      <w:bookmarkStart w:name="z1" w:id="0"/>
      <w:r>
        <w:rPr>
          <w:rFonts w:ascii="Times New Roman"/>
          <w:b w:val="false"/>
          <w:i w:val="false"/>
          <w:color w:val="000000"/>
          <w:sz w:val="28"/>
        </w:rPr>
        <w:t>
      Қазақстан Республикасы Қаржы нарығын реттеу және дамыту агенттігінің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тізбесін белгілеу туралы" Қазақстан Республикасының Қаржы нарығын реттеу және дамыту агенттігі Басқармасының 2020 жылғы 24 ақпандағы № 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20095 болып тіркелген) мынадай өзгеріс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Банктік және сақтандыру қызметінің, бағалы қағаздар рыногының кәсіби қатысушылары қызметінің және бағалы қағаздар рыногында лицензияланатын басқа да қызмет түрлерінің, акционерлік инвестициялық қорлар және микроқаржылық қызметті жүзеге асыратын ұйымдар қызметінің мақсаттары үшін офшорлық аймақтардың мынадай тізбесі белгіленсін:</w:t>
      </w:r>
    </w:p>
    <w:bookmarkStart w:name="z4" w:id="2"/>
    <w:p>
      <w:pPr>
        <w:spacing w:after="0"/>
        <w:ind w:left="0"/>
        <w:jc w:val="both"/>
      </w:pPr>
      <w:r>
        <w:rPr>
          <w:rFonts w:ascii="Times New Roman"/>
          <w:b w:val="false"/>
          <w:i w:val="false"/>
          <w:color w:val="000000"/>
          <w:sz w:val="28"/>
        </w:rPr>
        <w:t>
      1) Америка Құрама Штаттары (тек Американдық Виргин аралдары, Вайоминг штаты, Гуам аралы және Пуэрто-Рико Достастығы аумақтарының бөлігінде ғана);</w:t>
      </w:r>
    </w:p>
    <w:bookmarkEnd w:id="2"/>
    <w:p>
      <w:pPr>
        <w:spacing w:after="0"/>
        <w:ind w:left="0"/>
        <w:jc w:val="both"/>
      </w:pPr>
      <w:r>
        <w:rPr>
          <w:rFonts w:ascii="Times New Roman"/>
          <w:b w:val="false"/>
          <w:i w:val="false"/>
          <w:color w:val="000000"/>
          <w:sz w:val="28"/>
        </w:rPr>
        <w:t>
      2) Андорра Князьдігі;</w:t>
      </w:r>
    </w:p>
    <w:p>
      <w:pPr>
        <w:spacing w:after="0"/>
        <w:ind w:left="0"/>
        <w:jc w:val="both"/>
      </w:pPr>
      <w:r>
        <w:rPr>
          <w:rFonts w:ascii="Times New Roman"/>
          <w:b w:val="false"/>
          <w:i w:val="false"/>
          <w:color w:val="000000"/>
          <w:sz w:val="28"/>
        </w:rPr>
        <w:t>
      3) Антигуа және Барбуда мемлекеті;</w:t>
      </w:r>
    </w:p>
    <w:p>
      <w:pPr>
        <w:spacing w:after="0"/>
        <w:ind w:left="0"/>
        <w:jc w:val="both"/>
      </w:pPr>
      <w:r>
        <w:rPr>
          <w:rFonts w:ascii="Times New Roman"/>
          <w:b w:val="false"/>
          <w:i w:val="false"/>
          <w:color w:val="000000"/>
          <w:sz w:val="28"/>
        </w:rPr>
        <w:t>
      4) Багам аралдары Достастығы;</w:t>
      </w:r>
    </w:p>
    <w:p>
      <w:pPr>
        <w:spacing w:after="0"/>
        <w:ind w:left="0"/>
        <w:jc w:val="both"/>
      </w:pPr>
      <w:r>
        <w:rPr>
          <w:rFonts w:ascii="Times New Roman"/>
          <w:b w:val="false"/>
          <w:i w:val="false"/>
          <w:color w:val="000000"/>
          <w:sz w:val="28"/>
        </w:rPr>
        <w:t>
      5) Барбадос мемлекеті;</w:t>
      </w:r>
    </w:p>
    <w:p>
      <w:pPr>
        <w:spacing w:after="0"/>
        <w:ind w:left="0"/>
        <w:jc w:val="both"/>
      </w:pPr>
      <w:r>
        <w:rPr>
          <w:rFonts w:ascii="Times New Roman"/>
          <w:b w:val="false"/>
          <w:i w:val="false"/>
          <w:color w:val="000000"/>
          <w:sz w:val="28"/>
        </w:rPr>
        <w:t>
      6) Белиз мемлекеті;</w:t>
      </w:r>
    </w:p>
    <w:p>
      <w:pPr>
        <w:spacing w:after="0"/>
        <w:ind w:left="0"/>
        <w:jc w:val="both"/>
      </w:pPr>
      <w:r>
        <w:rPr>
          <w:rFonts w:ascii="Times New Roman"/>
          <w:b w:val="false"/>
          <w:i w:val="false"/>
          <w:color w:val="000000"/>
          <w:sz w:val="28"/>
        </w:rPr>
        <w:t>
      7) Бруней Даруссалам мемлекеті;</w:t>
      </w:r>
    </w:p>
    <w:p>
      <w:pPr>
        <w:spacing w:after="0"/>
        <w:ind w:left="0"/>
        <w:jc w:val="both"/>
      </w:pPr>
      <w:r>
        <w:rPr>
          <w:rFonts w:ascii="Times New Roman"/>
          <w:b w:val="false"/>
          <w:i w:val="false"/>
          <w:color w:val="000000"/>
          <w:sz w:val="28"/>
        </w:rPr>
        <w:t>
      8) Біріккен Танзания Республикасы;</w:t>
      </w:r>
    </w:p>
    <w:p>
      <w:pPr>
        <w:spacing w:after="0"/>
        <w:ind w:left="0"/>
        <w:jc w:val="both"/>
      </w:pPr>
      <w:r>
        <w:rPr>
          <w:rFonts w:ascii="Times New Roman"/>
          <w:b w:val="false"/>
          <w:i w:val="false"/>
          <w:color w:val="000000"/>
          <w:sz w:val="28"/>
        </w:rPr>
        <w:t>
      9) Вануату Республикасы;</w:t>
      </w:r>
    </w:p>
    <w:p>
      <w:pPr>
        <w:spacing w:after="0"/>
        <w:ind w:left="0"/>
        <w:jc w:val="both"/>
      </w:pPr>
      <w:r>
        <w:rPr>
          <w:rFonts w:ascii="Times New Roman"/>
          <w:b w:val="false"/>
          <w:i w:val="false"/>
          <w:color w:val="000000"/>
          <w:sz w:val="28"/>
        </w:rPr>
        <w:t>
      10) Гватемала Республикасы;</w:t>
      </w:r>
    </w:p>
    <w:p>
      <w:pPr>
        <w:spacing w:after="0"/>
        <w:ind w:left="0"/>
        <w:jc w:val="both"/>
      </w:pPr>
      <w:r>
        <w:rPr>
          <w:rFonts w:ascii="Times New Roman"/>
          <w:b w:val="false"/>
          <w:i w:val="false"/>
          <w:color w:val="000000"/>
          <w:sz w:val="28"/>
        </w:rPr>
        <w:t>
      11) Гренада мемлекеті;</w:t>
      </w:r>
    </w:p>
    <w:p>
      <w:pPr>
        <w:spacing w:after="0"/>
        <w:ind w:left="0"/>
        <w:jc w:val="both"/>
      </w:pPr>
      <w:r>
        <w:rPr>
          <w:rFonts w:ascii="Times New Roman"/>
          <w:b w:val="false"/>
          <w:i w:val="false"/>
          <w:color w:val="000000"/>
          <w:sz w:val="28"/>
        </w:rPr>
        <w:t>
      12) Джибути Республикасы;</w:t>
      </w:r>
    </w:p>
    <w:p>
      <w:pPr>
        <w:spacing w:after="0"/>
        <w:ind w:left="0"/>
        <w:jc w:val="both"/>
      </w:pPr>
      <w:r>
        <w:rPr>
          <w:rFonts w:ascii="Times New Roman"/>
          <w:b w:val="false"/>
          <w:i w:val="false"/>
          <w:color w:val="000000"/>
          <w:sz w:val="28"/>
        </w:rPr>
        <w:t>
      13) Доминика Достастығы;</w:t>
      </w:r>
    </w:p>
    <w:p>
      <w:pPr>
        <w:spacing w:after="0"/>
        <w:ind w:left="0"/>
        <w:jc w:val="both"/>
      </w:pPr>
      <w:r>
        <w:rPr>
          <w:rFonts w:ascii="Times New Roman"/>
          <w:b w:val="false"/>
          <w:i w:val="false"/>
          <w:color w:val="000000"/>
          <w:sz w:val="28"/>
        </w:rPr>
        <w:t>
      14) Доминикан Республикасы;</w:t>
      </w:r>
    </w:p>
    <w:p>
      <w:pPr>
        <w:spacing w:after="0"/>
        <w:ind w:left="0"/>
        <w:jc w:val="both"/>
      </w:pPr>
      <w:r>
        <w:rPr>
          <w:rFonts w:ascii="Times New Roman"/>
          <w:b w:val="false"/>
          <w:i w:val="false"/>
          <w:color w:val="000000"/>
          <w:sz w:val="28"/>
        </w:rPr>
        <w:t>
      15) Жаңа Зеландия (тек Кука және Ниуэ аралдары аумағының бөлігінде ғана);</w:t>
      </w:r>
    </w:p>
    <w:p>
      <w:pPr>
        <w:spacing w:after="0"/>
        <w:ind w:left="0"/>
        <w:jc w:val="both"/>
      </w:pPr>
      <w:r>
        <w:rPr>
          <w:rFonts w:ascii="Times New Roman"/>
          <w:b w:val="false"/>
          <w:i w:val="false"/>
          <w:color w:val="000000"/>
          <w:sz w:val="28"/>
        </w:rPr>
        <w:t>
      16) Испания (тек Канар аралдары аумағының бөлігінде ғана);</w:t>
      </w:r>
    </w:p>
    <w:p>
      <w:pPr>
        <w:spacing w:after="0"/>
        <w:ind w:left="0"/>
        <w:jc w:val="both"/>
      </w:pPr>
      <w:r>
        <w:rPr>
          <w:rFonts w:ascii="Times New Roman"/>
          <w:b w:val="false"/>
          <w:i w:val="false"/>
          <w:color w:val="000000"/>
          <w:sz w:val="28"/>
        </w:rPr>
        <w:t>
      17) Комор Аралдары Федералды Ислам Республикасы;</w:t>
      </w:r>
    </w:p>
    <w:p>
      <w:pPr>
        <w:spacing w:after="0"/>
        <w:ind w:left="0"/>
        <w:jc w:val="both"/>
      </w:pPr>
      <w:r>
        <w:rPr>
          <w:rFonts w:ascii="Times New Roman"/>
          <w:b w:val="false"/>
          <w:i w:val="false"/>
          <w:color w:val="000000"/>
          <w:sz w:val="28"/>
        </w:rPr>
        <w:t>
      18) Кооперативтік Гайана Республикасы;</w:t>
      </w:r>
    </w:p>
    <w:p>
      <w:pPr>
        <w:spacing w:after="0"/>
        <w:ind w:left="0"/>
        <w:jc w:val="both"/>
      </w:pPr>
      <w:r>
        <w:rPr>
          <w:rFonts w:ascii="Times New Roman"/>
          <w:b w:val="false"/>
          <w:i w:val="false"/>
          <w:color w:val="000000"/>
          <w:sz w:val="28"/>
        </w:rPr>
        <w:t>
      19) Коста-Рика Республикасы;</w:t>
      </w:r>
    </w:p>
    <w:p>
      <w:pPr>
        <w:spacing w:after="0"/>
        <w:ind w:left="0"/>
        <w:jc w:val="both"/>
      </w:pPr>
      <w:r>
        <w:rPr>
          <w:rFonts w:ascii="Times New Roman"/>
          <w:b w:val="false"/>
          <w:i w:val="false"/>
          <w:color w:val="000000"/>
          <w:sz w:val="28"/>
        </w:rPr>
        <w:t>
      20) Қытай Халық Республикасы (тек Аомынь (Макао) арнайы әкімшілік ауданның аумақтары бөлігінде ғана);</w:t>
      </w:r>
    </w:p>
    <w:p>
      <w:pPr>
        <w:spacing w:after="0"/>
        <w:ind w:left="0"/>
        <w:jc w:val="both"/>
      </w:pPr>
      <w:r>
        <w:rPr>
          <w:rFonts w:ascii="Times New Roman"/>
          <w:b w:val="false"/>
          <w:i w:val="false"/>
          <w:color w:val="000000"/>
          <w:sz w:val="28"/>
        </w:rPr>
        <w:t>
      21) Либерия Республикасы;</w:t>
      </w:r>
    </w:p>
    <w:p>
      <w:pPr>
        <w:spacing w:after="0"/>
        <w:ind w:left="0"/>
        <w:jc w:val="both"/>
      </w:pPr>
      <w:r>
        <w:rPr>
          <w:rFonts w:ascii="Times New Roman"/>
          <w:b w:val="false"/>
          <w:i w:val="false"/>
          <w:color w:val="000000"/>
          <w:sz w:val="28"/>
        </w:rPr>
        <w:t>
      22) Ливан Республикасы;</w:t>
      </w:r>
    </w:p>
    <w:p>
      <w:pPr>
        <w:spacing w:after="0"/>
        <w:ind w:left="0"/>
        <w:jc w:val="both"/>
      </w:pPr>
      <w:r>
        <w:rPr>
          <w:rFonts w:ascii="Times New Roman"/>
          <w:b w:val="false"/>
          <w:i w:val="false"/>
          <w:color w:val="000000"/>
          <w:sz w:val="28"/>
        </w:rPr>
        <w:t>
      23) Мавритания Ислам Республикасы;</w:t>
      </w:r>
    </w:p>
    <w:p>
      <w:pPr>
        <w:spacing w:after="0"/>
        <w:ind w:left="0"/>
        <w:jc w:val="both"/>
      </w:pPr>
      <w:r>
        <w:rPr>
          <w:rFonts w:ascii="Times New Roman"/>
          <w:b w:val="false"/>
          <w:i w:val="false"/>
          <w:color w:val="000000"/>
          <w:sz w:val="28"/>
        </w:rPr>
        <w:t>
      24) Малайзия (тек Лабуан анклава аумағының бөлігінде ғана);</w:t>
      </w:r>
    </w:p>
    <w:p>
      <w:pPr>
        <w:spacing w:after="0"/>
        <w:ind w:left="0"/>
        <w:jc w:val="both"/>
      </w:pPr>
      <w:r>
        <w:rPr>
          <w:rFonts w:ascii="Times New Roman"/>
          <w:b w:val="false"/>
          <w:i w:val="false"/>
          <w:color w:val="000000"/>
          <w:sz w:val="28"/>
        </w:rPr>
        <w:t>
      25) Мальдив Республикасы;</w:t>
      </w:r>
    </w:p>
    <w:p>
      <w:pPr>
        <w:spacing w:after="0"/>
        <w:ind w:left="0"/>
        <w:jc w:val="both"/>
      </w:pPr>
      <w:r>
        <w:rPr>
          <w:rFonts w:ascii="Times New Roman"/>
          <w:b w:val="false"/>
          <w:i w:val="false"/>
          <w:color w:val="000000"/>
          <w:sz w:val="28"/>
        </w:rPr>
        <w:t>
      26) Мальта Республикасы;</w:t>
      </w:r>
    </w:p>
    <w:p>
      <w:pPr>
        <w:spacing w:after="0"/>
        <w:ind w:left="0"/>
        <w:jc w:val="both"/>
      </w:pPr>
      <w:r>
        <w:rPr>
          <w:rFonts w:ascii="Times New Roman"/>
          <w:b w:val="false"/>
          <w:i w:val="false"/>
          <w:color w:val="000000"/>
          <w:sz w:val="28"/>
        </w:rPr>
        <w:t>
      27) Мариан аралдары;</w:t>
      </w:r>
    </w:p>
    <w:p>
      <w:pPr>
        <w:spacing w:after="0"/>
        <w:ind w:left="0"/>
        <w:jc w:val="both"/>
      </w:pPr>
      <w:r>
        <w:rPr>
          <w:rFonts w:ascii="Times New Roman"/>
          <w:b w:val="false"/>
          <w:i w:val="false"/>
          <w:color w:val="000000"/>
          <w:sz w:val="28"/>
        </w:rPr>
        <w:t>
      28) Маршалл аралдары Республикасы;</w:t>
      </w:r>
    </w:p>
    <w:p>
      <w:pPr>
        <w:spacing w:after="0"/>
        <w:ind w:left="0"/>
        <w:jc w:val="both"/>
      </w:pPr>
      <w:r>
        <w:rPr>
          <w:rFonts w:ascii="Times New Roman"/>
          <w:b w:val="false"/>
          <w:i w:val="false"/>
          <w:color w:val="000000"/>
          <w:sz w:val="28"/>
        </w:rPr>
        <w:t>
      29) Марокко корольдігі (Танжер қаласы аумағының бөлігінде ғана);</w:t>
      </w:r>
    </w:p>
    <w:p>
      <w:pPr>
        <w:spacing w:after="0"/>
        <w:ind w:left="0"/>
        <w:jc w:val="both"/>
      </w:pPr>
      <w:r>
        <w:rPr>
          <w:rFonts w:ascii="Times New Roman"/>
          <w:b w:val="false"/>
          <w:i w:val="false"/>
          <w:color w:val="000000"/>
          <w:sz w:val="28"/>
        </w:rPr>
        <w:t>
      30) Мьянма Одағы;</w:t>
      </w:r>
    </w:p>
    <w:p>
      <w:pPr>
        <w:spacing w:after="0"/>
        <w:ind w:left="0"/>
        <w:jc w:val="both"/>
      </w:pPr>
      <w:r>
        <w:rPr>
          <w:rFonts w:ascii="Times New Roman"/>
          <w:b w:val="false"/>
          <w:i w:val="false"/>
          <w:color w:val="000000"/>
          <w:sz w:val="28"/>
        </w:rPr>
        <w:t>
      31) Науру Республикасы;</w:t>
      </w:r>
    </w:p>
    <w:p>
      <w:pPr>
        <w:spacing w:after="0"/>
        <w:ind w:left="0"/>
        <w:jc w:val="both"/>
      </w:pPr>
      <w:r>
        <w:rPr>
          <w:rFonts w:ascii="Times New Roman"/>
          <w:b w:val="false"/>
          <w:i w:val="false"/>
          <w:color w:val="000000"/>
          <w:sz w:val="28"/>
        </w:rPr>
        <w:t>
      32) Нигерия Федеративтік Республикасы;</w:t>
      </w:r>
    </w:p>
    <w:p>
      <w:pPr>
        <w:spacing w:after="0"/>
        <w:ind w:left="0"/>
        <w:jc w:val="both"/>
      </w:pPr>
      <w:r>
        <w:rPr>
          <w:rFonts w:ascii="Times New Roman"/>
          <w:b w:val="false"/>
          <w:i w:val="false"/>
          <w:color w:val="000000"/>
          <w:sz w:val="28"/>
        </w:rPr>
        <w:t>
      33) Нидерланд (тек Аруба аралының аумағындағы және Антил аралдарының тәуелді аумақтар бөлігінде ғана);</w:t>
      </w:r>
    </w:p>
    <w:p>
      <w:pPr>
        <w:spacing w:after="0"/>
        <w:ind w:left="0"/>
        <w:jc w:val="both"/>
      </w:pPr>
      <w:r>
        <w:rPr>
          <w:rFonts w:ascii="Times New Roman"/>
          <w:b w:val="false"/>
          <w:i w:val="false"/>
          <w:color w:val="000000"/>
          <w:sz w:val="28"/>
        </w:rPr>
        <w:t>
      34) Палау Республикасы;</w:t>
      </w:r>
    </w:p>
    <w:p>
      <w:pPr>
        <w:spacing w:after="0"/>
        <w:ind w:left="0"/>
        <w:jc w:val="both"/>
      </w:pPr>
      <w:r>
        <w:rPr>
          <w:rFonts w:ascii="Times New Roman"/>
          <w:b w:val="false"/>
          <w:i w:val="false"/>
          <w:color w:val="000000"/>
          <w:sz w:val="28"/>
        </w:rPr>
        <w:t>
      35) Панама Республикасы;</w:t>
      </w:r>
    </w:p>
    <w:p>
      <w:pPr>
        <w:spacing w:after="0"/>
        <w:ind w:left="0"/>
        <w:jc w:val="both"/>
      </w:pPr>
      <w:r>
        <w:rPr>
          <w:rFonts w:ascii="Times New Roman"/>
          <w:b w:val="false"/>
          <w:i w:val="false"/>
          <w:color w:val="000000"/>
          <w:sz w:val="28"/>
        </w:rPr>
        <w:t>
      36) Португалия (тек Мадейра аралдары аумағының бөлігінде ғана);</w:t>
      </w:r>
    </w:p>
    <w:p>
      <w:pPr>
        <w:spacing w:after="0"/>
        <w:ind w:left="0"/>
        <w:jc w:val="both"/>
      </w:pPr>
      <w:r>
        <w:rPr>
          <w:rFonts w:ascii="Times New Roman"/>
          <w:b w:val="false"/>
          <w:i w:val="false"/>
          <w:color w:val="000000"/>
          <w:sz w:val="28"/>
        </w:rPr>
        <w:t>
      37) Самоа Тәуелсіз Мемлекеті;</w:t>
      </w:r>
    </w:p>
    <w:p>
      <w:pPr>
        <w:spacing w:after="0"/>
        <w:ind w:left="0"/>
        <w:jc w:val="both"/>
      </w:pPr>
      <w:r>
        <w:rPr>
          <w:rFonts w:ascii="Times New Roman"/>
          <w:b w:val="false"/>
          <w:i w:val="false"/>
          <w:color w:val="000000"/>
          <w:sz w:val="28"/>
        </w:rPr>
        <w:t>
      38) Сейшель аралдары Республикасы;</w:t>
      </w:r>
    </w:p>
    <w:p>
      <w:pPr>
        <w:spacing w:after="0"/>
        <w:ind w:left="0"/>
        <w:jc w:val="both"/>
      </w:pPr>
      <w:r>
        <w:rPr>
          <w:rFonts w:ascii="Times New Roman"/>
          <w:b w:val="false"/>
          <w:i w:val="false"/>
          <w:color w:val="000000"/>
          <w:sz w:val="28"/>
        </w:rPr>
        <w:t>
      39) Сент-Винсент және Гренадин мемлекеті;</w:t>
      </w:r>
    </w:p>
    <w:p>
      <w:pPr>
        <w:spacing w:after="0"/>
        <w:ind w:left="0"/>
        <w:jc w:val="both"/>
      </w:pPr>
      <w:r>
        <w:rPr>
          <w:rFonts w:ascii="Times New Roman"/>
          <w:b w:val="false"/>
          <w:i w:val="false"/>
          <w:color w:val="000000"/>
          <w:sz w:val="28"/>
        </w:rPr>
        <w:t>
      40) Сент-Китс және Невис Федерациясы;</w:t>
      </w:r>
    </w:p>
    <w:p>
      <w:pPr>
        <w:spacing w:after="0"/>
        <w:ind w:left="0"/>
        <w:jc w:val="both"/>
      </w:pPr>
      <w:r>
        <w:rPr>
          <w:rFonts w:ascii="Times New Roman"/>
          <w:b w:val="false"/>
          <w:i w:val="false"/>
          <w:color w:val="000000"/>
          <w:sz w:val="28"/>
        </w:rPr>
        <w:t>
      41) Сент-Люсия мемлекеті;</w:t>
      </w:r>
    </w:p>
    <w:p>
      <w:pPr>
        <w:spacing w:after="0"/>
        <w:ind w:left="0"/>
        <w:jc w:val="both"/>
      </w:pPr>
      <w:r>
        <w:rPr>
          <w:rFonts w:ascii="Times New Roman"/>
          <w:b w:val="false"/>
          <w:i w:val="false"/>
          <w:color w:val="000000"/>
          <w:sz w:val="28"/>
        </w:rPr>
        <w:t>
      42) Суринам Республикасы;</w:t>
      </w:r>
    </w:p>
    <w:p>
      <w:pPr>
        <w:spacing w:after="0"/>
        <w:ind w:left="0"/>
        <w:jc w:val="both"/>
      </w:pPr>
      <w:r>
        <w:rPr>
          <w:rFonts w:ascii="Times New Roman"/>
          <w:b w:val="false"/>
          <w:i w:val="false"/>
          <w:color w:val="000000"/>
          <w:sz w:val="28"/>
        </w:rPr>
        <w:t>
      43) Тонга Корольдігі;</w:t>
      </w:r>
    </w:p>
    <w:p>
      <w:pPr>
        <w:spacing w:after="0"/>
        <w:ind w:left="0"/>
        <w:jc w:val="both"/>
      </w:pPr>
      <w:r>
        <w:rPr>
          <w:rFonts w:ascii="Times New Roman"/>
          <w:b w:val="false"/>
          <w:i w:val="false"/>
          <w:color w:val="000000"/>
          <w:sz w:val="28"/>
        </w:rPr>
        <w:t>
      44) Тринидад және Тобаго Республикалары;</w:t>
      </w:r>
    </w:p>
    <w:p>
      <w:pPr>
        <w:spacing w:after="0"/>
        <w:ind w:left="0"/>
        <w:jc w:val="both"/>
      </w:pPr>
      <w:r>
        <w:rPr>
          <w:rFonts w:ascii="Times New Roman"/>
          <w:b w:val="false"/>
          <w:i w:val="false"/>
          <w:color w:val="000000"/>
          <w:sz w:val="28"/>
        </w:rPr>
        <w:t>
      45) Ұлыбритания және Солтүстік Ирландия біріккен корольдігі (тек мынадай аумақтар бөлігінде ғана):</w:t>
      </w:r>
    </w:p>
    <w:p>
      <w:pPr>
        <w:spacing w:after="0"/>
        <w:ind w:left="0"/>
        <w:jc w:val="both"/>
      </w:pPr>
      <w:r>
        <w:rPr>
          <w:rFonts w:ascii="Times New Roman"/>
          <w:b w:val="false"/>
          <w:i w:val="false"/>
          <w:color w:val="000000"/>
          <w:sz w:val="28"/>
        </w:rPr>
        <w:t>
      Ангилья аралдары;</w:t>
      </w:r>
    </w:p>
    <w:p>
      <w:pPr>
        <w:spacing w:after="0"/>
        <w:ind w:left="0"/>
        <w:jc w:val="both"/>
      </w:pPr>
      <w:r>
        <w:rPr>
          <w:rFonts w:ascii="Times New Roman"/>
          <w:b w:val="false"/>
          <w:i w:val="false"/>
          <w:color w:val="000000"/>
          <w:sz w:val="28"/>
        </w:rPr>
        <w:t>
      Бермуд аралдары;</w:t>
      </w:r>
    </w:p>
    <w:p>
      <w:pPr>
        <w:spacing w:after="0"/>
        <w:ind w:left="0"/>
        <w:jc w:val="both"/>
      </w:pPr>
      <w:r>
        <w:rPr>
          <w:rFonts w:ascii="Times New Roman"/>
          <w:b w:val="false"/>
          <w:i w:val="false"/>
          <w:color w:val="000000"/>
          <w:sz w:val="28"/>
        </w:rPr>
        <w:t>
      Британдық Виргин аралдары;</w:t>
      </w:r>
    </w:p>
    <w:p>
      <w:pPr>
        <w:spacing w:after="0"/>
        <w:ind w:left="0"/>
        <w:jc w:val="both"/>
      </w:pPr>
      <w:r>
        <w:rPr>
          <w:rFonts w:ascii="Times New Roman"/>
          <w:b w:val="false"/>
          <w:i w:val="false"/>
          <w:color w:val="000000"/>
          <w:sz w:val="28"/>
        </w:rPr>
        <w:t>
      Гибралтар;</w:t>
      </w:r>
    </w:p>
    <w:p>
      <w:pPr>
        <w:spacing w:after="0"/>
        <w:ind w:left="0"/>
        <w:jc w:val="both"/>
      </w:pPr>
      <w:r>
        <w:rPr>
          <w:rFonts w:ascii="Times New Roman"/>
          <w:b w:val="false"/>
          <w:i w:val="false"/>
          <w:color w:val="000000"/>
          <w:sz w:val="28"/>
        </w:rPr>
        <w:t>
      Кайман аралдары;</w:t>
      </w:r>
    </w:p>
    <w:p>
      <w:pPr>
        <w:spacing w:after="0"/>
        <w:ind w:left="0"/>
        <w:jc w:val="both"/>
      </w:pPr>
      <w:r>
        <w:rPr>
          <w:rFonts w:ascii="Times New Roman"/>
          <w:b w:val="false"/>
          <w:i w:val="false"/>
          <w:color w:val="000000"/>
          <w:sz w:val="28"/>
        </w:rPr>
        <w:t>
      Монтсеррат аралы;</w:t>
      </w:r>
    </w:p>
    <w:p>
      <w:pPr>
        <w:spacing w:after="0"/>
        <w:ind w:left="0"/>
        <w:jc w:val="both"/>
      </w:pPr>
      <w:r>
        <w:rPr>
          <w:rFonts w:ascii="Times New Roman"/>
          <w:b w:val="false"/>
          <w:i w:val="false"/>
          <w:color w:val="000000"/>
          <w:sz w:val="28"/>
        </w:rPr>
        <w:t>
      Норманд аралдары (Сарк, Олдерни аралдары);</w:t>
      </w:r>
    </w:p>
    <w:p>
      <w:pPr>
        <w:spacing w:after="0"/>
        <w:ind w:left="0"/>
        <w:jc w:val="both"/>
      </w:pPr>
      <w:r>
        <w:rPr>
          <w:rFonts w:ascii="Times New Roman"/>
          <w:b w:val="false"/>
          <w:i w:val="false"/>
          <w:color w:val="000000"/>
          <w:sz w:val="28"/>
        </w:rPr>
        <w:t>
      Оңтүстік Георгия аралы;</w:t>
      </w:r>
    </w:p>
    <w:p>
      <w:pPr>
        <w:spacing w:after="0"/>
        <w:ind w:left="0"/>
        <w:jc w:val="both"/>
      </w:pPr>
      <w:r>
        <w:rPr>
          <w:rFonts w:ascii="Times New Roman"/>
          <w:b w:val="false"/>
          <w:i w:val="false"/>
          <w:color w:val="000000"/>
          <w:sz w:val="28"/>
        </w:rPr>
        <w:t>
      Оңтүстік Сандвич аралдары;</w:t>
      </w:r>
    </w:p>
    <w:p>
      <w:pPr>
        <w:spacing w:after="0"/>
        <w:ind w:left="0"/>
        <w:jc w:val="both"/>
      </w:pPr>
      <w:r>
        <w:rPr>
          <w:rFonts w:ascii="Times New Roman"/>
          <w:b w:val="false"/>
          <w:i w:val="false"/>
          <w:color w:val="000000"/>
          <w:sz w:val="28"/>
        </w:rPr>
        <w:t>
      Теркс және Кайкос аралдары;</w:t>
      </w:r>
    </w:p>
    <w:p>
      <w:pPr>
        <w:spacing w:after="0"/>
        <w:ind w:left="0"/>
        <w:jc w:val="both"/>
      </w:pPr>
      <w:r>
        <w:rPr>
          <w:rFonts w:ascii="Times New Roman"/>
          <w:b w:val="false"/>
          <w:i w:val="false"/>
          <w:color w:val="000000"/>
          <w:sz w:val="28"/>
        </w:rPr>
        <w:t>
      Чагос аралы;</w:t>
      </w:r>
    </w:p>
    <w:p>
      <w:pPr>
        <w:spacing w:after="0"/>
        <w:ind w:left="0"/>
        <w:jc w:val="both"/>
      </w:pPr>
      <w:r>
        <w:rPr>
          <w:rFonts w:ascii="Times New Roman"/>
          <w:b w:val="false"/>
          <w:i w:val="false"/>
          <w:color w:val="000000"/>
          <w:sz w:val="28"/>
        </w:rPr>
        <w:t>
      46) Фиджи Тәуелсіз Демократиялық Республикасы;</w:t>
      </w:r>
    </w:p>
    <w:p>
      <w:pPr>
        <w:spacing w:after="0"/>
        <w:ind w:left="0"/>
        <w:jc w:val="both"/>
      </w:pPr>
      <w:r>
        <w:rPr>
          <w:rFonts w:ascii="Times New Roman"/>
          <w:b w:val="false"/>
          <w:i w:val="false"/>
          <w:color w:val="000000"/>
          <w:sz w:val="28"/>
        </w:rPr>
        <w:t>
      47) Филиппин Республикасы;</w:t>
      </w:r>
    </w:p>
    <w:p>
      <w:pPr>
        <w:spacing w:after="0"/>
        <w:ind w:left="0"/>
        <w:jc w:val="both"/>
      </w:pPr>
      <w:r>
        <w:rPr>
          <w:rFonts w:ascii="Times New Roman"/>
          <w:b w:val="false"/>
          <w:i w:val="false"/>
          <w:color w:val="000000"/>
          <w:sz w:val="28"/>
        </w:rPr>
        <w:t>
      48) Француз Республикасы (мынадай аумақтары бөлігінде ғана):</w:t>
      </w:r>
    </w:p>
    <w:p>
      <w:pPr>
        <w:spacing w:after="0"/>
        <w:ind w:left="0"/>
        <w:jc w:val="both"/>
      </w:pPr>
      <w:r>
        <w:rPr>
          <w:rFonts w:ascii="Times New Roman"/>
          <w:b w:val="false"/>
          <w:i w:val="false"/>
          <w:color w:val="000000"/>
          <w:sz w:val="28"/>
        </w:rPr>
        <w:t>
      Кергелен аралдары;</w:t>
      </w:r>
    </w:p>
    <w:p>
      <w:pPr>
        <w:spacing w:after="0"/>
        <w:ind w:left="0"/>
        <w:jc w:val="both"/>
      </w:pPr>
      <w:r>
        <w:rPr>
          <w:rFonts w:ascii="Times New Roman"/>
          <w:b w:val="false"/>
          <w:i w:val="false"/>
          <w:color w:val="000000"/>
          <w:sz w:val="28"/>
        </w:rPr>
        <w:t>
      Француздық Гвиана;</w:t>
      </w:r>
    </w:p>
    <w:p>
      <w:pPr>
        <w:spacing w:after="0"/>
        <w:ind w:left="0"/>
        <w:jc w:val="both"/>
      </w:pPr>
      <w:r>
        <w:rPr>
          <w:rFonts w:ascii="Times New Roman"/>
          <w:b w:val="false"/>
          <w:i w:val="false"/>
          <w:color w:val="000000"/>
          <w:sz w:val="28"/>
        </w:rPr>
        <w:t>
      Француздық Полинезия;</w:t>
      </w:r>
    </w:p>
    <w:p>
      <w:pPr>
        <w:spacing w:after="0"/>
        <w:ind w:left="0"/>
        <w:jc w:val="both"/>
      </w:pPr>
      <w:r>
        <w:rPr>
          <w:rFonts w:ascii="Times New Roman"/>
          <w:b w:val="false"/>
          <w:i w:val="false"/>
          <w:color w:val="000000"/>
          <w:sz w:val="28"/>
        </w:rPr>
        <w:t>
      49) Черногория Республикасы;</w:t>
      </w:r>
    </w:p>
    <w:p>
      <w:pPr>
        <w:spacing w:after="0"/>
        <w:ind w:left="0"/>
        <w:jc w:val="both"/>
      </w:pPr>
      <w:r>
        <w:rPr>
          <w:rFonts w:ascii="Times New Roman"/>
          <w:b w:val="false"/>
          <w:i w:val="false"/>
          <w:color w:val="000000"/>
          <w:sz w:val="28"/>
        </w:rPr>
        <w:t>
      50) Шри-Ланка Демократиялық Республикасы;</w:t>
      </w:r>
    </w:p>
    <w:p>
      <w:pPr>
        <w:spacing w:after="0"/>
        <w:ind w:left="0"/>
        <w:jc w:val="both"/>
      </w:pPr>
      <w:r>
        <w:rPr>
          <w:rFonts w:ascii="Times New Roman"/>
          <w:b w:val="false"/>
          <w:i w:val="false"/>
          <w:color w:val="000000"/>
          <w:sz w:val="28"/>
        </w:rPr>
        <w:t>
      51) Ямайка.".</w:t>
      </w:r>
    </w:p>
    <w:bookmarkStart w:name="z5" w:id="3"/>
    <w:p>
      <w:pPr>
        <w:spacing w:after="0"/>
        <w:ind w:left="0"/>
        <w:jc w:val="both"/>
      </w:pPr>
      <w:r>
        <w:rPr>
          <w:rFonts w:ascii="Times New Roman"/>
          <w:b w:val="false"/>
          <w:i w:val="false"/>
          <w:color w:val="000000"/>
          <w:sz w:val="28"/>
        </w:rPr>
        <w:t>
      2. Қаржы ұйымдарының әдіснамасы және пруденциялық реттеу департаменті Қазақстан Республикасының заңнамасында белгіленген тәртіппен:</w:t>
      </w:r>
    </w:p>
    <w:bookmarkEnd w:id="3"/>
    <w:bookmarkStart w:name="z6" w:id="4"/>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қаулыны ресми жарияланғаннан кейін Қазақстан Республикасы Қаржы нарығын реттеу және дамыту агенттігінің ресми интернет-ресурсына орналастыруды;</w:t>
      </w:r>
    </w:p>
    <w:bookmarkEnd w:id="5"/>
    <w:bookmarkStart w:name="z8" w:id="6"/>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іс-шараның орындалуы туралы мәліметтерді ұсынуды қамтамасыз етсін.</w:t>
      </w:r>
    </w:p>
    <w:bookmarkEnd w:id="6"/>
    <w:bookmarkStart w:name="z9" w:id="7"/>
    <w:p>
      <w:pPr>
        <w:spacing w:after="0"/>
        <w:ind w:left="0"/>
        <w:jc w:val="both"/>
      </w:pPr>
      <w:r>
        <w:rPr>
          <w:rFonts w:ascii="Times New Roman"/>
          <w:b w:val="false"/>
          <w:i w:val="false"/>
          <w:color w:val="000000"/>
          <w:sz w:val="28"/>
        </w:rPr>
        <w:t>
      3.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7"/>
    <w:bookmarkStart w:name="z10" w:id="8"/>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Агенттігінің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