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c7584" w14:textId="89c75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учаскелерiнiң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тiзбесiн бекiту туралы" Қазақстан Республикасы Ұлттық экономика министрінің 2015 жылғы 6 наурыздағы № 188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4 сәуірдегі № 118 бұйрығы. Қазақстан Республикасының Әділет министрлігінде 2024 жылғы 11 сәуірде № 34247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учаскелерiнiң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тiзбесiн бекiту туралы" Қазақстан Республикасы Ұлттық экономика министрінің 2015 жылғы 6 наурыздағы № 188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10672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Жер учаскелерiнiң кадастрлық нөмiрлерiн қалыптастыру мақсаттары үшін облыстарға, республикалық маңызы бар қалаларға, астанаға, аудандарға және облыстық (аудандық) маңызы бар қалаларға берiлетiн кодтардың </w:t>
      </w:r>
      <w:r>
        <w:rPr>
          <w:rFonts w:ascii="Times New Roman"/>
          <w:b w:val="false"/>
          <w:i w:val="false"/>
          <w:color w:val="000000"/>
          <w:sz w:val="28"/>
        </w:rPr>
        <w:t>тiзбесi</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2024 жылғы 4 сәуірдегі</w:t>
            </w:r>
            <w:r>
              <w:br/>
            </w:r>
            <w:r>
              <w:rPr>
                <w:rFonts w:ascii="Times New Roman"/>
                <w:b w:val="false"/>
                <w:i w:val="false"/>
                <w:color w:val="000000"/>
                <w:sz w:val="20"/>
              </w:rPr>
              <w:t>№ 118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наурыздағы</w:t>
            </w:r>
            <w:r>
              <w:br/>
            </w:r>
            <w:r>
              <w:rPr>
                <w:rFonts w:ascii="Times New Roman"/>
                <w:b w:val="false"/>
                <w:i w:val="false"/>
                <w:color w:val="000000"/>
                <w:sz w:val="20"/>
              </w:rPr>
              <w:t>№ 188 бұйрығымен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Жер учаскелерінің кадастрлық нөмірлерін қалыптастыру мақсаттары үшін облыстарға, республикалық маңызы бар қалаларға, астанаға, аудандарға және облыстық (аудандық) маңызы бар қалаларға берілетін кодтардың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Ақмола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Шаңтөбе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Ақтөбе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Мәртүк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Алматы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Қасқелең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Атырау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Шығыс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Жамбыл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атындағы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Жаңатас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Батыс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Казталовка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Қарағанды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 жырау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Қызылорда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Қостанай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Наурызым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Маңғыстау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Павлодар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Солтүстік Қазақстан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Булаево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Түркістан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Леңгір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Алматы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Астана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Шымкент қаласы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18-тарау. Абай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Жаңасемей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19-тарау. Ұлытау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Жезқазған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20-тарау. Жетісу облысы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