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b83e" w14:textId="b48b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асырудың кейбір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м.а. 2024 жылғы 19 сәуірдегі № 176 бұйрығы. Қазақстан Республикасының Әділет министрлігінде 2024 жылғы 19 сәуірде № 34272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2008 жылғы 11 маусымдағы № 573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"Болашақ" халықаралық стипендиясын тағайындау үшін үміткерлерді іріктеу және "Болашақ" халықаралық стипендиясын жұмсау бағыттарын айқындау қағидаларын іске асыру мақсатында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2024 жылы "Болашақ" халықаралық стипендиясын тағайындау конкурсына қатысу үшін үміткерлерден құжаттар қабылдаудың және осы конкурсты өткізудің мына мерзімдері: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– 2024 жылғы 29 сәуір мен 25 қазан аралығы;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 өткізу – 2024 жылғы 10 мамыр мен 30 қараша аралығы;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қосымшаға сәйкес 2024-2026 жылдарға "Болашақ" халықаралық стипендиясын тағайындау конкурсы жеңімпаздарының оқуы, тілдік курстардан өтуі үшін ұсынылатын шетелдік жетекші жоғары оқу орындарының, шетелдік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Халықаралық ынтымақтастық департаменті Қазақстан Республикасының заңнамасында белгіленген тәртіппен: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 және жоғары білім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Щеглова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міндетін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2024 - 2026 жылдарға арналған "Болашақ" халықаралық стипендиясын тағайындау конкурсы жеңімпаздарының оқуы, тілдік курстан өтуі үшін ұсынылатын шетелдік жетекші оқу орындары, шетелдік ұйымдар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Жоғары оқу орындарының, шетелдік ұйымдардың атауы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жері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Интернеттегі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мекенжайы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Академиялық оқу үшін барлық мамандықтар бойынша шетелдік жетекші жоғары оқу орындары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ұлттық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(Australian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anu.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(Curtin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curtin.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(Deakin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deakin.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Маккуори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(Macquarie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mq.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Монаш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unimelb.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(Queensland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qut.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Adelaide)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ade laid e.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unimelb.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Оңтүстік Уэльс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unsw.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uq.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usyd. edu. 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Technology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uts.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Аустралия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Western Australia)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uwa.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Воллонгонг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Wollongong)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uow.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of Newcastle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new cast le.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Суинберн Технологиялық Университеті (Swinburne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swi nbur ne.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Леопольд және Франц Инсбрук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(Universität Innsbruck)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uibk. ac. at/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Vienna)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univie. ac. at/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медициналық университеті (Medical University of Vienna)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med uniw ien. ac. at/ web/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(Ghent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ugent. be/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Левен католик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kul euve n. be/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Брюссельдегі еркін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(Universite libre de Bruxelles)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ulb. be/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Антверпен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Antwerp)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uan twer pen. be/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Лувен католиктік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(Université catholique de Louvain)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ucl ouva in. be/ fr/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Сан-Паулу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Sao Paulo)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www5. usp. br/#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Сегед университеті (University of Szeged)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u- szeged. hu/ english/ master- pro gram mes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Дебрецен университеті (University of Debrecen)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edu. unideb. hu/ p/ gra duat e- programs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(Cardiff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cardiff.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(Durham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dur.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империялық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(Imperial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imp eria 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Корольдік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(King’s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kcl.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(Lancaster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lan cast er.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Лондонның экономика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Economics and Political Science)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lse.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(Newcastle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ugent. be/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Лондондағы Queen Mary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 Mary, University of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qmul.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университеттік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Aberdeen)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abdn.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Bath)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bath.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Birmingham)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bir ming ham.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Bristol)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bristol.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Cambridge)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cam.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Англия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East Anglia)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uea.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Edinburgh)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ed.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Exeter)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exeter.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Глазго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Glasgow)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gla.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Leeds)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leeds.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Liverpool)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liv erpo ol.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Manchester)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man ches ter.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Nottingham)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not ting ham.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Oxford)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ox.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Reading)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reading.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Sheffield)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she ffie ld.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Southampton)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sou tham pton.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Сассекс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Sussex)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sussex.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Warwick)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warwick. ac. 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York)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york.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St Andrews)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st- andrews.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Белфасттағы Квинс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(Queen’s University Belfast)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qub. ac. 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Leicester)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unist. ac. 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Иоганн Вольфганг ГҰте атындағы Франкфурт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 University Frankfurt)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goethe- uni vers ity- fra nkfu rt. de/ en? legacy_ req uest=1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(Heidelberg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hei delb erg. de/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(Karlsruhe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kit. edu/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Людвиг және Максимилиан атындағы Мюнхен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(Ludwig-Maximilians-Universität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en. uni-muenchen.de/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Ахендегі Рейн-Вестфаль техникалық университеті (RWTH Aachen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rwth- aachen. de/ go/ id/ a/? lidx=1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tu. berlin/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Munich)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tum. de/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bonn. de/ the- uni vers ity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КҰльн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Cologne)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portal. uni-koeln.de/en/sub/uoc-home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Эрланген-Нюрнберг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Erlangen-Nuremberg)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fau. eu/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Freiburg)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uni- fre ibur g. 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Георг-Август атындағы ГҰттинген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Göttingen)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goe ttin gen. de/ en/ 1.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Tübingen)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uni- tue bing en. de/ en/ uni vers 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Юлий және Максимилиан атындағы Вюрцбург университеті (University of Wuerzburg)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wue rzbu rg. de/ en/ uni vers 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Шпайер Неміс административтік ғылым университеті (German University of Administrative Sciences Speyer)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speyer. 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(Universität Hamburg)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hamburg. de/ en.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(Technische Universitat Dresden)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tu- dresden. 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Гумбольдт атындағы Ұлттық yниверситеті (Humboldt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hu- berlin. de/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Еркін университеті (Freie Universitat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fu- berlin. de/ en/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Мюнстер Университеті (University of Munster)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mue nste r. de/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(Aarhus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int erna tion al. au. dk/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Denmark)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dtu. dk/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Copenhagen)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ku. 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Иерусалим еврей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(Hebrew University of Jerusalem)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iisc. ac. in/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Тель-Авив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(Tel Aviv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huji. ac. il/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Үнді ғылыми институты (Indian Institute of Science)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english. tau. ac. il/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Дублин университетінің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ucd. 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Тринити колледжі (Дублин)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(Trinity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tcd. 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Барселонаның автономдық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(Autonomous University of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uab. cat/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Мадридтегі Комплутенс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(Complutense University of Madrid)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ucm. es/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Наварра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Navarra)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unav. edu/ en/ 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(Universitat de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ub.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Помпеу Фабра атындағы университеті (Universitat Pompeu Fabra)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upf.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Сапиенца Рим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(Sapienza University of Rome)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 roma 1. it/ en/ pagina- str uttu rale/ 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Bologna)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unibo. it/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Падуан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(Università di Padova)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unipd. it/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 техникалық университеті (Polytechnic University of Milan)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polimi. it/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Далхаузи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(Dalhousie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dal.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Макгилл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(McGill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mcgill.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Макмастер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(McMaster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mcm aste r.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ual bert a. 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Британиялық Колумбия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ubc.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Calgary)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uca lgar y.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Оттава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Ottawa)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uottawa. ca/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uto ront o. 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Ватерлоо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Waterloo)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uwa terl oo.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(Universitate de Montreal)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umo ntre al. ca/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Онтарио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uwo.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педагогикалық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(Beijing Normal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english. bnu.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(Fudan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fudan. edu. cn/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 политехникалық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(Harbin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en. hit.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(Nanjing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nju. edu. cn/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Бейжің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(Peking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english. pku.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Джао Тонг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(Shanghai Jiao Tong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en. sjtu.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 Ятсен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 Yat-sen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sysu. edu. cn/ en/ index.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Цинхуа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(Tsinghua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tsi nghu a. edu. cn/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ғылым және технология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Science and Technology of China)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ustc.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(Zhejiang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zju.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Сычуан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(Sichuan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scu.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ғылыми және технология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(Southern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sustech. edu. cn/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Ухань Университеті (Wuhan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whu.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Хуажун ғылым және технология университеті (Huazhong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english. hust. edu. 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Тунцзи университеті (Tongji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tongji. edu. cn/ p/#/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Тяньцзинь университеті (Tianjin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tju. edu. cn/ english/ index.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Қытай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(Chinese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cuhk. edu. hk/ english/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қалалық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(City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cityu. edu. 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политехникалық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Polytechnic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polyu. edu. 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ғылым және технология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hkust. edu. 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hku. 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(Delft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tudelft. nl/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Эразм Роттердам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(Erasmus University Rotterdam)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eur. nl/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(Leiden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 vers itei tlei den. nl/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(Maastricht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maa stri chtu nive rsit y. 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uva. 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rug. nl/? 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(Utrecht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uu. nl/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тегін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(Vrije Universiteit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vu. nl/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(Wageningen University &amp; Research)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wur. nl/ en.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Эйндховен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(Eindhoven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tue. nl/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Неймген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(Radboud University in Nijmegen)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ru. nl/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Твенте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Twente)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utwente. nl/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Отаго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otago. ac. 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(The University of Auckland)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auc klan d. ac. 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uib. no/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Oslo)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uio. no/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В. Ломоносов атындағы Мәскеу мемлекеттік университеті (Lomonosov Moscow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msu.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 Бауман атындағы Мәскеу мемлекеттік техникалық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(Bauman Moscow State Technical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bmstu.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физика-техникалық институт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(Moscow Institute of Physics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mipt.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ядролық зерттеу университеті "МИФИ"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Research Nuclear University MEPhI)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mephi.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жоғары мектебі" Ұлттық зерттеу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Research University "The Higher School of Economics")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hse.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ИТМО Ұлттық зерттеу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(ITMO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itmo.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"МИСиС" ұлттық зерттеу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Sciense and technology "MISIS")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misis.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 мемлекеттік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(St. Petersburg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spbu. 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(Nanyang Technological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ntu. edu. sg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ұлттық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of Singapore)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nus. edu. sg/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(Boston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brown.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 технология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(California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caltech.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Карнеги-Меллон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(Carnegie Mellon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cmu.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 Батыс резервтік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(Case Western Reserve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case.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col umbi 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(Cornell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cornell.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(Duke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duke.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(Emory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emory. edu/ home/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 штатының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(Florida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 Мейсон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 Mason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www2. gmu.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Джорджтаун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(Georgetown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geo rget own.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Джорджия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gatech.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(Harvard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harvard.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Блумингтондағы Индиана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(Indiana University Bloomington)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iu. edu/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Джонс Хопкинс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(Johns Hopkins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jhu.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штаты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(Michigan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msu.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University_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nyu.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(Northwestern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nor thwe ster 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Огайо штаты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(Ohio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osu.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Пенсильвания штаты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(Pennsylvania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pri ncet on.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Пердью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(Purdue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purdue.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(Rice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rice.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Нью-Брунсвиктегі Рутдгер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(Rutgers University, New Brunswick)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new brun swic k. rutgers.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sta nfor d.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 A&amp;M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(Texas A&amp;M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tamu.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(Tufts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tufts.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Arizona)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arizona.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Берклидегі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ber kele y.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Де́йвистегі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Davis)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ucdavis.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Ирвайндегі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Irvine)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uci.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Лос-Анджелестегі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ucla.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Сан-Диегодағы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ucsd.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Санта-Крузтағы Калифорния университеті (University of California, Santa Cruz)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ucsb.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Санта-Барбарадағы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Santa Barbara)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ucsc.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uch icag o.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Боулдердегі Колорадо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col orad o.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ufl.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Чикагодағы Иллинойс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uic.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Урбана-Шампейндегі Иллинойс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ill inoi s.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Колледж-Парктегі Мэриленд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Maryland, College Park)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umd.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Massachusetts)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mas sach uset ts.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Майами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Miami)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welcome. miami.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Michigan, Ann Arbor)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umich.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Миннесота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twin- cities. umn.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Чапел-Хиллдегі Солтүстік Каролина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North Carolina at Chapel Hill)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unc.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upenn.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pitt.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Рочестер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Rochester)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roc hest er.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Флорида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usf.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Southern California)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usc.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Остиндегі Техас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utexas.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Utah)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utah.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Virginia)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vir gini 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Washington)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was hing ton.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Мадисондегі Висконсин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Wisconsin - Madison)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wisc.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Вандербильт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(Vanderbilt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van derb ilt.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Сент-Луистегі Вашингтон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(Washington University in St. Louis)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wustl.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yale.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Дартмут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(Dartmouth College)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home. dar tmou th.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(Massachusetts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mit.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 мемлекеттік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(Arizona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asu.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Нотр-Дам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Notre Dame)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nd.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 университеті (Northeastern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nor thea ster n.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Айова Университеті (University of Iowa)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uiowa.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Хельсинки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Helsinki)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hel sink i. fi/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Аалто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(Aalto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aalto. fi/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қалыпты жоғары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(École Normale Supérieure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ens- lyon.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Париж-Сакле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(Paris-Saclay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 vers ite- paris- saclay. fr/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PSL Париж Зерттеу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psl. eu/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sor bonn e- uni vers ite. fr/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u- paris. fr/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Политехникалық мектеп (Париж)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(Institut Polytechnique de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pol ytec hniq ue.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Көпірлер мен жолдар мектебі (Ecole des Ponts ParisTech)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eco lede spon ts.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тау-кен мектебі (IMT Atlantique)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imt- atl anti que. fr/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зерттеулер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(Sciences Po)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sci ence spo. fr/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Гренобль Альпі университеті (Universite Grenoble Alpes)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univ- gre nobl e- alpes.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Страсбург университеті (University de Strasbourg)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unistra.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Экс-Марсель университеті (Aix-Marseille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univ- amu. fr/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университеті (University of Bordeaux)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u- bor deau x. com/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 Орталық мектебі (Ecole Centrale de Nantes)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ec- nantes.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инженерлік мектеп (École Spéciale des Travaux Publics)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estp. fr/? 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Лионның ұлттық қолданбалы ғылымдар институты (Institut national des sciences appliquées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insa- lyon. 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Пуатье университеті (Université de Poitiers)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univ- poi tier s. fr/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Лотарингия университеті (University of Lorraine)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welcome. univ-lorraine.fr/en/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саяси зерттеулер институты (Science Po Bordeaux)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sci ence spob orde aux. fr/ fr/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(Charles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cuni. cz/ uken- 1.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Швейцария жоғарғы техникалық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(Swiss Federal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ethz. ch/ en.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unibas. ch/ 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unibe. ch/ index_ eng.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Женева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Geneva)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unige. ch/ en/ uni vers ity/ pre sent atio 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unil. ch/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uzh. ch/ en.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Лозанна федералдық политехникалық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(Swiss Federal Institute of Technology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epfl. ch/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Чалмерс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(Chalmers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chlmers. se/ en/ Pages/ default. 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(Karolinska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ki. se/ start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Корольдік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(KTH Royal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kth. se/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(Lund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lu. se/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(Stockholm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su. se/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ГҰтеборг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Gothenburg)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gu. se/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(Uppsala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uu. se/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Ханьянг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(Hanyang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hanyang. ac. kr/ web/ eng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 озық ғылым және технология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Advanced Institute of Science &amp;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kaist. ac. kr/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korea.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Көнхі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(Kyung Hee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khu. ac. kr/ eng/ main/ index. 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ұлттық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useoul.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Сонгюнгван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(Sungkyunkwan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skku. edu/ eng/ index. 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Йонсе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(Yonsei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yonsei. ac. kr/ en_ sc/ index. 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Похан ғылым және технология университеті (Pohang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int erna tion al. postech. ac. 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Улсан ұлттық ғылыми-техникалық институты (Ulsan National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unist. ac. 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Cape Town)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Африка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uct. ac. za/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kyoto- u. ac. jp/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(Nagoya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en. nagoya- u. ac. jp/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Тохоку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(Tohoku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tohoku. ac. jp/ 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(Tokyo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titech. ac. jp/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u- tokyo. ac. jp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(Osaka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osaka- u. ac. jp/ 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Хоккайдо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(Hokkaido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global. hokudai. ac. jp/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"Болашақ" халықаралық стипендиясы иегерлерінің тілдік курстардан өтуі үшін шетелдік ұйымдар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университеті жанындағы ағылшын тілін оқыту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English Teaching, 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sydney. edu. au/ cet/ gra duat e- aca demi c- skills.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университеті жанындағы үздіксіз білім беру және басқа тілді адамдарға ағылшын тілін үйрету институты (Institute of Continuing &amp; TESOL Education, 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icte. uq. edu. au/ study/ uq- pat hway s- and- support/ aca demi c- com muni cati on- skills- acs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Монаш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College, 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mon ashc olle ge. edu. au/ courses/ english/ int rodu ctor y- aca demi c- 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Хоторн-Мельбурн Университеті (Hawthorn-Melbourne University of 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haw thor neng lish. edu. 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Оңтүстік Уэльс Университеті 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uns wcol lege. edu. au/ study/ aca demi c- english- overview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 Leuven университеті жанындағы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 Language Institue)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ilt. kul euve n. be/ 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 тілін үйрену орталығы (The Hungarian Studies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Мажарстан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u- szeged. hu/ english/ non- degree- pro gram mes/ hun gari an- lan guag e- and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 университеті-Ағылшын тілін оқыту орталығы (Cardiff University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cardiff. ac. uk/ study/ int erna tion al/ english- lan guag e- pro gram mes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университеті-халықаралық студенттерге арналған ағылшын тілі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Birmingham - English for International Students Unit)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bir ming ham. ac. uk/ pos tgra duat e/ pgt/ req uire ment s- pgt/ int erna tion al/ english- courses. 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Университеті-Ағылшын тілін оқыту орталығы (University of Edinburgh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ed. ac. uk/ english- lan guag e- teaching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Глазго университеті - тіл орталығы (University of Glasgow - University of Glasgow Language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gla. ac. uk/ schools/ mlc/ eas/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университеті ағылшын тілін оқыту орталығы (University of Nottingham - Centre for English Language Education)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not ting ham. ac. uk/ cele/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университеті-халықаралық және тілдік оқыту орталығы (University of Reading - International Study and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reading. ac. uk/ isli/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Университеті-ағылшын тілін оқыту орталығы (University of Sheffield - English Language Teaching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she ffie ld. ac. uk/ eltc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Сассекс университеті-тілдерді оқыту орталығы (University of Sussex - Sussex Centre for Language Studies)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sussex. ac. uk/ lan guag 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Уорвик университеті-қолданбалы лингвистика орталығы (University of Warwick - Centre for Applied Linguistics)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warwick. ac. uk/ fac/ soc/ al/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trust құрамына кіретін тіл мектебі-ағылшын тілін оқытуға және мұғалімдерді даярлауға арналған коммерциялық емес қайырымдылық. (International House UK)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ihworld. com/ learn/ study- abroad/ united- kingdom/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университетінің Инту тілдік мектебі (INTO Newcastle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int ostu dy. com/ en/ uni vers itie s/ new cast le- uni vers ity/ 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Лондондағы Queen Mary университетінің тілдік орталығы (Queen Mary, University of London - QMUL Language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qmul. ac. uk/ sllf/ lan guag e- centre/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университетінің тілдік орталығы (University of Aberdeen Language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abdn. ac. uk/ study/ int erna tion al/ english- lan guag e- pro gram me- 269. php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Экзетер университетінің Инту тілдік мектебі (INTO University of Exeter)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exeter. ac. uk/ into/ eng lish lang uage/ about/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университетінің тілдік орталығы (Language Centre at the University of Leeds)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leeds. ac. uk/ lan guag e- centre/ doc/ pos tgra duat e- pre- ses sion al- 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 университетінің тілдік орталығы (University of Liverpool - English Language Centre)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liv erpo ol. ac. uk/ english- lan guag e- centre/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Берлиндегі Гете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(Goethe-Institut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goethe. de/ ins/ de/ de/ ort/ ber.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Франкфурттағы Гете Институты (Goethe-Institut Frankfurt Sprachschule Deutschkurse)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goethe. de/ de/ spr/ kup/ kur.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Мюнхендегі Гете Институты (Goethe-Institut Zentrale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goethe. de/ ins/ de/ en/ kur.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университетінің халықаралық оқу орталығы (Heidelberg University - "Internationales Studienzentrum")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isz. uni-heidelberg.de/e_courses.html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 университеті 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uni- bonn. de/ en/ stu dyin g/ int erna tion al- stu dent s/ lea rnin g- german/ sdk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техникалық университеті, дания тілдік курстары (Technical University of Denmark, Danish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dtu. dk/ english/ edu cati on/ student- guide/ stu dyin g- at- dtu/ danish_ lan guag e_ 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 университеті, дания тілдік курстары (Aarhus University - Learn Danish for free)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agro. med arbe jder e. au. dk/ en/ aktuelt/ kom mend e- arr ange ment er/ show/ artikel/ learn- danish- for- free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Падуа университетінің тіл орталығы (The University Language Centre, University of Padova)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unipd. it/ en/ node/ 8225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 автономды университеті, испан тілі курстары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(Autonomous University of Barcelona - Spanish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uab. cat/ web/ mob ilit y- int erna tion al- exc hang e/ mob ilit y- int erna tion al- exc hang e- pro gram mes/ spanish- courses- 134 5671 9927 64.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 университеті, ағылшын тілін оқыту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Calgary, English Language Program)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esl. uca lgar y.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Британдық Колумбия университеті, ағылшын тілін оқыту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eli. ubc.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Альберта Университеті 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ual bert a. ca/ index.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Университеті 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uto ront o. 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Канаданың халықаралық тілдік мектебі (The International Language Academy of Canada (ILAC)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ilac. com/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Фудан университеті-қытай тілін үйрену бағдарламасы (Fudan University - Chinese Language Program)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fudan. edu. cn/ en/ 2019/ 0321/ c35 0a95 484/ page.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 университеті-қытай тілін ұзақ мерзімді оқыту орталығы (Nanjing University - Long-Term Chinese Language Training)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nju. edu. cn/ EN/ 5041/ list. psp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университеті-қытай тілін үйренуге арналған Тіл мектебі (Peking University School of Chinese as a Second Language)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oldisd. pku. edu. cn/ HOME/ ADM ISSI ON/ Non_ degree_ Pro gram s/ Chinese_ Lan guag e_ Pro gram s1/ Sem este r_ long_ Chinese_ Lan guag e_ Pro gram s. 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алдыңғы қатарлы технологиялар институты жанындағы тіл орталығы (KAIST Language Center, Korea Advanced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lang. kaist. ac. kr/ pages/ view/ lang_ 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ұлттық университеті жанындағы корей тілін оқыту орталығы (Korean Language Education Center, 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lei. snu. ac. kr/ mobile/ en/ klec/ main/ main. jsp https:// lei. snu. ac. kr/ mobile/ en/ klec/ regular/ regular.jsp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Университеті жанындағы UvA Talen мектебі (UvA Talen, 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uva tale n. nl/ en/ about- uva- talen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 университеті жанындағы тіл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 Center, 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rug. nl/ lan guag e- centre/ about- 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университеті, норвег тілі курстары (University of Bergen - Norwegian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uib. no/ en/ nor wegi anco urse s/ 140062/ how- apply- int erna tion al- stu dent s# sch edul e-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Джорджия технологиялық институты, тілдер институты (Georgia Institute of Technology,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esl. gatech. edu/ int ensi ve- english- 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Боулдердегі Колорадо университеті, халықаралық ағылшын тілі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Boulder, International English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col orad o. edu/ center/ iec/ pro gram s/ int ensi ve- english- program# dates_ amp_ prices- 19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 университеті, ағылшын тілі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eli. pitt. edu/ pro gram s/ pro fess iona l- and- aca demi c- english- program- paep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мемлекеттік университеті, ағылшын тілі орталығы (Michigan State University, English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elc. msu. edu/ core- pro gram s/ int ensi ve- english- program/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Берклидегі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ext ensi on. ber kele y.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Лос-Анджелестегі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ucl aext ensi on.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Сан-Диегодағы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ext ensi on. ucsd. 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 университеті, ағылшын тілі институты (University of Chicago, English Language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esl. uch icag o. edu/ ayc/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 университеті (University of Washington, International &amp; English Language Programs)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ielp. uw. 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 университеті, ағылшын тілі және кіріспе бағдарламалар орталығы (Boston University, Center for English Language &amp; Orientation Programs)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bu. edu/ celop/ aca demi cs/ pro gram 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 халықаралық тілдік мектебі (Kaplan International English)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kap lani nter nati onal. 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ФЛС халықаралық тілдік мектебі (FLS International)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fls inte rnat iona l. org/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Париждегі Француз Альянсы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Française,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all ianc efr. 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Бордо-Аквитаниядағы Француз Альянсы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 Bordeaux Aquitaine)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all ianc e- bor deau x. 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Монпельедегі Француз Альянсы (Alliance Française Montpellier)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afm ontp elli er. com/ int ensi ve- french- 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 университетінің өнер-гуманитарлық факультетіндегі француз тілі курстары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(French Language courses at the Faculty of Arts and Humanities at 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sor bonn e- uni vers ite. fr/ en/ french- lan guag e- 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Хельсинки университеті-зерттеу орталығы (University of Helsinki - Studies Service)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studies. hel sink i. fi/ ins truc tion s/ article/ finnish- int erna tion al- students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Чарльз университеті-тілді дайындау және оқыту курстары (Charles University - Language and Prepаratory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cuni. cz/ UKEN- 556.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жоғары техникалық мектебі мен Цюрих университетіндегі неміс тілінің тіл мектебі (Language Center of the University of Zurich and ETH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ethz. ch/ en/ the- eth- zurich/ working- tea chin g- and- res earc h/ welcome- center/ lan guag e/ lea rnin g- a- lan guag e.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 университетінің тіл орталығы (Language Center at the 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unibas. ch/ en/ Uni vers ity/ Adm inis trat ion- Ser vice s/ Vice- Pre side nt- s- Office- for- Edu cati on/ Lan guag es- and- Digital- Media/ Lan guag e- Center.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Уппсала университетіндегі тілдік курстар (Uppsala Universitet - Language courses)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www. uu. se/ en/ about- uu/ join- us/ lan guag e- 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 университеті, швед тілі және көптілділік бөлімі (Stockholm University - Department of Swedish Language and Multilingualism)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 staff. ki. se/ learn- swedish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Университеті жанындағы жапон тілін үйрету орталығы (Center for Japanese Language Education, 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 www. nkc.u-tokyo.ac. jp/ course_ info/ index_ e. 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университеті жанындағы жапон тілі мен мәдениетінің білім орталығы (Education Center for Japanese Language and Culture, 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https://www.z. k. kyoto- u. ac. jp/ int rodu ctio n/ edu cati on- center- for- jap anes e/ jap anes e- lan guag e- classes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мамандықтар немесе өнер саласындағы мамандықтар бойынша дайындық жүргізетін шетелдік мамандандырылған жоғары оқу орны болмаған кезде, Жұмыс органы үміткерлердің материалдарын жеке тәртіпте қарастырады.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