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8a8c" w14:textId="61f8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саласындағы мемлекеттiк көрсетілетін қызметтерді көрсету қағидаларын бекiту туралы" Қазақстан Республикасы Экология, геология және табиғи ресурстар министрінің міндетін атқарушының 2020 жылғы 22 мамырдағы № 117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18 сәуірдегі № 142 бұйрығы. Қазақстан Республикасының Әділет министрлігінде 2024 жылғы 23 сәуірде № 34280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"Геология және су ресурстарын пайдалану саласындағы мемлекеттiк көрсетілетін қызметтерді көрсету қағидаларын бекiту туралы" Қазақстан Республикасы Экология, геология және табиғи ресурстар министрінің 2020 жылғы 22 мамырдағы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20723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 мемлекеттік қызмет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 кеңістігін пайдалануға арналған лицензияны беру" мемлекеттік қызмет көрсету қағидалары;</w:t>
      </w:r>
    </w:p>
    <w:p>
      <w:pPr>
        <w:spacing w:after="0"/>
        <w:ind w:left="0"/>
        <w:jc w:val="both"/>
      </w:pPr>
      <w:r>
        <w:rPr>
          <w:rFonts w:ascii="Times New Roman"/>
          <w:b w:val="false"/>
          <w:i w:val="false"/>
          <w:color w:val="000000"/>
          <w:sz w:val="28"/>
        </w:rPr>
        <w:t>
      5) осы бұйрыққа 6-қосымшаға сәйкес "Жер қойнауын геологиялық зерттеуге лицензия беру" мемлекеттік қызмет көрсету қағидалары;</w:t>
      </w:r>
    </w:p>
    <w:p>
      <w:pPr>
        <w:spacing w:after="0"/>
        <w:ind w:left="0"/>
        <w:jc w:val="both"/>
      </w:pPr>
      <w:r>
        <w:rPr>
          <w:rFonts w:ascii="Times New Roman"/>
          <w:b w:val="false"/>
          <w:i w:val="false"/>
          <w:color w:val="000000"/>
          <w:sz w:val="28"/>
        </w:rPr>
        <w:t>
      6) осы бұйрыққа 7-қосымшаға сәйкес "Кедендік одақ шеңберінде геологиялық сынамаларды уақытша әкетуге рұқсат беру" мемлекеттік қызмет көрсету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5 және 6-қосымшалармен толықтырылсын.</w:t>
      </w:r>
    </w:p>
    <w:bookmarkStart w:name="z9" w:id="2"/>
    <w:p>
      <w:pPr>
        <w:spacing w:after="0"/>
        <w:ind w:left="0"/>
        <w:jc w:val="both"/>
      </w:pPr>
      <w:r>
        <w:rPr>
          <w:rFonts w:ascii="Times New Roman"/>
          <w:b w:val="false"/>
          <w:i w:val="false"/>
          <w:color w:val="000000"/>
          <w:sz w:val="28"/>
        </w:rPr>
        <w:t>
      2. Қазақстан Республикасы Өнеркәсіп жəне құрылыс министрлігінің Геология комитеті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бұйрықты Қазақстан Республикасы Өнеркәсіп жəне құрылыс министрлігінің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жəне құрылыс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18 сәуірдегі</w:t>
            </w:r>
            <w:r>
              <w:br/>
            </w:r>
            <w:r>
              <w:rPr>
                <w:rFonts w:ascii="Times New Roman"/>
                <w:b w:val="false"/>
                <w:i w:val="false"/>
                <w:color w:val="000000"/>
                <w:sz w:val="20"/>
              </w:rPr>
              <w:t>№ 142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"Су объектілерінің сарқылуына жол бермеуге бағытталған су қорғау іс-шараларын келісу" мемлекеттік қызмет көрсету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"Су объектілерінің сарқылуына жол бермеуге бағытталған су қорғау іс-шараларын келісу"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"Су объектілерінің сарқылуына жол бермеуге бағытталған су қорғау іс-шараларын келісу" мемлекеттік қызмет көрсету (бұдан әрі – мемлекеттік көрсетілетін қызмет) тәртібін айқындайды.</w:t>
      </w:r>
    </w:p>
    <w:bookmarkEnd w:id="9"/>
    <w:bookmarkStart w:name="z19" w:id="10"/>
    <w:p>
      <w:pPr>
        <w:spacing w:after="0"/>
        <w:ind w:left="0"/>
        <w:jc w:val="both"/>
      </w:pPr>
      <w:r>
        <w:rPr>
          <w:rFonts w:ascii="Times New Roman"/>
          <w:b w:val="false"/>
          <w:i w:val="false"/>
          <w:color w:val="000000"/>
          <w:sz w:val="28"/>
        </w:rPr>
        <w:t>
      2. Мемлекеттік қызметті Қазақстан Республикасы Өнеркәсіп және құрылыс министрлігі Геология комитетiнiң өңiраралық департаменттерi (бұдан әрі – көрсетілетін қызметті беруші) көрсетеді.</w:t>
      </w:r>
    </w:p>
    <w:bookmarkEnd w:id="10"/>
    <w:bookmarkStart w:name="z20" w:id="11"/>
    <w:p>
      <w:pPr>
        <w:spacing w:after="0"/>
        <w:ind w:left="0"/>
        <w:jc w:val="both"/>
      </w:pPr>
      <w:r>
        <w:rPr>
          <w:rFonts w:ascii="Times New Roman"/>
          <w:b w:val="false"/>
          <w:i w:val="false"/>
          <w:color w:val="000000"/>
          <w:sz w:val="28"/>
        </w:rPr>
        <w:t xml:space="preserve">
      3. Қызмет жеке және заңды тұлғаларға (бұдан әрі – көрсетілетін қызметті алушы) көрсетіледі. </w:t>
      </w:r>
    </w:p>
    <w:bookmarkEnd w:id="11"/>
    <w:bookmarkStart w:name="z21"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22" w:id="13"/>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www.egov.kz "электрондық үкімет" веб-порталы арқылы (бұдан әрі – Портал) электрондық түрде өтініш береді.</w:t>
      </w:r>
    </w:p>
    <w:bookmarkEnd w:id="13"/>
    <w:p>
      <w:pPr>
        <w:spacing w:after="0"/>
        <w:ind w:left="0"/>
        <w:jc w:val="both"/>
      </w:pPr>
      <w:r>
        <w:rPr>
          <w:rFonts w:ascii="Times New Roman"/>
          <w:b w:val="false"/>
          <w:i w:val="false"/>
          <w:color w:val="000000"/>
          <w:sz w:val="28"/>
        </w:rPr>
        <w:t xml:space="preserve">
      Мемлекеттік қызмет көрсету нысанын және нәтижесін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23" w:id="14"/>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14"/>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w:t>
      </w:r>
    </w:p>
    <w:bookmarkStart w:name="z25" w:id="15"/>
    <w:p>
      <w:pPr>
        <w:spacing w:after="0"/>
        <w:ind w:left="0"/>
        <w:jc w:val="both"/>
      </w:pPr>
      <w:r>
        <w:rPr>
          <w:rFonts w:ascii="Times New Roman"/>
          <w:b w:val="false"/>
          <w:i w:val="false"/>
          <w:color w:val="000000"/>
          <w:sz w:val="28"/>
        </w:rPr>
        <w:t xml:space="preserve">
      7. Көрсетілетін қызметті беруші Мемлекеттік қызмет көрсетуге қойылатын негізгі талаптардың тізбесінің 9-тармағында көзделген негіздер бойынша мемлекеттік қызметті көрсетуден бас тартады.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03 шілдеде № 8555 тіркелді)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Start w:name="z27" w:id="16"/>
    <w:p>
      <w:pPr>
        <w:spacing w:after="0"/>
        <w:ind w:left="0"/>
        <w:jc w:val="both"/>
      </w:pPr>
      <w:r>
        <w:rPr>
          <w:rFonts w:ascii="Times New Roman"/>
          <w:b w:val="false"/>
          <w:i w:val="false"/>
          <w:color w:val="000000"/>
          <w:sz w:val="28"/>
        </w:rPr>
        <w:t>
      9.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16"/>
    <w:bookmarkStart w:name="z28" w:id="1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17"/>
    <w:bookmarkStart w:name="z29" w:id="1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18"/>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министрлігі</w:t>
            </w:r>
            <w:r>
              <w:br/>
            </w:r>
            <w:r>
              <w:rPr>
                <w:rFonts w:ascii="Times New Roman"/>
                <w:b w:val="false"/>
                <w:i w:val="false"/>
                <w:color w:val="000000"/>
                <w:sz w:val="20"/>
              </w:rPr>
              <w:t>Геология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 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 xml:space="preserve">әкесінің аты </w:t>
            </w:r>
            <w:r>
              <w:br/>
            </w:r>
            <w:r>
              <w:rPr>
                <w:rFonts w:ascii="Times New Roman"/>
                <w:b w:val="false"/>
                <w:i w:val="false"/>
                <w:color w:val="000000"/>
                <w:sz w:val="20"/>
              </w:rPr>
              <w:t>(бар болған жағдайда) және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 xml:space="preserve">мекенжайы, деректемелері, </w:t>
            </w:r>
            <w:r>
              <w:br/>
            </w:r>
            <w:r>
              <w:rPr>
                <w:rFonts w:ascii="Times New Roman"/>
                <w:b w:val="false"/>
                <w:i w:val="false"/>
                <w:color w:val="000000"/>
                <w:sz w:val="20"/>
              </w:rPr>
              <w:t>телефоны)</w:t>
            </w:r>
          </w:p>
        </w:tc>
      </w:tr>
    </w:tbl>
    <w:bookmarkStart w:name="z32"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xml:space="preserve">
      Сізден жерасты су объектілерінің сарқылуына жол бермеуге бағытталған қорғау </w:t>
      </w:r>
    </w:p>
    <w:p>
      <w:pPr>
        <w:spacing w:after="0"/>
        <w:ind w:left="0"/>
        <w:jc w:val="both"/>
      </w:pPr>
      <w:r>
        <w:rPr>
          <w:rFonts w:ascii="Times New Roman"/>
          <w:b w:val="false"/>
          <w:i w:val="false"/>
          <w:color w:val="000000"/>
          <w:sz w:val="28"/>
        </w:rPr>
        <w:t xml:space="preserve">
      іс-шараларын келісуіңізді сұраймын. </w:t>
      </w:r>
    </w:p>
    <w:p>
      <w:pPr>
        <w:spacing w:after="0"/>
        <w:ind w:left="0"/>
        <w:jc w:val="both"/>
      </w:pPr>
      <w:r>
        <w:rPr>
          <w:rFonts w:ascii="Times New Roman"/>
          <w:b w:val="false"/>
          <w:i w:val="false"/>
          <w:color w:val="000000"/>
          <w:sz w:val="28"/>
        </w:rPr>
        <w:t xml:space="preserve">
      Объектінің орналасқан жері: ______________________________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(облыс) </w:t>
      </w:r>
    </w:p>
    <w:p>
      <w:pPr>
        <w:spacing w:after="0"/>
        <w:ind w:left="0"/>
        <w:jc w:val="both"/>
      </w:pPr>
      <w:r>
        <w:rPr>
          <w:rFonts w:ascii="Times New Roman"/>
          <w:b w:val="false"/>
          <w:i w:val="false"/>
          <w:color w:val="000000"/>
          <w:sz w:val="28"/>
        </w:rPr>
        <w:t xml:space="preserve">
      Қосымша: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Өтініш берілген күн: 20 ___ жылғы "___" 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34" w:id="20"/>
    <w:p>
      <w:pPr>
        <w:spacing w:after="0"/>
        <w:ind w:left="0"/>
        <w:jc w:val="left"/>
      </w:pPr>
      <w:r>
        <w:rPr>
          <w:rFonts w:ascii="Times New Roman"/>
          <w:b/>
          <w:i w:val="false"/>
          <w:color w:val="000000"/>
        </w:rPr>
        <w:t xml:space="preserve"> "Су объектілерінің сарқылуына жол бермеуге бағытталған су қорғау іс-шараларын келісу" мемлекеттік қызмет көрсетуге қойылатын негізгі талаптардың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Геология комитетiнiң өңiраралық департаменттерi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 болғызбауға бағытталған су қорғау іс-шараларының келісім-хаты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берушілер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су объектілерінің сарқылуын болғызбауға бағытталған су қорғау іс-шаралары бағдарламасының электрондық көшірмесі.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тіркеудің (қайта тіркеудің)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112</w:t>
            </w:r>
            <w:r>
              <w:rPr>
                <w:rFonts w:ascii="Times New Roman"/>
                <w:b w:val="false"/>
                <w:i w:val="false"/>
                <w:color w:val="000000"/>
                <w:sz w:val="20"/>
              </w:rPr>
              <w:t xml:space="preserve"> және </w:t>
            </w:r>
            <w:r>
              <w:rPr>
                <w:rFonts w:ascii="Times New Roman"/>
                <w:b w:val="false"/>
                <w:i w:val="false"/>
                <w:color w:val="000000"/>
                <w:sz w:val="20"/>
              </w:rPr>
              <w:t>115-баптарына</w:t>
            </w:r>
            <w:r>
              <w:rPr>
                <w:rFonts w:ascii="Times New Roman"/>
                <w:b w:val="false"/>
                <w:i w:val="false"/>
                <w:color w:val="000000"/>
                <w:sz w:val="20"/>
              </w:rPr>
              <w:t xml:space="preserve"> сәйкес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 берушіге  ____________________________  (өтініш берушінің толық атауы)  ____________________________  (тегі, аты, әкесінің аты (бар болған жағдайда)  (бұдан әрі – Т.А.Ә.)</w:t>
      </w:r>
    </w:p>
    <w:bookmarkStart w:name="z36" w:id="21"/>
    <w:p>
      <w:pPr>
        <w:spacing w:after="0"/>
        <w:ind w:left="0"/>
        <w:jc w:val="left"/>
      </w:pPr>
      <w:r>
        <w:rPr>
          <w:rFonts w:ascii="Times New Roman"/>
          <w:b/>
          <w:i w:val="false"/>
          <w:color w:val="000000"/>
        </w:rPr>
        <w:t xml:space="preserve"> Қорытынды</w:t>
      </w:r>
    </w:p>
    <w:bookmarkEnd w:id="21"/>
    <w:p>
      <w:pPr>
        <w:spacing w:after="0"/>
        <w:ind w:left="0"/>
        <w:jc w:val="both"/>
      </w:pPr>
      <w:r>
        <w:rPr>
          <w:rFonts w:ascii="Times New Roman"/>
          <w:b w:val="false"/>
          <w:i w:val="false"/>
          <w:color w:val="000000"/>
          <w:sz w:val="28"/>
        </w:rPr>
        <w:t>
      Өңіраралық департаменттің қарауына ұсынылды:</w:t>
      </w:r>
    </w:p>
    <w:p>
      <w:pPr>
        <w:spacing w:after="0"/>
        <w:ind w:left="0"/>
        <w:jc w:val="both"/>
      </w:pPr>
      <w:r>
        <w:rPr>
          <w:rFonts w:ascii="Times New Roman"/>
          <w:b w:val="false"/>
          <w:i w:val="false"/>
          <w:color w:val="000000"/>
          <w:sz w:val="28"/>
        </w:rPr>
        <w:t xml:space="preserve">
      1) "Су объектілерінің сарқылуына жол бермеуге бағытталған су қорғау іс-шараларын келісу"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Су объектілерінің сарқылуына жол бермеуге бағытталған су қорғау іс-шараларының бағдарламасы (бұдан әрі – Бағдарлама) - 1 дана.</w:t>
      </w:r>
    </w:p>
    <w:p>
      <w:pPr>
        <w:spacing w:after="0"/>
        <w:ind w:left="0"/>
        <w:jc w:val="both"/>
      </w:pPr>
      <w:r>
        <w:rPr>
          <w:rFonts w:ascii="Times New Roman"/>
          <w:b w:val="false"/>
          <w:i w:val="false"/>
          <w:color w:val="000000"/>
          <w:sz w:val="28"/>
        </w:rPr>
        <w:t>
      Бағдарлама әзірленіп қарастыруға және келісуге ұсынылды _________________</w:t>
      </w:r>
    </w:p>
    <w:p>
      <w:pPr>
        <w:spacing w:after="0"/>
        <w:ind w:left="0"/>
        <w:jc w:val="both"/>
      </w:pPr>
      <w:r>
        <w:rPr>
          <w:rFonts w:ascii="Times New Roman"/>
          <w:b w:val="false"/>
          <w:i w:val="false"/>
          <w:color w:val="000000"/>
          <w:sz w:val="28"/>
        </w:rPr>
        <w:t>
      Бағдарлама ___________________сәйкес құрастырылған.</w:t>
      </w:r>
    </w:p>
    <w:p>
      <w:pPr>
        <w:spacing w:after="0"/>
        <w:ind w:left="0"/>
        <w:jc w:val="both"/>
      </w:pPr>
      <w:r>
        <w:rPr>
          <w:rFonts w:ascii="Times New Roman"/>
          <w:b w:val="false"/>
          <w:i w:val="false"/>
          <w:color w:val="000000"/>
          <w:sz w:val="28"/>
        </w:rPr>
        <w:t>
      Бағдарлама _______________________үшін әзірленген.</w:t>
      </w:r>
    </w:p>
    <w:p>
      <w:pPr>
        <w:spacing w:after="0"/>
        <w:ind w:left="0"/>
        <w:jc w:val="both"/>
      </w:pPr>
      <w:r>
        <w:rPr>
          <w:rFonts w:ascii="Times New Roman"/>
          <w:b w:val="false"/>
          <w:i w:val="false"/>
          <w:color w:val="000000"/>
          <w:sz w:val="28"/>
        </w:rPr>
        <w:t>
      Бағдарламада көзделген: __________________</w:t>
      </w:r>
    </w:p>
    <w:p>
      <w:pPr>
        <w:spacing w:after="0"/>
        <w:ind w:left="0"/>
        <w:jc w:val="both"/>
      </w:pPr>
      <w:r>
        <w:rPr>
          <w:rFonts w:ascii="Times New Roman"/>
          <w:b w:val="false"/>
          <w:i w:val="false"/>
          <w:color w:val="000000"/>
          <w:sz w:val="28"/>
        </w:rPr>
        <w:t xml:space="preserve">
      Қорытынды: Бағдарлама келісілді/ </w:t>
      </w:r>
    </w:p>
    <w:p>
      <w:pPr>
        <w:spacing w:after="0"/>
        <w:ind w:left="0"/>
        <w:jc w:val="both"/>
      </w:pPr>
      <w:r>
        <w:rPr>
          <w:rFonts w:ascii="Times New Roman"/>
          <w:b w:val="false"/>
          <w:i w:val="false"/>
          <w:color w:val="000000"/>
          <w:sz w:val="28"/>
        </w:rPr>
        <w:t>
      Департамент мынадай негіздер бойынша келісуден бас тартады (себебін көрсету)_________________________________________</w:t>
      </w:r>
    </w:p>
    <w:p>
      <w:pPr>
        <w:spacing w:after="0"/>
        <w:ind w:left="0"/>
        <w:jc w:val="both"/>
      </w:pPr>
      <w:r>
        <w:rPr>
          <w:rFonts w:ascii="Times New Roman"/>
          <w:b w:val="false"/>
          <w:i w:val="false"/>
          <w:color w:val="000000"/>
          <w:sz w:val="28"/>
        </w:rPr>
        <w:t>
      Келіспеген жағдайда "Су объектілерінің сарқылуына жол бермеуге бағытталған су қорғау іс-шараларын келісу" мемлекеттік қызмет көрсету қағидаларының 3-тарауына сәйкес Сіз мемлекеттік қызметті берушінің және (немесе) оның лауазымды адамының мемлекеттік қызметтер көрсету мәселелері бойынша шешімдеріне, әрекеттеріне (әрекетсіздіктеріне) жоғары тұрған органға немесе сотқа шағымдануға құқылысыз.</w:t>
      </w:r>
    </w:p>
    <w:p>
      <w:pPr>
        <w:spacing w:after="0"/>
        <w:ind w:left="0"/>
        <w:jc w:val="both"/>
      </w:pPr>
      <w:r>
        <w:rPr>
          <w:rFonts w:ascii="Times New Roman"/>
          <w:b w:val="false"/>
          <w:i w:val="false"/>
          <w:color w:val="000000"/>
          <w:sz w:val="28"/>
        </w:rPr>
        <w:t xml:space="preserve">
      Департаменттің басшысы </w:t>
      </w:r>
    </w:p>
    <w:p>
      <w:pPr>
        <w:spacing w:after="0"/>
        <w:ind w:left="0"/>
        <w:jc w:val="both"/>
      </w:pPr>
      <w:r>
        <w:rPr>
          <w:rFonts w:ascii="Times New Roman"/>
          <w:b w:val="false"/>
          <w:i w:val="false"/>
          <w:color w:val="000000"/>
          <w:sz w:val="28"/>
        </w:rPr>
        <w:t>
      Орындаушы (Т.А.Ә.,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2-қосымша</w:t>
            </w:r>
          </w:p>
        </w:tc>
      </w:tr>
    </w:tbl>
    <w:bookmarkStart w:name="z39" w:id="22"/>
    <w:p>
      <w:pPr>
        <w:spacing w:after="0"/>
        <w:ind w:left="0"/>
        <w:jc w:val="left"/>
      </w:pPr>
      <w:r>
        <w:rPr>
          <w:rFonts w:ascii="Times New Roman"/>
          <w:b/>
          <w:i w:val="false"/>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w:t>
      </w:r>
    </w:p>
    <w:bookmarkEnd w:id="22"/>
    <w:bookmarkStart w:name="z40" w:id="23"/>
    <w:p>
      <w:pPr>
        <w:spacing w:after="0"/>
        <w:ind w:left="0"/>
        <w:jc w:val="left"/>
      </w:pPr>
      <w:r>
        <w:rPr>
          <w:rFonts w:ascii="Times New Roman"/>
          <w:b/>
          <w:i w:val="false"/>
          <w:color w:val="000000"/>
        </w:rPr>
        <w:t xml:space="preserve"> 1-тарау. Жалпы ережелер</w:t>
      </w:r>
    </w:p>
    <w:bookmarkEnd w:id="23"/>
    <w:bookmarkStart w:name="z41" w:id="24"/>
    <w:p>
      <w:pPr>
        <w:spacing w:after="0"/>
        <w:ind w:left="0"/>
        <w:jc w:val="both"/>
      </w:pPr>
      <w:r>
        <w:rPr>
          <w:rFonts w:ascii="Times New Roman"/>
          <w:b w:val="false"/>
          <w:i w:val="false"/>
          <w:color w:val="000000"/>
          <w:sz w:val="28"/>
        </w:rPr>
        <w:t xml:space="preserve">
      1. Осы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(бұдан әрі – мемлекеттік көрсетілетін қызмет) тәртібін айқындайды. </w:t>
      </w:r>
    </w:p>
    <w:bookmarkEnd w:id="24"/>
    <w:bookmarkStart w:name="z42" w:id="25"/>
    <w:p>
      <w:pPr>
        <w:spacing w:after="0"/>
        <w:ind w:left="0"/>
        <w:jc w:val="both"/>
      </w:pPr>
      <w:r>
        <w:rPr>
          <w:rFonts w:ascii="Times New Roman"/>
          <w:b w:val="false"/>
          <w:i w:val="false"/>
          <w:color w:val="000000"/>
          <w:sz w:val="28"/>
        </w:rPr>
        <w:t>
      2. Мемлекеттік қызметті Қазақстан Республикасы Өнеркәсіп және құрылыс министрлігі Геология комитетiнiң өңiраралық департаменттерi (бұдан әрі – көрсетілетін қызметті беруші) көрсетеді.</w:t>
      </w:r>
    </w:p>
    <w:bookmarkEnd w:id="25"/>
    <w:bookmarkStart w:name="z43" w:id="26"/>
    <w:p>
      <w:pPr>
        <w:spacing w:after="0"/>
        <w:ind w:left="0"/>
        <w:jc w:val="both"/>
      </w:pPr>
      <w:r>
        <w:rPr>
          <w:rFonts w:ascii="Times New Roman"/>
          <w:b w:val="false"/>
          <w:i w:val="false"/>
          <w:color w:val="000000"/>
          <w:sz w:val="28"/>
        </w:rPr>
        <w:t xml:space="preserve">
      3. Қызмет жеке және заңды тұлғаларға (бұдан әрі – көрсетілетін қызметті алушы) көрсетіледі. </w:t>
      </w:r>
    </w:p>
    <w:bookmarkEnd w:id="26"/>
    <w:bookmarkStart w:name="z44" w:id="27"/>
    <w:p>
      <w:pPr>
        <w:spacing w:after="0"/>
        <w:ind w:left="0"/>
        <w:jc w:val="left"/>
      </w:pPr>
      <w:r>
        <w:rPr>
          <w:rFonts w:ascii="Times New Roman"/>
          <w:b/>
          <w:i w:val="false"/>
          <w:color w:val="000000"/>
        </w:rPr>
        <w:t xml:space="preserve"> 2-тарау. Мемлекеттік қызметті көрсету тәртібі</w:t>
      </w:r>
    </w:p>
    <w:bookmarkEnd w:id="27"/>
    <w:bookmarkStart w:name="z45" w:id="28"/>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www.egov.kz "электрондық үкімет" веб-порталы арқылы (бұдан әрі – портал) электрондық түрде өтініш береді.</w:t>
      </w:r>
    </w:p>
    <w:bookmarkEnd w:id="28"/>
    <w:p>
      <w:pPr>
        <w:spacing w:after="0"/>
        <w:ind w:left="0"/>
        <w:jc w:val="both"/>
      </w:pPr>
      <w:r>
        <w:rPr>
          <w:rFonts w:ascii="Times New Roman"/>
          <w:b w:val="false"/>
          <w:i w:val="false"/>
          <w:color w:val="000000"/>
          <w:sz w:val="28"/>
        </w:rPr>
        <w:t xml:space="preserve">
      Мемлекеттік қызмет көрсету нысанын және нәтижесін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46" w:id="29"/>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29"/>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қорытындыны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xml:space="preserve">
      Тыңдау хабардар етілген күннен бастап 2 (екі) жұмыс күнінен кешіктірілмей жүргізіледі. </w:t>
      </w:r>
    </w:p>
    <w:bookmarkStart w:name="z48" w:id="30"/>
    <w:p>
      <w:pPr>
        <w:spacing w:after="0"/>
        <w:ind w:left="0"/>
        <w:jc w:val="both"/>
      </w:pPr>
      <w:r>
        <w:rPr>
          <w:rFonts w:ascii="Times New Roman"/>
          <w:b w:val="false"/>
          <w:i w:val="false"/>
          <w:color w:val="000000"/>
          <w:sz w:val="28"/>
        </w:rPr>
        <w:t>
      7. Көрсетілетін қызметті беруші Мемлекеттік қызмет көрсетуге қойылатын негізгі талаптардың тізбесінің 9-тармағында көзделген негіздер бойынша мемлекеттік қызметті көрсетуден бас тартады.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03 шілдеде № 8555 тіркелді)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 </w:t>
      </w:r>
    </w:p>
    <w:bookmarkStart w:name="z50" w:id="31"/>
    <w:p>
      <w:pPr>
        <w:spacing w:after="0"/>
        <w:ind w:left="0"/>
        <w:jc w:val="both"/>
      </w:pPr>
      <w:r>
        <w:rPr>
          <w:rFonts w:ascii="Times New Roman"/>
          <w:b w:val="false"/>
          <w:i w:val="false"/>
          <w:color w:val="000000"/>
          <w:sz w:val="28"/>
        </w:rPr>
        <w:t>
      9.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31"/>
    <w:bookmarkStart w:name="z51" w:id="3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32"/>
    <w:bookmarkStart w:name="z52" w:id="33"/>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3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Өнеркәсіп және құрылыс </w:t>
            </w:r>
            <w:r>
              <w:br/>
            </w:r>
            <w:r>
              <w:rPr>
                <w:rFonts w:ascii="Times New Roman"/>
                <w:b w:val="false"/>
                <w:i w:val="false"/>
                <w:color w:val="000000"/>
                <w:sz w:val="20"/>
              </w:rPr>
              <w:t>министрлігі</w:t>
            </w:r>
            <w:r>
              <w:br/>
            </w:r>
            <w:r>
              <w:rPr>
                <w:rFonts w:ascii="Times New Roman"/>
                <w:b w:val="false"/>
                <w:i w:val="false"/>
                <w:color w:val="000000"/>
                <w:sz w:val="20"/>
              </w:rPr>
              <w:t>Геология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 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 xml:space="preserve">немесе жеке тұлғаның тегі, </w:t>
            </w:r>
            <w:r>
              <w:br/>
            </w:r>
            <w:r>
              <w:rPr>
                <w:rFonts w:ascii="Times New Roman"/>
                <w:b w:val="false"/>
                <w:i w:val="false"/>
                <w:color w:val="000000"/>
                <w:sz w:val="20"/>
              </w:rPr>
              <w:t xml:space="preserve">аты, әкесінің аты </w:t>
            </w:r>
            <w:r>
              <w:br/>
            </w:r>
            <w:r>
              <w:rPr>
                <w:rFonts w:ascii="Times New Roman"/>
                <w:b w:val="false"/>
                <w:i w:val="false"/>
                <w:color w:val="000000"/>
                <w:sz w:val="20"/>
              </w:rPr>
              <w:t xml:space="preserve">(бар болған жағдайда) </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 xml:space="preserve">мекенжайы, деректемелері, </w:t>
            </w:r>
            <w:r>
              <w:br/>
            </w:r>
            <w:r>
              <w:rPr>
                <w:rFonts w:ascii="Times New Roman"/>
                <w:b w:val="false"/>
                <w:i w:val="false"/>
                <w:color w:val="000000"/>
                <w:sz w:val="20"/>
              </w:rPr>
              <w:t>телефоны)</w:t>
            </w:r>
          </w:p>
        </w:tc>
      </w:tr>
    </w:tbl>
    <w:bookmarkStart w:name="z55"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Сізден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беруді сұраймын.</w:t>
      </w:r>
    </w:p>
    <w:p>
      <w:pPr>
        <w:spacing w:after="0"/>
        <w:ind w:left="0"/>
        <w:jc w:val="both"/>
      </w:pPr>
      <w:r>
        <w:rPr>
          <w:rFonts w:ascii="Times New Roman"/>
          <w:b w:val="false"/>
          <w:i w:val="false"/>
          <w:color w:val="000000"/>
          <w:sz w:val="28"/>
        </w:rPr>
        <w:t>
      Объектінің орналасқан жері: _________________________</w:t>
      </w:r>
    </w:p>
    <w:p>
      <w:pPr>
        <w:spacing w:after="0"/>
        <w:ind w:left="0"/>
        <w:jc w:val="both"/>
      </w:pPr>
      <w:r>
        <w:rPr>
          <w:rFonts w:ascii="Times New Roman"/>
          <w:b w:val="false"/>
          <w:i w:val="false"/>
          <w:color w:val="000000"/>
          <w:sz w:val="28"/>
        </w:rPr>
        <w:t>
      Қосымша:____________________________________________________________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 ___ жылғы "___" 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57" w:id="35"/>
    <w:p>
      <w:pPr>
        <w:spacing w:after="0"/>
        <w:ind w:left="0"/>
        <w:jc w:val="left"/>
      </w:pPr>
      <w:r>
        <w:rPr>
          <w:rFonts w:ascii="Times New Roman"/>
          <w:b/>
          <w:i w:val="false"/>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көрсетуге қойылатын негізгі талаптардың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 Геология комитетiнiң өңiраралық департаменттерi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жобалық құжаттаманың электрондық көшірмесі.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тіркеудің (қайта тіркеудің)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55</w:t>
            </w:r>
            <w:r>
              <w:rPr>
                <w:rFonts w:ascii="Times New Roman"/>
                <w:b w:val="false"/>
                <w:i w:val="false"/>
                <w:color w:val="000000"/>
                <w:sz w:val="20"/>
              </w:rPr>
              <w:t xml:space="preserve"> және </w:t>
            </w:r>
            <w:r>
              <w:rPr>
                <w:rFonts w:ascii="Times New Roman"/>
                <w:b w:val="false"/>
                <w:i w:val="false"/>
                <w:color w:val="000000"/>
                <w:sz w:val="20"/>
              </w:rPr>
              <w:t>125-баптарына</w:t>
            </w:r>
            <w:r>
              <w:rPr>
                <w:rFonts w:ascii="Times New Roman"/>
                <w:b w:val="false"/>
                <w:i w:val="false"/>
                <w:color w:val="000000"/>
                <w:sz w:val="20"/>
              </w:rPr>
              <w:t xml:space="preserve"> сәйкес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 xml:space="preserve">жарақтандыруға, қайта </w:t>
            </w:r>
            <w:r>
              <w:br/>
            </w:r>
            <w:r>
              <w:rPr>
                <w:rFonts w:ascii="Times New Roman"/>
                <w:b w:val="false"/>
                <w:i w:val="false"/>
                <w:color w:val="000000"/>
                <w:sz w:val="20"/>
              </w:rPr>
              <w:t>бейіндеуге), пайдалануға,</w:t>
            </w:r>
            <w:r>
              <w:br/>
            </w:r>
            <w:r>
              <w:rPr>
                <w:rFonts w:ascii="Times New Roman"/>
                <w:b w:val="false"/>
                <w:i w:val="false"/>
                <w:color w:val="000000"/>
                <w:sz w:val="20"/>
              </w:rPr>
              <w:t xml:space="preserve">консервациялауға, жоюға </w:t>
            </w:r>
            <w:r>
              <w:br/>
            </w:r>
            <w:r>
              <w:rPr>
                <w:rFonts w:ascii="Times New Roman"/>
                <w:b w:val="false"/>
                <w:i w:val="false"/>
                <w:color w:val="000000"/>
                <w:sz w:val="20"/>
              </w:rPr>
              <w:t xml:space="preserve">(кейіннен кәдеге жаратуға) </w:t>
            </w:r>
            <w:r>
              <w:br/>
            </w:r>
            <w:r>
              <w:rPr>
                <w:rFonts w:ascii="Times New Roman"/>
                <w:b w:val="false"/>
                <w:i w:val="false"/>
                <w:color w:val="000000"/>
                <w:sz w:val="20"/>
              </w:rPr>
              <w:t>қорытынды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 берушіге  ____________________________  (өтініш берушінің толық атауы)  ____________________________  (тегі, аты, әкесінің аты (бар болған жағдайда)  (бұдан әрі – Т.А.Ә.)</w:t>
      </w:r>
    </w:p>
    <w:bookmarkStart w:name="z59" w:id="36"/>
    <w:p>
      <w:pPr>
        <w:spacing w:after="0"/>
        <w:ind w:left="0"/>
        <w:jc w:val="left"/>
      </w:pPr>
      <w:r>
        <w:rPr>
          <w:rFonts w:ascii="Times New Roman"/>
          <w:b/>
          <w:i w:val="false"/>
          <w:color w:val="000000"/>
        </w:rPr>
        <w:t xml:space="preserve"> Қорытынды</w:t>
      </w:r>
    </w:p>
    <w:bookmarkEnd w:id="36"/>
    <w:p>
      <w:pPr>
        <w:spacing w:after="0"/>
        <w:ind w:left="0"/>
        <w:jc w:val="both"/>
      </w:pPr>
      <w:r>
        <w:rPr>
          <w:rFonts w:ascii="Times New Roman"/>
          <w:b w:val="false"/>
          <w:i w:val="false"/>
          <w:color w:val="000000"/>
          <w:sz w:val="28"/>
        </w:rPr>
        <w:t>
      Өңіраралық департаменттің қарауына ұсынылды:</w:t>
      </w:r>
    </w:p>
    <w:p>
      <w:pPr>
        <w:spacing w:after="0"/>
        <w:ind w:left="0"/>
        <w:jc w:val="both"/>
      </w:pPr>
      <w:r>
        <w:rPr>
          <w:rFonts w:ascii="Times New Roman"/>
          <w:b w:val="false"/>
          <w:i w:val="false"/>
          <w:color w:val="000000"/>
          <w:sz w:val="28"/>
        </w:rPr>
        <w:t xml:space="preserve">
      3)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4) Жобалық құжаттама – 1 дана.</w:t>
      </w:r>
    </w:p>
    <w:p>
      <w:pPr>
        <w:spacing w:after="0"/>
        <w:ind w:left="0"/>
        <w:jc w:val="both"/>
      </w:pPr>
      <w:r>
        <w:rPr>
          <w:rFonts w:ascii="Times New Roman"/>
          <w:b w:val="false"/>
          <w:i w:val="false"/>
          <w:color w:val="000000"/>
          <w:sz w:val="28"/>
        </w:rPr>
        <w:t>
      Жоба әзірленіп қарастыруға және келісуге ұсынылды _________________</w:t>
      </w:r>
    </w:p>
    <w:p>
      <w:pPr>
        <w:spacing w:after="0"/>
        <w:ind w:left="0"/>
        <w:jc w:val="both"/>
      </w:pPr>
      <w:r>
        <w:rPr>
          <w:rFonts w:ascii="Times New Roman"/>
          <w:b w:val="false"/>
          <w:i w:val="false"/>
          <w:color w:val="000000"/>
          <w:sz w:val="28"/>
        </w:rPr>
        <w:t>
      Жоба ___________________сәйкес құрастырылған.</w:t>
      </w:r>
    </w:p>
    <w:p>
      <w:pPr>
        <w:spacing w:after="0"/>
        <w:ind w:left="0"/>
        <w:jc w:val="both"/>
      </w:pPr>
      <w:r>
        <w:rPr>
          <w:rFonts w:ascii="Times New Roman"/>
          <w:b w:val="false"/>
          <w:i w:val="false"/>
          <w:color w:val="000000"/>
          <w:sz w:val="28"/>
        </w:rPr>
        <w:t>
      Жоба_______________________үшін әзірленген.</w:t>
      </w:r>
    </w:p>
    <w:p>
      <w:pPr>
        <w:spacing w:after="0"/>
        <w:ind w:left="0"/>
        <w:jc w:val="both"/>
      </w:pPr>
      <w:r>
        <w:rPr>
          <w:rFonts w:ascii="Times New Roman"/>
          <w:b w:val="false"/>
          <w:i w:val="false"/>
          <w:color w:val="000000"/>
          <w:sz w:val="28"/>
        </w:rPr>
        <w:t>
      Жобада көзделген: __________________</w:t>
      </w:r>
    </w:p>
    <w:p>
      <w:pPr>
        <w:spacing w:after="0"/>
        <w:ind w:left="0"/>
        <w:jc w:val="both"/>
      </w:pPr>
      <w:r>
        <w:rPr>
          <w:rFonts w:ascii="Times New Roman"/>
          <w:b w:val="false"/>
          <w:i w:val="false"/>
          <w:color w:val="000000"/>
          <w:sz w:val="28"/>
        </w:rPr>
        <w:t xml:space="preserve">
      Қорытынды:Жоба келісілді/ </w:t>
      </w:r>
    </w:p>
    <w:p>
      <w:pPr>
        <w:spacing w:after="0"/>
        <w:ind w:left="0"/>
        <w:jc w:val="both"/>
      </w:pPr>
      <w:r>
        <w:rPr>
          <w:rFonts w:ascii="Times New Roman"/>
          <w:b w:val="false"/>
          <w:i w:val="false"/>
          <w:color w:val="000000"/>
          <w:sz w:val="28"/>
        </w:rPr>
        <w:t>
      Департамент келесі негіздер бойынша келісуден бас тартады (себебін көрсету)_________________________________________</w:t>
      </w:r>
    </w:p>
    <w:p>
      <w:pPr>
        <w:spacing w:after="0"/>
        <w:ind w:left="0"/>
        <w:jc w:val="both"/>
      </w:pPr>
      <w:r>
        <w:rPr>
          <w:rFonts w:ascii="Times New Roman"/>
          <w:b w:val="false"/>
          <w:i w:val="false"/>
          <w:color w:val="000000"/>
          <w:sz w:val="28"/>
        </w:rPr>
        <w:t xml:space="preserve">
      Келіспеген жағдайда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Қағидаларының </w:t>
      </w:r>
      <w:r>
        <w:rPr>
          <w:rFonts w:ascii="Times New Roman"/>
          <w:b w:val="false"/>
          <w:i w:val="false"/>
          <w:color w:val="000000"/>
          <w:sz w:val="28"/>
        </w:rPr>
        <w:t>3-тарауына</w:t>
      </w:r>
      <w:r>
        <w:rPr>
          <w:rFonts w:ascii="Times New Roman"/>
          <w:b w:val="false"/>
          <w:i w:val="false"/>
          <w:color w:val="000000"/>
          <w:sz w:val="28"/>
        </w:rPr>
        <w:t xml:space="preserve"> сәйкес Сіз мемлекеттік қызметті берушінің және (немесе) оның лауазымды адамының мемлекеттік қызметтер көрсету мәселелері бойынша шешімдеріне, әрекеттеріне (әрекетсіздіктеріне) жоғары тұрған органға немесе сотқа шағымдануға құқылысыз.</w:t>
      </w:r>
    </w:p>
    <w:p>
      <w:pPr>
        <w:spacing w:after="0"/>
        <w:ind w:left="0"/>
        <w:jc w:val="both"/>
      </w:pPr>
      <w:r>
        <w:rPr>
          <w:rFonts w:ascii="Times New Roman"/>
          <w:b w:val="false"/>
          <w:i w:val="false"/>
          <w:color w:val="000000"/>
          <w:sz w:val="28"/>
        </w:rPr>
        <w:t xml:space="preserve">
      Департаменттің басшысы </w:t>
      </w:r>
    </w:p>
    <w:p>
      <w:pPr>
        <w:spacing w:after="0"/>
        <w:ind w:left="0"/>
        <w:jc w:val="both"/>
      </w:pPr>
      <w:r>
        <w:rPr>
          <w:rFonts w:ascii="Times New Roman"/>
          <w:b w:val="false"/>
          <w:i w:val="false"/>
          <w:color w:val="000000"/>
          <w:sz w:val="28"/>
        </w:rPr>
        <w:t>
      Орындаушы (Т.А.Ә.,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3-қосымша</w:t>
            </w:r>
          </w:p>
        </w:tc>
      </w:tr>
    </w:tbl>
    <w:bookmarkStart w:name="z62" w:id="37"/>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bookmarkEnd w:id="37"/>
    <w:bookmarkStart w:name="z63" w:id="38"/>
    <w:p>
      <w:pPr>
        <w:spacing w:after="0"/>
        <w:ind w:left="0"/>
        <w:jc w:val="left"/>
      </w:pPr>
      <w:r>
        <w:rPr>
          <w:rFonts w:ascii="Times New Roman"/>
          <w:b/>
          <w:i w:val="false"/>
          <w:color w:val="000000"/>
        </w:rPr>
        <w:t xml:space="preserve"> 1-тарау. Жалпы ережелер</w:t>
      </w:r>
    </w:p>
    <w:bookmarkEnd w:id="38"/>
    <w:bookmarkStart w:name="z64" w:id="39"/>
    <w:p>
      <w:pPr>
        <w:spacing w:after="0"/>
        <w:ind w:left="0"/>
        <w:jc w:val="both"/>
      </w:pPr>
      <w:r>
        <w:rPr>
          <w:rFonts w:ascii="Times New Roman"/>
          <w:b w:val="false"/>
          <w:i w:val="false"/>
          <w:color w:val="000000"/>
          <w:sz w:val="28"/>
        </w:rPr>
        <w:t xml:space="preserve">
      1. Осы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(бұдан әрі – мемлекеттік көрсетілетін қызмет) тәртібін айқындайды.</w:t>
      </w:r>
    </w:p>
    <w:bookmarkEnd w:id="39"/>
    <w:bookmarkStart w:name="z65" w:id="40"/>
    <w:p>
      <w:pPr>
        <w:spacing w:after="0"/>
        <w:ind w:left="0"/>
        <w:jc w:val="both"/>
      </w:pPr>
      <w:r>
        <w:rPr>
          <w:rFonts w:ascii="Times New Roman"/>
          <w:b w:val="false"/>
          <w:i w:val="false"/>
          <w:color w:val="000000"/>
          <w:sz w:val="28"/>
        </w:rPr>
        <w:t>
      2. Мемлекеттік қызметті Қазақстан Республикасы Өнеркәсіп және құрылыс министрлігі Геология комитетi (бұдан әрі – көрсетілетін қызметті беруші) көрсетеді.</w:t>
      </w:r>
    </w:p>
    <w:bookmarkEnd w:id="40"/>
    <w:bookmarkStart w:name="z66" w:id="41"/>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41"/>
    <w:bookmarkStart w:name="z67" w:id="42"/>
    <w:p>
      <w:pPr>
        <w:spacing w:after="0"/>
        <w:ind w:left="0"/>
        <w:jc w:val="left"/>
      </w:pPr>
      <w:r>
        <w:rPr>
          <w:rFonts w:ascii="Times New Roman"/>
          <w:b/>
          <w:i w:val="false"/>
          <w:color w:val="000000"/>
        </w:rPr>
        <w:t xml:space="preserve"> 2-тарау. Мемлекеттік қызмет көрсету тәртібі</w:t>
      </w:r>
    </w:p>
    <w:bookmarkEnd w:id="42"/>
    <w:bookmarkStart w:name="z68" w:id="43"/>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 түрде www.egov.kz "электрондық үкімет" веб-порталы арқылы (бұдан әрі – Портал) және/немесе "мinerals.gov.kz" жерқойнауын пайдаланушылардың бірыңғай платформасы арқылы арқылы (бұдан әрі – платформа) отын-энергетикалық және минералды шикізат аудандары мен кен орындары бойынша жер қойнауы туралы ақпараттың экспортына лицензия беруге арналған өтініш береді.</w:t>
      </w:r>
    </w:p>
    <w:bookmarkEnd w:id="4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тұлғалардың жеке басын куәландыратын құжаттар туралы, заңды тұлғаны мемлекеттік тіркеу (қайта тіркеу) туралы, жекелеген қызмет түрлерімен айналысу құқығы үшін бюджетке лицензиялық алымның төленгенін растайтын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xml:space="preserve">
      Мемлекеттік қызмет көрсету нысанын және нәтижесін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көрсетілген.</w:t>
      </w:r>
    </w:p>
    <w:bookmarkStart w:name="z69" w:id="44"/>
    <w:p>
      <w:pPr>
        <w:spacing w:after="0"/>
        <w:ind w:left="0"/>
        <w:jc w:val="both"/>
      </w:pPr>
      <w:r>
        <w:rPr>
          <w:rFonts w:ascii="Times New Roman"/>
          <w:b w:val="false"/>
          <w:i w:val="false"/>
          <w:color w:val="000000"/>
          <w:sz w:val="28"/>
        </w:rPr>
        <w:t>
      5. Берілген лицензиялар сыртқы сауда қызметінің басқа қатысушыларына қайта ресімдеуге жатпайды.</w:t>
      </w:r>
    </w:p>
    <w:bookmarkEnd w:id="44"/>
    <w:p>
      <w:pPr>
        <w:spacing w:after="0"/>
        <w:ind w:left="0"/>
        <w:jc w:val="both"/>
      </w:pPr>
      <w:r>
        <w:rPr>
          <w:rFonts w:ascii="Times New Roman"/>
          <w:b w:val="false"/>
          <w:i w:val="false"/>
          <w:color w:val="000000"/>
          <w:sz w:val="28"/>
        </w:rPr>
        <w:t>
      Берілген лицензияларға өзгерістер енгізуге жол берілмейді.</w:t>
      </w:r>
    </w:p>
    <w:p>
      <w:pPr>
        <w:spacing w:after="0"/>
        <w:ind w:left="0"/>
        <w:jc w:val="both"/>
      </w:pPr>
      <w:r>
        <w:rPr>
          <w:rFonts w:ascii="Times New Roman"/>
          <w:b w:val="false"/>
          <w:i w:val="false"/>
          <w:color w:val="000000"/>
          <w:sz w:val="28"/>
        </w:rPr>
        <w:t>
      Көрсетілетін қызметті беруші бір жолғы лицензия береді.</w:t>
      </w:r>
    </w:p>
    <w:bookmarkStart w:name="z70" w:id="45"/>
    <w:p>
      <w:pPr>
        <w:spacing w:after="0"/>
        <w:ind w:left="0"/>
        <w:jc w:val="both"/>
      </w:pPr>
      <w:r>
        <w:rPr>
          <w:rFonts w:ascii="Times New Roman"/>
          <w:b w:val="false"/>
          <w:i w:val="false"/>
          <w:color w:val="000000"/>
          <w:sz w:val="28"/>
        </w:rPr>
        <w:t>
      6. Көрсетілетін қызметті беруші құжаттар түскен күні оларды қабылдауды және тіркеуді жүзеге асырады.</w:t>
      </w:r>
    </w:p>
    <w:bookmarkEnd w:id="45"/>
    <w:p>
      <w:pPr>
        <w:spacing w:after="0"/>
        <w:ind w:left="0"/>
        <w:jc w:val="both"/>
      </w:pPr>
      <w:r>
        <w:rPr>
          <w:rFonts w:ascii="Times New Roman"/>
          <w:b w:val="false"/>
          <w:i w:val="false"/>
          <w:color w:val="000000"/>
          <w:sz w:val="28"/>
        </w:rPr>
        <w:t>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берушінің жауапты қызметкері (бұдан әрі – көрсетілетін қызметті берушінің қызметкері) көрсетілетін қызметті алушының құжаттарын алған сәттен бастап 7 (жеті)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еместігі анықталған жағдайда көрсетілетін қызметті берушінің қызметкері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 (бұдан әрі – ЭЦҚ) қойылған өтінішті одан әрі қараудан дәлелді бас тарту өтініш берушіге электрондық құжат нысанында жіберіледі.</w:t>
      </w:r>
    </w:p>
    <w:bookmarkStart w:name="z71" w:id="46"/>
    <w:p>
      <w:pPr>
        <w:spacing w:after="0"/>
        <w:ind w:left="0"/>
        <w:jc w:val="both"/>
      </w:pPr>
      <w:r>
        <w:rPr>
          <w:rFonts w:ascii="Times New Roman"/>
          <w:b w:val="false"/>
          <w:i w:val="false"/>
          <w:color w:val="000000"/>
          <w:sz w:val="28"/>
        </w:rPr>
        <w:t>
      7. Көрсетілетін қызметті алушы құжаттардың және (немесе) мәліметтердің толық топтамасын ұсынған жағдайда көрсетілетін қызметті берушінің қызметкері оларды осы Қағидалардың талаптарына сәйкестігін тексереді және аудандар мен отын-энергетикалық және минералдық шикізаттың кен орындары бойынша жер қойнауы туралы ақпаратты экспорттауға лицензия береді не Мемлекеттік қызмет көрсетуге қойылатын негізгі талаптардың тізбесінің 9-тармағында көзделген жағдайларда және негіздер бойынша мемлекеттік қызметті көрсетуден бас тарту туралы дәлелді жауап береді.</w:t>
      </w:r>
    </w:p>
    <w:bookmarkEnd w:id="46"/>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03 шілдеде № 8555 тіркелді) белгілеген тәртіппен мемлекеттік қызмет көрсету сатысы туралы деректерді енгізуді қамтамасыз етеді.</w:t>
      </w:r>
    </w:p>
    <w:bookmarkStart w:name="z74" w:id="47"/>
    <w:p>
      <w:pPr>
        <w:spacing w:after="0"/>
        <w:ind w:left="0"/>
        <w:jc w:val="both"/>
      </w:pPr>
      <w:r>
        <w:rPr>
          <w:rFonts w:ascii="Times New Roman"/>
          <w:b w:val="false"/>
          <w:i w:val="false"/>
          <w:color w:val="000000"/>
          <w:sz w:val="28"/>
        </w:rPr>
        <w:t>
      10.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47"/>
    <w:bookmarkStart w:name="z75" w:id="48"/>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48"/>
    <w:bookmarkStart w:name="z76" w:id="4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"Отын-энергетикалық және</w:t>
            </w:r>
            <w:r>
              <w:br/>
            </w:r>
            <w:r>
              <w:rPr>
                <w:rFonts w:ascii="Times New Roman"/>
                <w:b w:val="false"/>
                <w:i w:val="false"/>
                <w:color w:val="000000"/>
                <w:sz w:val="20"/>
              </w:rPr>
              <w:t xml:space="preserve">минералды шикізат аудандары </w:t>
            </w:r>
            <w:r>
              <w:br/>
            </w:r>
            <w:r>
              <w:rPr>
                <w:rFonts w:ascii="Times New Roman"/>
                <w:b w:val="false"/>
                <w:i w:val="false"/>
                <w:color w:val="000000"/>
                <w:sz w:val="20"/>
              </w:rPr>
              <w:t>мен кен орындары бойынша жер</w:t>
            </w:r>
            <w:r>
              <w:br/>
            </w:r>
            <w:r>
              <w:rPr>
                <w:rFonts w:ascii="Times New Roman"/>
                <w:b w:val="false"/>
                <w:i w:val="false"/>
                <w:color w:val="000000"/>
                <w:sz w:val="20"/>
              </w:rPr>
              <w:t>қойнауы туралы ақпараттың</w:t>
            </w:r>
            <w:r>
              <w:br/>
            </w:r>
            <w:r>
              <w:rPr>
                <w:rFonts w:ascii="Times New Roman"/>
                <w:b w:val="false"/>
                <w:i w:val="false"/>
                <w:color w:val="000000"/>
                <w:sz w:val="20"/>
              </w:rPr>
              <w:t>экспортына лицензия беру"</w:t>
            </w:r>
            <w:r>
              <w:br/>
            </w:r>
            <w:r>
              <w:rPr>
                <w:rFonts w:ascii="Times New Roman"/>
                <w:b w:val="false"/>
                <w:i w:val="false"/>
                <w:color w:val="000000"/>
                <w:sz w:val="20"/>
              </w:rPr>
              <w:t>мемлекеттiк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50"/>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беруге арналған өтініш</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___бастап ___дейін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Өтінішке қосымшаға сәйкес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берушінің уәкілетті тұлғасы</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xml:space="preserve">
-Қолы және мөрі дара кәсіпкерлік субъектісі болып табылатын адамдарды қоспағанда (бар болған жағдайда)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w:t>
            </w:r>
            <w:r>
              <w:br/>
            </w:r>
            <w:r>
              <w:rPr>
                <w:rFonts w:ascii="Times New Roman"/>
                <w:b w:val="false"/>
                <w:i w:val="false"/>
                <w:color w:val="000000"/>
                <w:sz w:val="20"/>
              </w:rPr>
              <w:t xml:space="preserve">және (немесе) импортына </w:t>
            </w:r>
            <w:r>
              <w:br/>
            </w:r>
            <w:r>
              <w:rPr>
                <w:rFonts w:ascii="Times New Roman"/>
                <w:b w:val="false"/>
                <w:i w:val="false"/>
                <w:color w:val="000000"/>
                <w:sz w:val="20"/>
              </w:rPr>
              <w:t xml:space="preserve">лицензия алуға арналған </w:t>
            </w:r>
            <w:r>
              <w:br/>
            </w:r>
            <w:r>
              <w:rPr>
                <w:rFonts w:ascii="Times New Roman"/>
                <w:b w:val="false"/>
                <w:i w:val="false"/>
                <w:color w:val="000000"/>
                <w:sz w:val="20"/>
              </w:rPr>
              <w:t xml:space="preserve">өтінішке </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____жылғы _________ №___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парақ__ Парақ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дара кәсіпкерлік субъектісі болып табылатын адамдарды қоспағанда (бар болған жағдайда)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"Отын-энергетикалық және</w:t>
            </w:r>
            <w:r>
              <w:br/>
            </w:r>
            <w:r>
              <w:rPr>
                <w:rFonts w:ascii="Times New Roman"/>
                <w:b w:val="false"/>
                <w:i w:val="false"/>
                <w:color w:val="000000"/>
                <w:sz w:val="20"/>
              </w:rPr>
              <w:t xml:space="preserve">минералды шикізат аудандары </w:t>
            </w:r>
            <w:r>
              <w:br/>
            </w:r>
            <w:r>
              <w:rPr>
                <w:rFonts w:ascii="Times New Roman"/>
                <w:b w:val="false"/>
                <w:i w:val="false"/>
                <w:color w:val="000000"/>
                <w:sz w:val="20"/>
              </w:rPr>
              <w:t xml:space="preserve">мен кен орындары бойынша жер </w:t>
            </w:r>
            <w:r>
              <w:br/>
            </w:r>
            <w:r>
              <w:rPr>
                <w:rFonts w:ascii="Times New Roman"/>
                <w:b w:val="false"/>
                <w:i w:val="false"/>
                <w:color w:val="000000"/>
                <w:sz w:val="20"/>
              </w:rPr>
              <w:t xml:space="preserve">қойнауы туралы ақпараттың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мемлекеттiк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2" w:id="51"/>
    <w:p>
      <w:pPr>
        <w:spacing w:after="0"/>
        <w:ind w:left="0"/>
        <w:jc w:val="left"/>
      </w:pPr>
      <w:r>
        <w:rPr>
          <w:rFonts w:ascii="Times New Roman"/>
          <w:b/>
          <w:i w:val="false"/>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көрсетуге қойылатын негізгі талаптардың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әрі-Портал);</w:t>
            </w:r>
          </w:p>
          <w:p>
            <w:pPr>
              <w:spacing w:after="20"/>
              <w:ind w:left="20"/>
              <w:jc w:val="both"/>
            </w:pPr>
            <w:r>
              <w:rPr>
                <w:rFonts w:ascii="Times New Roman"/>
                <w:b w:val="false"/>
                <w:i w:val="false"/>
                <w:color w:val="000000"/>
                <w:sz w:val="20"/>
              </w:rPr>
              <w:t>
2)"мinerals.gov.kz" жерқойнауын пайдаланушылардың бірыңғай платформасы арқылы (бұдан әрі – платформа).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көрсету нәтижесi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Отын-энергетикалық және минералды шикізат аудандары мен кен орындары бойынша жер қойнауы туралы ақпараттың экспортына лицензия беру және (немесе) оған қосымша, не осы мемлекеттік қызмет көрсетуге қойылатын негізгі талаптардың тізбесінің 9-тармағында көзделген жағдайларда және негіздер бойынша мемлекеттік қызмет көрсетуден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p>
            <w:pPr>
              <w:spacing w:after="20"/>
              <w:ind w:left="20"/>
              <w:jc w:val="both"/>
            </w:pPr>
            <w:r>
              <w:rPr>
                <w:rFonts w:ascii="Times New Roman"/>
                <w:b w:val="false"/>
                <w:i w:val="false"/>
                <w:color w:val="000000"/>
                <w:sz w:val="20"/>
              </w:rPr>
              <w:t>
1) лицензияны беру кезінде төленетін лицензиялық алым 10 (он) айлық есептік көрсеткішті құрайды;</w:t>
            </w:r>
          </w:p>
          <w:p>
            <w:pPr>
              <w:spacing w:after="20"/>
              <w:ind w:left="20"/>
              <w:jc w:val="both"/>
            </w:pPr>
            <w:r>
              <w:rPr>
                <w:rFonts w:ascii="Times New Roman"/>
                <w:b w:val="false"/>
                <w:i w:val="false"/>
                <w:color w:val="000000"/>
                <w:sz w:val="20"/>
              </w:rPr>
              <w:t>
2) лицензияны дубликатын беру кезінде лицензиялық алым – төлеу күніне белгіленген 1 (бір) айлық есептік көрсеткішті;</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Мемлекеттік көрсетілетін қызметті портал арқылы алуға электрондық сұрау салу берілген жағдайда төлем "электрондық үкіметке" төлем шлюзі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куәландырылған электрондық құжат нысанындағы осы мемлекеттік көрсетілетін қызмет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сыртқы сауда шартының (келісімшартының), оған қосымша және (немесе) толықтырудың (бір жолғы лицензия үшін)электрондық көшірмесі, ал сыртқы сауда шарты (келісімшарты) болмаған жағдайда – тараптардың ниетін растайтын басқа құжаттың көшірмесі; </w:t>
            </w:r>
          </w:p>
          <w:p>
            <w:pPr>
              <w:spacing w:after="20"/>
              <w:ind w:left="20"/>
              <w:jc w:val="both"/>
            </w:pPr>
            <w:r>
              <w:rPr>
                <w:rFonts w:ascii="Times New Roman"/>
                <w:b w:val="false"/>
                <w:i w:val="false"/>
                <w:color w:val="000000"/>
                <w:sz w:val="20"/>
              </w:rPr>
              <w:t xml:space="preserve">
3)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11074 болып тіркелген) тауарлар экспорты мен импортын лицензиялау жөніндегі қызметке қойылатын біліктілік талаптары мен оларға сәйкестікті растайтын құжаттар тізбесіне сәйкес біліктілік талаптарына сәйкестігі туралы құжаттардың электрондық көшірмесі.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тіркеудің (қайта тіркеудің)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лицензия алу үшін ұсынған құжаттарында толық емес және дұрыс емес мәліметтердің болуы;</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тізбесінің 8-тармағы 3) тармақшасының көзделген талаптардың сақталмауы;</w:t>
            </w:r>
          </w:p>
          <w:p>
            <w:pPr>
              <w:spacing w:after="20"/>
              <w:ind w:left="20"/>
              <w:jc w:val="both"/>
            </w:pPr>
            <w:r>
              <w:rPr>
                <w:rFonts w:ascii="Times New Roman"/>
                <w:b w:val="false"/>
                <w:i w:val="false"/>
                <w:color w:val="000000"/>
                <w:sz w:val="20"/>
              </w:rPr>
              <w:t>
3) лицензияны беруге негіз болатын бір немесе бірнеше құжаттардың қолданысын тоқтату немесе тоқтата тұру;</w:t>
            </w:r>
          </w:p>
          <w:p>
            <w:pPr>
              <w:spacing w:after="20"/>
              <w:ind w:left="20"/>
              <w:jc w:val="both"/>
            </w:pPr>
            <w:r>
              <w:rPr>
                <w:rFonts w:ascii="Times New Roman"/>
                <w:b w:val="false"/>
                <w:i w:val="false"/>
                <w:color w:val="000000"/>
                <w:sz w:val="20"/>
              </w:rPr>
              <w:t>
4) іске асыру үшін лицензиясы сұратылатын шартты (келісімшартты) орындау салдары болуы мүмкін мүше мемлекеттердің халықаралық міндеттемелерінің бұзылуы;</w:t>
            </w:r>
          </w:p>
          <w:p>
            <w:pPr>
              <w:spacing w:after="20"/>
              <w:ind w:left="20"/>
              <w:jc w:val="both"/>
            </w:pPr>
            <w:r>
              <w:rPr>
                <w:rFonts w:ascii="Times New Roman"/>
                <w:b w:val="false"/>
                <w:i w:val="false"/>
                <w:color w:val="000000"/>
                <w:sz w:val="20"/>
              </w:rPr>
              <w:t>
5) квотаның, сондай-ақ тарифтік квотаның таусылуы не олардың болмауы (квоталық тауарларға лицензия ресімдеген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4-қосымша</w:t>
            </w:r>
          </w:p>
        </w:tc>
      </w:tr>
    </w:tbl>
    <w:bookmarkStart w:name="z85" w:id="52"/>
    <w:p>
      <w:pPr>
        <w:spacing w:after="0"/>
        <w:ind w:left="0"/>
        <w:jc w:val="left"/>
      </w:pPr>
      <w:r>
        <w:rPr>
          <w:rFonts w:ascii="Times New Roman"/>
          <w:b/>
          <w:i w:val="false"/>
          <w:color w:val="000000"/>
        </w:rPr>
        <w:t xml:space="preserve"> "Жер қойнауы кеңістігін пайдалануға арналған лицензияны беру" мемлекеттік қызмет көрсету қағидалары</w:t>
      </w:r>
    </w:p>
    <w:bookmarkEnd w:id="52"/>
    <w:bookmarkStart w:name="z86" w:id="53"/>
    <w:p>
      <w:pPr>
        <w:spacing w:after="0"/>
        <w:ind w:left="0"/>
        <w:jc w:val="left"/>
      </w:pPr>
      <w:r>
        <w:rPr>
          <w:rFonts w:ascii="Times New Roman"/>
          <w:b/>
          <w:i w:val="false"/>
          <w:color w:val="000000"/>
        </w:rPr>
        <w:t xml:space="preserve"> 1-тарау. Жалпы ережелер</w:t>
      </w:r>
    </w:p>
    <w:bookmarkEnd w:id="53"/>
    <w:bookmarkStart w:name="z87" w:id="54"/>
    <w:p>
      <w:pPr>
        <w:spacing w:after="0"/>
        <w:ind w:left="0"/>
        <w:jc w:val="both"/>
      </w:pPr>
      <w:r>
        <w:rPr>
          <w:rFonts w:ascii="Times New Roman"/>
          <w:b w:val="false"/>
          <w:i w:val="false"/>
          <w:color w:val="000000"/>
          <w:sz w:val="28"/>
        </w:rPr>
        <w:t xml:space="preserve">
      1. Осы "Жер қойнауы кеңістігін пайдалануға арналған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"Мемлекеттік көрсетілетін қызметтер туралы"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"Жер қойнауы кеңістігін пайдалануға арналған лицензия беру" мемлекеттік қызмет көрсету (бұдан әрі – мемлекеттік көрсетілетін қызмет) тәртібін айқындайды. </w:t>
      </w:r>
    </w:p>
    <w:bookmarkEnd w:id="54"/>
    <w:bookmarkStart w:name="z88" w:id="55"/>
    <w:p>
      <w:pPr>
        <w:spacing w:after="0"/>
        <w:ind w:left="0"/>
        <w:jc w:val="both"/>
      </w:pPr>
      <w:r>
        <w:rPr>
          <w:rFonts w:ascii="Times New Roman"/>
          <w:b w:val="false"/>
          <w:i w:val="false"/>
          <w:color w:val="000000"/>
          <w:sz w:val="28"/>
        </w:rPr>
        <w:t>
      2. Мемлекеттік қызметті Қазақстан Республикасы Өнеркәсіп және құрылыс министрлігінің Геология комитеті (бұдан әрі – көрсетілетін қызметті беруші) көрсетеді.</w:t>
      </w:r>
    </w:p>
    <w:bookmarkEnd w:id="55"/>
    <w:bookmarkStart w:name="z89" w:id="56"/>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56"/>
    <w:bookmarkStart w:name="z90" w:id="57"/>
    <w:p>
      <w:pPr>
        <w:spacing w:after="0"/>
        <w:ind w:left="0"/>
        <w:jc w:val="left"/>
      </w:pPr>
      <w:r>
        <w:rPr>
          <w:rFonts w:ascii="Times New Roman"/>
          <w:b/>
          <w:i w:val="false"/>
          <w:color w:val="000000"/>
        </w:rPr>
        <w:t xml:space="preserve"> 2-тарау. Мемлекеттік қызмет көрсету тәртібі</w:t>
      </w:r>
    </w:p>
    <w:bookmarkEnd w:id="57"/>
    <w:bookmarkStart w:name="z91" w:id="58"/>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алушылар көрсетілетін қызметті берушінің кеңсесі, "электрондық үкіметтің" веб-порталы www.egov.kz (бұдан әрі – портал) және/немесе minerals.gov.kz жерқойнауын пайдаланушылардың бірыңғай платформасы арқылы (бұдан әрі – платформа)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(ішінара автоматтандырылған)/қағаз түрінде жер қойнауы кеңістігін пайдалануға лицензия беру туралы өтініш береді.</w:t>
      </w:r>
    </w:p>
    <w:bookmarkEnd w:id="58"/>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(бұдан әрі – Кодекс) 251-бабы </w:t>
      </w:r>
      <w:r>
        <w:rPr>
          <w:rFonts w:ascii="Times New Roman"/>
          <w:b w:val="false"/>
          <w:i w:val="false"/>
          <w:color w:val="000000"/>
          <w:sz w:val="28"/>
        </w:rPr>
        <w:t>5-тармағына</w:t>
      </w:r>
      <w:r>
        <w:rPr>
          <w:rFonts w:ascii="Times New Roman"/>
          <w:b w:val="false"/>
          <w:i w:val="false"/>
          <w:color w:val="000000"/>
          <w:sz w:val="28"/>
        </w:rPr>
        <w:t xml:space="preserve"> сәйкес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p>
      <w:pPr>
        <w:spacing w:after="0"/>
        <w:ind w:left="0"/>
        <w:jc w:val="both"/>
      </w:pPr>
      <w:r>
        <w:rPr>
          <w:rFonts w:ascii="Times New Roman"/>
          <w:b w:val="false"/>
          <w:i w:val="false"/>
          <w:color w:val="000000"/>
          <w:sz w:val="28"/>
        </w:rPr>
        <w:t xml:space="preserve">
      Шетелдіктің немесе шетелдік заңды тұлғаның өтінішіне қоса берілетін құжаттар "Қазақстан Республикасының Консулдық жарғысын бекіту туралы" Қазақстан Республикасы Президентінің 2016 жылғы 25 сәуірдегі № 240 </w:t>
      </w:r>
      <w:r>
        <w:rPr>
          <w:rFonts w:ascii="Times New Roman"/>
          <w:b w:val="false"/>
          <w:i w:val="false"/>
          <w:color w:val="000000"/>
          <w:sz w:val="28"/>
        </w:rPr>
        <w:t>Жарлығының</w:t>
      </w:r>
      <w:r>
        <w:rPr>
          <w:rFonts w:ascii="Times New Roman"/>
          <w:b w:val="false"/>
          <w:i w:val="false"/>
          <w:color w:val="000000"/>
          <w:sz w:val="28"/>
        </w:rPr>
        <w:t xml:space="preserve"> 60-тармағына сәйкес консулдық заңдастыру туралы талаптар сақтала отырып немесе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xml:space="preserve"> 1-тармағына және Қазақстан Республикасы ратификациялаған халықаралық шарттарға сәйкес апостиль қоя отырып ұсынылады.</w:t>
      </w:r>
    </w:p>
    <w:p>
      <w:pPr>
        <w:spacing w:after="0"/>
        <w:ind w:left="0"/>
        <w:jc w:val="both"/>
      </w:pPr>
      <w:r>
        <w:rPr>
          <w:rFonts w:ascii="Times New Roman"/>
          <w:b w:val="false"/>
          <w:i w:val="false"/>
          <w:color w:val="000000"/>
          <w:sz w:val="28"/>
        </w:rPr>
        <w:t xml:space="preserve">
      Мемлекеттік қызмет көрсету нысанын және нәтижесін қамтитын мемлекеттік қызмет көрсетуге қойылатын негізгі талаптар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"Жер қойнауы кеңістігін пайдалануға арналған лицензияны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көрсетілген.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bookmarkStart w:name="z92" w:id="59"/>
    <w:p>
      <w:pPr>
        <w:spacing w:after="0"/>
        <w:ind w:left="0"/>
        <w:jc w:val="both"/>
      </w:pPr>
      <w:r>
        <w:rPr>
          <w:rFonts w:ascii="Times New Roman"/>
          <w:b w:val="false"/>
          <w:i w:val="false"/>
          <w:color w:val="000000"/>
          <w:sz w:val="28"/>
        </w:rPr>
        <w:t>
      5.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59"/>
    <w:p>
      <w:pPr>
        <w:spacing w:after="0"/>
        <w:ind w:left="0"/>
        <w:jc w:val="both"/>
      </w:pPr>
      <w:r>
        <w:rPr>
          <w:rFonts w:ascii="Times New Roman"/>
          <w:b w:val="false"/>
          <w:i w:val="false"/>
          <w:color w:val="000000"/>
          <w:sz w:val="28"/>
        </w:rPr>
        <w:t>
      Көрсетілетін қызметті берушінің қызметкері құжаттарды қабылдайды және өтініштің дұрыс толтырылуын және ұсынылған құжаттар топтамасының толықтығын тексереді.</w:t>
      </w:r>
    </w:p>
    <w:p>
      <w:pPr>
        <w:spacing w:after="0"/>
        <w:ind w:left="0"/>
        <w:jc w:val="both"/>
      </w:pPr>
      <w:r>
        <w:rPr>
          <w:rFonts w:ascii="Times New Roman"/>
          <w:b w:val="false"/>
          <w:i w:val="false"/>
          <w:color w:val="000000"/>
          <w:sz w:val="28"/>
        </w:rPr>
        <w:t>
      Көрсетілетін қызметті алушы Қағидаларға сәйкес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берушінің кеңсесіне – көшірмесінде құжаттар топтамасын қабылдау күні мен уақыты көрсетіле отырып, көрсетілетін қызметті берушінің кеңсесінде тіркелгені туралы белгі қағаз түріндегі өтініштің қабылданғанын растау болып табылады;</w:t>
      </w:r>
    </w:p>
    <w:p>
      <w:pPr>
        <w:spacing w:after="0"/>
        <w:ind w:left="0"/>
        <w:jc w:val="both"/>
      </w:pPr>
      <w:r>
        <w:rPr>
          <w:rFonts w:ascii="Times New Roman"/>
          <w:b w:val="false"/>
          <w:i w:val="false"/>
          <w:color w:val="000000"/>
          <w:sz w:val="28"/>
        </w:rPr>
        <w:t>
      портал және/немесе платформа арқылы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93" w:id="60"/>
    <w:p>
      <w:pPr>
        <w:spacing w:after="0"/>
        <w:ind w:left="0"/>
        <w:jc w:val="both"/>
      </w:pPr>
      <w:r>
        <w:rPr>
          <w:rFonts w:ascii="Times New Roman"/>
          <w:b w:val="false"/>
          <w:i w:val="false"/>
          <w:color w:val="000000"/>
          <w:sz w:val="28"/>
        </w:rPr>
        <w:t xml:space="preserve">
      6. Көрсетілетін қызметті берушінің кеңсесі құжаттар келіп түскен күні оларды қабылдауды, тіркеуді жүзеге асырады және орындауға жібереді. </w:t>
      </w:r>
    </w:p>
    <w:bookmarkEnd w:id="60"/>
    <w:p>
      <w:pPr>
        <w:spacing w:after="0"/>
        <w:ind w:left="0"/>
        <w:jc w:val="both"/>
      </w:pPr>
      <w:r>
        <w:rPr>
          <w:rFonts w:ascii="Times New Roman"/>
          <w:b w:val="false"/>
          <w:i w:val="false"/>
          <w:color w:val="000000"/>
          <w:sz w:val="28"/>
        </w:rPr>
        <w:t>
      Жауапты орындаушы 2 (екі) жұмыс күні ішінде жер қойнауы кеңістігін пайдалануға лицензия алу үшін құжаттар топтамасын толықтығын және қойылатын талаптарға сәйкестігін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орындаушы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Портал және/немесе платформа арқылы жүгінген жағдайда көрсетілетін қызметті берушінің жауапты бөлімшесінің қызметкері өтініш тіркелген күннен бастап 2 (екі)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және (немесе) мәліметтерді ұсынған жағдайда, жауапты орындаушы 3 (үш) жұмыс күні ішінде дайындайды, көрсетілетін қызметті берушінің басшысы қол қояды және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 нәтижесін жер қойнауы кеңістігін пайдалануға лицензия түрінде портал және/немесе платформа арқылы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сақталады.</w:t>
      </w:r>
    </w:p>
    <w:p>
      <w:pPr>
        <w:spacing w:after="0"/>
        <w:ind w:left="0"/>
        <w:jc w:val="both"/>
      </w:pPr>
      <w:r>
        <w:rPr>
          <w:rFonts w:ascii="Times New Roman"/>
          <w:b w:val="false"/>
          <w:i w:val="false"/>
          <w:color w:val="000000"/>
          <w:sz w:val="28"/>
        </w:rPr>
        <w:t>
      Берілген өтініш туралы мәліметтер мемлекеттік органдардың интернет-ресурстарының платформасында: www.gov.kz "Қазақстан Республикасы Өнеркәсіп және құрылыс министрлігі" деген бөлімінде өтініш берілген күннен бастап 2 (екі) жұмыс күні ішінде мыналарды қамтиды:</w:t>
      </w:r>
    </w:p>
    <w:p>
      <w:pPr>
        <w:spacing w:after="0"/>
        <w:ind w:left="0"/>
        <w:jc w:val="both"/>
      </w:pPr>
      <w:r>
        <w:rPr>
          <w:rFonts w:ascii="Times New Roman"/>
          <w:b w:val="false"/>
          <w:i w:val="false"/>
          <w:color w:val="000000"/>
          <w:sz w:val="28"/>
        </w:rPr>
        <w:t>
      1) өтініш берушінің атауы (тегі, аты, әкесінің аты (бар болса);</w:t>
      </w:r>
    </w:p>
    <w:p>
      <w:pPr>
        <w:spacing w:after="0"/>
        <w:ind w:left="0"/>
        <w:jc w:val="both"/>
      </w:pPr>
      <w:r>
        <w:rPr>
          <w:rFonts w:ascii="Times New Roman"/>
          <w:b w:val="false"/>
          <w:i w:val="false"/>
          <w:color w:val="000000"/>
          <w:sz w:val="28"/>
        </w:rPr>
        <w:t>
      2) өтініш беруші пайдалануға беруді өтінетін жер қойнауы учаскесін айқындайтын аумақтың координаттары;</w:t>
      </w:r>
    </w:p>
    <w:p>
      <w:pPr>
        <w:spacing w:after="0"/>
        <w:ind w:left="0"/>
        <w:jc w:val="both"/>
      </w:pPr>
      <w:r>
        <w:rPr>
          <w:rFonts w:ascii="Times New Roman"/>
          <w:b w:val="false"/>
          <w:i w:val="false"/>
          <w:color w:val="000000"/>
          <w:sz w:val="28"/>
        </w:rPr>
        <w:t>
      3) өтініштің келіп түскен күні мен уақыты көрсетіледі.</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03 шілдеде № 8555 тіркелді) белгілеген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Start w:name="z94" w:id="61"/>
    <w:p>
      <w:pPr>
        <w:spacing w:after="0"/>
        <w:ind w:left="0"/>
        <w:jc w:val="both"/>
      </w:pPr>
      <w:r>
        <w:rPr>
          <w:rFonts w:ascii="Times New Roman"/>
          <w:b w:val="false"/>
          <w:i w:val="false"/>
          <w:color w:val="000000"/>
          <w:sz w:val="28"/>
        </w:rPr>
        <w:t>
      7. Лицензия келесі жағдайларда қайта ресімдеуге жатады:</w:t>
      </w:r>
    </w:p>
    <w:bookmarkEnd w:id="61"/>
    <w:p>
      <w:pPr>
        <w:spacing w:after="0"/>
        <w:ind w:left="0"/>
        <w:jc w:val="both"/>
      </w:pPr>
      <w:r>
        <w:rPr>
          <w:rFonts w:ascii="Times New Roman"/>
          <w:b w:val="false"/>
          <w:i w:val="false"/>
          <w:color w:val="000000"/>
          <w:sz w:val="28"/>
        </w:rPr>
        <w:t>
      жер қойнауын пайдаланушы туралы мәліметтерді өзгерту: жеке тұлғалар үшін – тегін, атын, әкесінің атын (бар болған жағдайда) және (немесе) азаматтығын өзгерту;</w:t>
      </w:r>
    </w:p>
    <w:p>
      <w:pPr>
        <w:spacing w:after="0"/>
        <w:ind w:left="0"/>
        <w:jc w:val="both"/>
      </w:pPr>
      <w:r>
        <w:rPr>
          <w:rFonts w:ascii="Times New Roman"/>
          <w:b w:val="false"/>
          <w:i w:val="false"/>
          <w:color w:val="000000"/>
          <w:sz w:val="28"/>
        </w:rPr>
        <w:t>
      заңды тұлғалар үшін – атауын немесе орналасқан жерін өзгерту;</w:t>
      </w:r>
    </w:p>
    <w:p>
      <w:pPr>
        <w:spacing w:after="0"/>
        <w:ind w:left="0"/>
        <w:jc w:val="both"/>
      </w:pPr>
      <w:r>
        <w:rPr>
          <w:rFonts w:ascii="Times New Roman"/>
          <w:b w:val="false"/>
          <w:i w:val="false"/>
          <w:color w:val="000000"/>
          <w:sz w:val="28"/>
        </w:rPr>
        <w:t>
      жер қойнауын пайдалану құқығының және (немесе) жер қойнауын пайдалану құқығындағы үлестің ауысуы;</w:t>
      </w:r>
    </w:p>
    <w:p>
      <w:pPr>
        <w:spacing w:after="0"/>
        <w:ind w:left="0"/>
        <w:jc w:val="both"/>
      </w:pPr>
      <w:r>
        <w:rPr>
          <w:rFonts w:ascii="Times New Roman"/>
          <w:b w:val="false"/>
          <w:i w:val="false"/>
          <w:color w:val="000000"/>
          <w:sz w:val="28"/>
        </w:rPr>
        <w:t>
      лицензия мерзімін ұзарту;</w:t>
      </w:r>
    </w:p>
    <w:p>
      <w:pPr>
        <w:spacing w:after="0"/>
        <w:ind w:left="0"/>
        <w:jc w:val="both"/>
      </w:pPr>
      <w:r>
        <w:rPr>
          <w:rFonts w:ascii="Times New Roman"/>
          <w:b w:val="false"/>
          <w:i w:val="false"/>
          <w:color w:val="000000"/>
          <w:sz w:val="28"/>
        </w:rPr>
        <w:t>
      жер қойнауы учаскесі аумағының шекараларын өзгерту.</w:t>
      </w:r>
    </w:p>
    <w:p>
      <w:pPr>
        <w:spacing w:after="0"/>
        <w:ind w:left="0"/>
        <w:jc w:val="both"/>
      </w:pPr>
      <w:r>
        <w:rPr>
          <w:rFonts w:ascii="Times New Roman"/>
          <w:b w:val="false"/>
          <w:i w:val="false"/>
          <w:color w:val="000000"/>
          <w:sz w:val="28"/>
        </w:rPr>
        <w:t xml:space="preserve">
      Лицензияны қайта ресімдеу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 бойынша берілетін көрсетілетін қызметті алушының жер қойнауы кеңістігін пайдалануға арналған лицензияны қайта ресімдеуге өтініші бойынша (портал және/немесе платформа арқылы жүгінген кезде көрсетілетін қызметті алушының ЭЦҚ-мен куәландырылған) жүргізіледі. </w:t>
      </w:r>
    </w:p>
    <w:p>
      <w:pPr>
        <w:spacing w:after="0"/>
        <w:ind w:left="0"/>
        <w:jc w:val="both"/>
      </w:pPr>
      <w:r>
        <w:rPr>
          <w:rFonts w:ascii="Times New Roman"/>
          <w:b w:val="false"/>
          <w:i w:val="false"/>
          <w:color w:val="000000"/>
          <w:sz w:val="28"/>
        </w:rPr>
        <w:t>
      Лицензияны қайта ресімдеу кезінде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xml:space="preserve">
      Тыңдау хабардар етілген күннен бастап 2 (екі) жұмыс күнінен кешіктірілмей жүргізіледі. </w:t>
      </w:r>
    </w:p>
    <w:bookmarkStart w:name="z96" w:id="62"/>
    <w:p>
      <w:pPr>
        <w:spacing w:after="0"/>
        <w:ind w:left="0"/>
        <w:jc w:val="both"/>
      </w:pPr>
      <w:r>
        <w:rPr>
          <w:rFonts w:ascii="Times New Roman"/>
          <w:b w:val="false"/>
          <w:i w:val="false"/>
          <w:color w:val="000000"/>
          <w:sz w:val="28"/>
        </w:rPr>
        <w:t xml:space="preserve">
      9. Көрсетілетін қызметті беруші негізгі талаптар тізбесінің 9-тармағында көзделген негіздер бойынша мемлекеттік қызметті көрсетуден бас тартады. </w:t>
      </w:r>
    </w:p>
    <w:bookmarkEnd w:id="62"/>
    <w:bookmarkStart w:name="z97"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63"/>
    <w:bookmarkStart w:name="z99" w:id="64"/>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64"/>
    <w:bookmarkStart w:name="z100" w:id="65"/>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6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жеке тұлғалар үшін – өтініш</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 өтініш</w:t>
            </w:r>
            <w:r>
              <w:br/>
            </w:r>
            <w:r>
              <w:rPr>
                <w:rFonts w:ascii="Times New Roman"/>
                <w:b w:val="false"/>
                <w:i w:val="false"/>
                <w:color w:val="000000"/>
                <w:sz w:val="20"/>
              </w:rPr>
              <w:t>берушінің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(болған кезде), байланыс</w:t>
            </w:r>
            <w:r>
              <w:br/>
            </w:r>
            <w:r>
              <w:rPr>
                <w:rFonts w:ascii="Times New Roman"/>
                <w:b w:val="false"/>
                <w:i w:val="false"/>
                <w:color w:val="000000"/>
                <w:sz w:val="20"/>
              </w:rPr>
              <w:t>деректері</w:t>
            </w:r>
          </w:p>
        </w:tc>
      </w:tr>
    </w:tbl>
    <w:bookmarkStart w:name="z103" w:id="66"/>
    <w:p>
      <w:pPr>
        <w:spacing w:after="0"/>
        <w:ind w:left="0"/>
        <w:jc w:val="left"/>
      </w:pPr>
      <w:r>
        <w:rPr>
          <w:rFonts w:ascii="Times New Roman"/>
          <w:b/>
          <w:i w:val="false"/>
          <w:color w:val="000000"/>
        </w:rPr>
        <w:t xml:space="preserve"> Жер қойнауы кеңістігін пайдалануға лицензия беру туралы өтініш</w:t>
      </w:r>
    </w:p>
    <w:bookmarkEnd w:id="66"/>
    <w:p>
      <w:pPr>
        <w:spacing w:after="0"/>
        <w:ind w:left="0"/>
        <w:jc w:val="both"/>
      </w:pPr>
      <w:r>
        <w:rPr>
          <w:rFonts w:ascii="Times New Roman"/>
          <w:b w:val="false"/>
          <w:i w:val="false"/>
          <w:color w:val="000000"/>
          <w:sz w:val="28"/>
        </w:rPr>
        <w:t>
      20__жылғы "__"_________________</w:t>
      </w:r>
    </w:p>
    <w:p>
      <w:pPr>
        <w:spacing w:after="0"/>
        <w:ind w:left="0"/>
        <w:jc w:val="both"/>
      </w:pPr>
      <w:r>
        <w:rPr>
          <w:rFonts w:ascii="Times New Roman"/>
          <w:b w:val="false"/>
          <w:i w:val="false"/>
          <w:color w:val="000000"/>
          <w:sz w:val="28"/>
        </w:rPr>
        <w:t>
      Жер қойнауы кеңістігін пайдалануға лицензия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берушінің тегі, аты және әкесінің аты (бар болған жағдайда), тұрғылықты жері, азаматтығы, өтініш берушінің жеке басын куәландыратын құжаттар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орналасқан жері, заңды тұлға ретінде мемлекеттік тіркеу туралы мәліметтер (сауда тізілімінен үзінді немесе өтініш беруші шет мемлекеттің заңнамасы бойынша заңды тұлға болып табылатынын куәландыратын басқа да заңдастырылған құжат немесе құжаттарды берген елдің апостиль мөрін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пайдалануға беруді өтінген жер қойнауының тиісті учаскесін анықтайтын аумаққа нұсқау (жер қойнауы учаскесінің алаңы мен географиялық координаттары)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жер қойнауы учаскесін пайдалану мерзімін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w:t>
            </w:r>
            <w:r>
              <w:rPr>
                <w:rFonts w:ascii="Times New Roman"/>
                <w:b w:val="false"/>
                <w:i w:val="false"/>
                <w:color w:val="000000"/>
                <w:sz w:val="20"/>
              </w:rPr>
              <w:t>249-бабына</w:t>
            </w:r>
            <w:r>
              <w:rPr>
                <w:rFonts w:ascii="Times New Roman"/>
                <w:b w:val="false"/>
                <w:i w:val="false"/>
                <w:color w:val="000000"/>
                <w:sz w:val="20"/>
              </w:rPr>
              <w:t xml:space="preserve"> сәйкес жер қойнауы кеңістігін пайдалану мақсатын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парақтар саны)*</w:t>
      </w:r>
    </w:p>
    <w:p>
      <w:pPr>
        <w:spacing w:after="0"/>
        <w:ind w:left="0"/>
        <w:jc w:val="both"/>
      </w:pPr>
      <w:r>
        <w:rPr>
          <w:rFonts w:ascii="Times New Roman"/>
          <w:b w:val="false"/>
          <w:i w:val="false"/>
          <w:color w:val="000000"/>
          <w:sz w:val="28"/>
        </w:rPr>
        <w:t>
      Ескертулер: * құжаттардың нотариалды куәландырылған көшірмелері қоса беріледі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 ___ жылғы "___"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электрондық цифрлық қолтаңба (қағаз нысанын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105" w:id="67"/>
    <w:p>
      <w:pPr>
        <w:spacing w:after="0"/>
        <w:ind w:left="0"/>
        <w:jc w:val="left"/>
      </w:pPr>
      <w:r>
        <w:rPr>
          <w:rFonts w:ascii="Times New Roman"/>
          <w:b/>
          <w:i w:val="false"/>
          <w:color w:val="000000"/>
        </w:rPr>
        <w:t xml:space="preserve"> "Жер қойнауы кеңістігін пайдалануға арналған лицензияны беру" мемлекеттік қызмет көрсетуге қойылатын негізгі талаптардың тізбесі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1)www.egov.kz "электрондық үкімет" веб-порталы (бұдан әрі – портал);</w:t>
            </w:r>
          </w:p>
          <w:p>
            <w:pPr>
              <w:spacing w:after="20"/>
              <w:ind w:left="20"/>
              <w:jc w:val="both"/>
            </w:pPr>
            <w:r>
              <w:rPr>
                <w:rFonts w:ascii="Times New Roman"/>
                <w:b w:val="false"/>
                <w:i w:val="false"/>
                <w:color w:val="000000"/>
                <w:sz w:val="20"/>
              </w:rPr>
              <w:t>
2) жер қойнауын пайдаланушылардың бірыңғай платформасы minerals.gov.kz (бұдан әрі – платформа);</w:t>
            </w:r>
          </w:p>
          <w:p>
            <w:pPr>
              <w:spacing w:after="20"/>
              <w:ind w:left="20"/>
              <w:jc w:val="both"/>
            </w:pPr>
            <w:r>
              <w:rPr>
                <w:rFonts w:ascii="Times New Roman"/>
                <w:b w:val="false"/>
                <w:i w:val="false"/>
                <w:color w:val="000000"/>
                <w:sz w:val="20"/>
              </w:rPr>
              <w:t>
3)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 – 5 (бес) жұмыс күні;</w:t>
            </w:r>
          </w:p>
          <w:p>
            <w:pPr>
              <w:spacing w:after="20"/>
              <w:ind w:left="20"/>
              <w:jc w:val="both"/>
            </w:pPr>
            <w:r>
              <w:rPr>
                <w:rFonts w:ascii="Times New Roman"/>
                <w:b w:val="false"/>
                <w:i w:val="false"/>
                <w:color w:val="000000"/>
                <w:sz w:val="20"/>
              </w:rPr>
              <w:t>
2) қайта ресімдеу кезінде –7 (жеті)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"Салық және бюджетке төленетін басқа да міндетті төлемдер туралы (Салық кодексі)" Қазақстан Республикасы Кодексінің 726 бабы </w:t>
            </w:r>
            <w:r>
              <w:rPr>
                <w:rFonts w:ascii="Times New Roman"/>
                <w:b w:val="false"/>
                <w:i w:val="false"/>
                <w:color w:val="000000"/>
                <w:sz w:val="20"/>
              </w:rPr>
              <w:t>1-тармағының</w:t>
            </w:r>
            <w:r>
              <w:rPr>
                <w:rFonts w:ascii="Times New Roman"/>
                <w:b w:val="false"/>
                <w:i w:val="false"/>
                <w:color w:val="000000"/>
                <w:sz w:val="20"/>
              </w:rPr>
              <w:t xml:space="preserve"> 4) тармақшасына сәйкес 400 (төрт жүз) айлық есептік көрсеткіш қол қойылатын бонус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дүйсенбі-жұма аралығында, белгіленген жұмыс кестесіне сәйкес Астана қаласы уақыты бойынша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кестесі – Астана қаласы уақыты бойынша сағат 13.00 – 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 қызмет көрсетусіз кезек күтусіз көрсетіледі.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 мемлекеттік органдардың интернет-ресурстарының бірыңғай платформасында: www.gov.kz "Қазақстан Республикасының Өнеркәсіп және құрылыс министрлігі" бөлімінде орналасқан.</w:t>
            </w:r>
          </w:p>
          <w:p>
            <w:pPr>
              <w:spacing w:after="20"/>
              <w:ind w:left="20"/>
              <w:jc w:val="both"/>
            </w:pPr>
            <w:r>
              <w:rPr>
                <w:rFonts w:ascii="Times New Roman"/>
                <w:b w:val="false"/>
                <w:i w:val="false"/>
                <w:color w:val="000000"/>
                <w:sz w:val="20"/>
              </w:rPr>
              <w:t xml:space="preserve">
 Порталдың және платформаның жұмыс жасау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көрсетілетін қызметті берушінің кеңсесіне жүгінген кезде:</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жер қойнауы кеңістігін пайдалануға лицензия беру туралы өтініштің 1 және 2-тармақтарында көрсетілген мәліметтерді растайтын құжаттардың көшірмелері;</w:t>
            </w:r>
          </w:p>
          <w:p>
            <w:pPr>
              <w:spacing w:after="20"/>
              <w:ind w:left="20"/>
              <w:jc w:val="both"/>
            </w:pPr>
            <w:r>
              <w:rPr>
                <w:rFonts w:ascii="Times New Roman"/>
                <w:b w:val="false"/>
                <w:i w:val="false"/>
                <w:color w:val="000000"/>
                <w:sz w:val="20"/>
              </w:rPr>
              <w:t>
өтініш берген кезде өтініш берушінің атынан әрекет ететін тұлғаның өкілеттігін растайтын құжат, егер мұндай тұлға өтініш беруші болып тағайындалса;</w:t>
            </w:r>
          </w:p>
          <w:p>
            <w:pPr>
              <w:spacing w:after="20"/>
              <w:ind w:left="20"/>
              <w:jc w:val="both"/>
            </w:pPr>
            <w:r>
              <w:rPr>
                <w:rFonts w:ascii="Times New Roman"/>
                <w:b w:val="false"/>
                <w:i w:val="false"/>
                <w:color w:val="000000"/>
                <w:sz w:val="20"/>
              </w:rPr>
              <w:t>
Осы тармақша көрсетілетін қызметті алушы консалтингтік қызметтер көрсететін бөгде адамдарды/ұйымдарды тартқан жағдайда қолданылады.</w:t>
            </w:r>
          </w:p>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w:t>
            </w:r>
          </w:p>
          <w:p>
            <w:pPr>
              <w:spacing w:after="20"/>
              <w:ind w:left="20"/>
              <w:jc w:val="both"/>
            </w:pP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w:t>
            </w:r>
          </w:p>
          <w:p>
            <w:pPr>
              <w:spacing w:after="20"/>
              <w:ind w:left="20"/>
              <w:jc w:val="both"/>
            </w:pP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және 260-бабының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сараптамалар мен келісулерді қоса бере отырып, Жер қойнауы кеңістігін пайдалану жобасы және жою жоспары.</w:t>
            </w:r>
          </w:p>
          <w:p>
            <w:pPr>
              <w:spacing w:after="20"/>
              <w:ind w:left="20"/>
              <w:jc w:val="both"/>
            </w:pPr>
            <w:r>
              <w:rPr>
                <w:rFonts w:ascii="Times New Roman"/>
                <w:b w:val="false"/>
                <w:i w:val="false"/>
                <w:color w:val="000000"/>
                <w:sz w:val="20"/>
              </w:rPr>
              <w:t>
порталға және/немесе платформаға жүгінген кезде: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p>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есепэлектронды көшірмесі;</w:t>
            </w:r>
          </w:p>
          <w:p>
            <w:pPr>
              <w:spacing w:after="20"/>
              <w:ind w:left="20"/>
              <w:jc w:val="both"/>
            </w:pP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сипаттамасыэлектронды көшірмесі;</w:t>
            </w:r>
          </w:p>
          <w:p>
            <w:pPr>
              <w:spacing w:after="20"/>
              <w:ind w:left="20"/>
              <w:jc w:val="both"/>
            </w:pP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және 260-бабының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сараптамалар мен келісулерді қоса бере отырып, Жер қойнауы кеңістігін пайдалану жобасы және жою жоспарының электронды көшірмелері.</w:t>
            </w:r>
          </w:p>
          <w:p>
            <w:pPr>
              <w:spacing w:after="20"/>
              <w:ind w:left="20"/>
              <w:jc w:val="both"/>
            </w:pPr>
            <w:r>
              <w:rPr>
                <w:rFonts w:ascii="Times New Roman"/>
                <w:b w:val="false"/>
                <w:i w:val="false"/>
                <w:color w:val="000000"/>
                <w:sz w:val="20"/>
              </w:rPr>
              <w:t xml:space="preserve">
2) лицензияны қайта ресімдеу осы мемлекеттік көрсетілетін қызмет қағидаларына </w:t>
            </w:r>
            <w:r>
              <w:rPr>
                <w:rFonts w:ascii="Times New Roman"/>
                <w:b w:val="false"/>
                <w:i w:val="false"/>
                <w:color w:val="000000"/>
                <w:sz w:val="20"/>
              </w:rPr>
              <w:t>4-қосымшаға</w:t>
            </w:r>
            <w:r>
              <w:rPr>
                <w:rFonts w:ascii="Times New Roman"/>
                <w:b w:val="false"/>
                <w:i w:val="false"/>
                <w:color w:val="000000"/>
                <w:sz w:val="20"/>
              </w:rPr>
              <w:t xml:space="preserve"> сәйкес белгіленген нысан бойынша көрсетілетін қызметті алушы беретін жер қойнауы кеңістігін пайдалануға лицензияны қайта ресімдеуге өтініш (портал арқылы жүгінген кезде көрсетілетін қызметті алушының ЭЦҚ-мен куәландырылған) бойынша жүргізіледі.</w:t>
            </w:r>
          </w:p>
          <w:p>
            <w:pPr>
              <w:spacing w:after="20"/>
              <w:ind w:left="20"/>
              <w:jc w:val="both"/>
            </w:pPr>
            <w:r>
              <w:rPr>
                <w:rFonts w:ascii="Times New Roman"/>
                <w:b w:val="false"/>
                <w:i w:val="false"/>
                <w:color w:val="000000"/>
                <w:sz w:val="20"/>
              </w:rPr>
              <w:t>
Өтінішке онда көрсетілген мәліметтерді растайтын құжаттардың түпнұсқалары немесе нотариалды куәландырылған көшірмелері қоса беріледі.</w:t>
            </w:r>
          </w:p>
          <w:p>
            <w:pPr>
              <w:spacing w:after="20"/>
              <w:ind w:left="20"/>
              <w:jc w:val="both"/>
            </w:pPr>
            <w:r>
              <w:rPr>
                <w:rFonts w:ascii="Times New Roman"/>
                <w:b w:val="false"/>
                <w:i w:val="false"/>
                <w:color w:val="000000"/>
                <w:sz w:val="20"/>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беруші мынадай негіздердің бірі болған кезде жер қойнауы кеңістігін пайдалануға лицензия беруден бас тартады:</w:t>
            </w:r>
          </w:p>
          <w:p>
            <w:pPr>
              <w:spacing w:after="20"/>
              <w:ind w:left="20"/>
              <w:jc w:val="both"/>
            </w:pPr>
            <w:r>
              <w:rPr>
                <w:rFonts w:ascii="Times New Roman"/>
                <w:b w:val="false"/>
                <w:i w:val="false"/>
                <w:color w:val="000000"/>
                <w:sz w:val="20"/>
              </w:rPr>
              <w:t xml:space="preserve">
 1) өтініш немесе оған қоса берілетін құжаттар Кодекстің </w:t>
            </w:r>
            <w:r>
              <w:rPr>
                <w:rFonts w:ascii="Times New Roman"/>
                <w:b w:val="false"/>
                <w:i w:val="false"/>
                <w:color w:val="000000"/>
                <w:sz w:val="20"/>
              </w:rPr>
              <w:t>251-бабында</w:t>
            </w:r>
            <w:r>
              <w:rPr>
                <w:rFonts w:ascii="Times New Roman"/>
                <w:b w:val="false"/>
                <w:i w:val="false"/>
                <w:color w:val="000000"/>
                <w:sz w:val="20"/>
              </w:rPr>
              <w:t xml:space="preserve"> және 252-бабының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талаптарға сәйкес келмесе;</w:t>
            </w:r>
          </w:p>
          <w:p>
            <w:pPr>
              <w:spacing w:after="20"/>
              <w:ind w:left="20"/>
              <w:jc w:val="both"/>
            </w:pPr>
            <w:r>
              <w:rPr>
                <w:rFonts w:ascii="Times New Roman"/>
                <w:b w:val="false"/>
                <w:i w:val="false"/>
                <w:color w:val="000000"/>
                <w:sz w:val="20"/>
              </w:rPr>
              <w:t xml:space="preserve">
2) өтінішке Кодекстің </w:t>
            </w:r>
            <w:r>
              <w:rPr>
                <w:rFonts w:ascii="Times New Roman"/>
                <w:b w:val="false"/>
                <w:i w:val="false"/>
                <w:color w:val="000000"/>
                <w:sz w:val="20"/>
              </w:rPr>
              <w:t>251-бабында</w:t>
            </w:r>
            <w:r>
              <w:rPr>
                <w:rFonts w:ascii="Times New Roman"/>
                <w:b w:val="false"/>
                <w:i w:val="false"/>
                <w:color w:val="000000"/>
                <w:sz w:val="20"/>
              </w:rPr>
              <w:t xml:space="preserve"> және 252-бабының </w:t>
            </w:r>
            <w:r>
              <w:rPr>
                <w:rFonts w:ascii="Times New Roman"/>
                <w:b w:val="false"/>
                <w:i w:val="false"/>
                <w:color w:val="000000"/>
                <w:sz w:val="20"/>
              </w:rPr>
              <w:t>1-тармағында</w:t>
            </w:r>
            <w:r>
              <w:rPr>
                <w:rFonts w:ascii="Times New Roman"/>
                <w:b w:val="false"/>
                <w:i w:val="false"/>
                <w:color w:val="000000"/>
                <w:sz w:val="20"/>
              </w:rPr>
              <w:t xml:space="preserve"> талап етілетін құжаттар қоса берілмесе;</w:t>
            </w:r>
          </w:p>
          <w:p>
            <w:pPr>
              <w:spacing w:after="20"/>
              <w:ind w:left="20"/>
              <w:jc w:val="both"/>
            </w:pPr>
            <w:r>
              <w:rPr>
                <w:rFonts w:ascii="Times New Roman"/>
                <w:b w:val="false"/>
                <w:i w:val="false"/>
                <w:color w:val="000000"/>
                <w:sz w:val="20"/>
              </w:rPr>
              <w:t>
3) сұратылған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жатады;</w:t>
            </w:r>
          </w:p>
          <w:p>
            <w:pPr>
              <w:spacing w:after="20"/>
              <w:ind w:left="20"/>
              <w:jc w:val="both"/>
            </w:pPr>
            <w:r>
              <w:rPr>
                <w:rFonts w:ascii="Times New Roman"/>
                <w:b w:val="false"/>
                <w:i w:val="false"/>
                <w:color w:val="000000"/>
                <w:sz w:val="20"/>
              </w:rPr>
              <w:t xml:space="preserve">
4) сұратылған жер қойнауы учаскесі Кодекстің 19-бабы </w:t>
            </w:r>
            <w:r>
              <w:rPr>
                <w:rFonts w:ascii="Times New Roman"/>
                <w:b w:val="false"/>
                <w:i w:val="false"/>
                <w:color w:val="000000"/>
                <w:sz w:val="20"/>
              </w:rPr>
              <w:t>3-тармағының</w:t>
            </w:r>
            <w:r>
              <w:rPr>
                <w:rFonts w:ascii="Times New Roman"/>
                <w:b w:val="false"/>
                <w:i w:val="false"/>
                <w:color w:val="000000"/>
                <w:sz w:val="20"/>
              </w:rPr>
              <w:t xml:space="preserve"> және 250-бабы 1-тармағының талаптарына сәйкес келмесе;</w:t>
            </w:r>
          </w:p>
          <w:p>
            <w:pPr>
              <w:spacing w:after="20"/>
              <w:ind w:left="20"/>
              <w:jc w:val="both"/>
            </w:pPr>
            <w:r>
              <w:rPr>
                <w:rFonts w:ascii="Times New Roman"/>
                <w:b w:val="false"/>
                <w:i w:val="false"/>
                <w:color w:val="000000"/>
                <w:sz w:val="20"/>
              </w:rPr>
              <w:t xml:space="preserve">
5) сұратылған жер қойнауы учаскесі Кодекстің 250-бабының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аумақтарда толық немесе ішінара орналасқан;</w:t>
            </w:r>
          </w:p>
          <w:p>
            <w:pPr>
              <w:spacing w:after="20"/>
              <w:ind w:left="20"/>
              <w:jc w:val="both"/>
            </w:pPr>
            <w:r>
              <w:rPr>
                <w:rFonts w:ascii="Times New Roman"/>
                <w:b w:val="false"/>
                <w:i w:val="false"/>
                <w:color w:val="000000"/>
                <w:sz w:val="20"/>
              </w:rPr>
              <w:t>
6) лицензия беру ұлттық қауіпсіздікке қатер төндіреді;</w:t>
            </w:r>
          </w:p>
          <w:p>
            <w:pPr>
              <w:spacing w:after="20"/>
              <w:ind w:left="20"/>
              <w:jc w:val="both"/>
            </w:pPr>
            <w:r>
              <w:rPr>
                <w:rFonts w:ascii="Times New Roman"/>
                <w:b w:val="false"/>
                <w:i w:val="false"/>
                <w:color w:val="000000"/>
                <w:sz w:val="20"/>
              </w:rPr>
              <w:t>
7) өтінішке қоса берілетін геологиялық есеп сараптамасының қорытындысына сәйкес, өзінің геологиялық және (немесе) геотехникалық сипаттамалары бойынша сұратылған жер қойнауы учаскесі өтініште көрсетілген мақсаттарда жер қойнауы кеңістігін пайдалану жөніндегі операцияларды жүргізу үшін жарамсыз екендігі анықталса;</w:t>
            </w:r>
          </w:p>
          <w:p>
            <w:pPr>
              <w:spacing w:after="20"/>
              <w:ind w:left="20"/>
              <w:jc w:val="both"/>
            </w:pPr>
            <w:r>
              <w:rPr>
                <w:rFonts w:ascii="Times New Roman"/>
                <w:b w:val="false"/>
                <w:i w:val="false"/>
                <w:color w:val="000000"/>
                <w:sz w:val="20"/>
              </w:rPr>
              <w:t>
8) өтініш беруші жер қойнауын зерттеу жөніндегі уәкілетті органға жер қойнауы кеңістігін пайдалану жобасын және тарату жоспарын сараптаудың және келісудің талап етілетін оң қорытындыларын табыс ету мерзімін сақтамаған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және/немесе платформа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Бірыңғай байланыс орталығы: 1414, 8-800-080-7777 арқылы алуға мүмкіндік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68"/>
    <w:p>
      <w:pPr>
        <w:spacing w:after="0"/>
        <w:ind w:left="0"/>
        <w:jc w:val="left"/>
      </w:pPr>
      <w:r>
        <w:rPr>
          <w:rFonts w:ascii="Times New Roman"/>
          <w:b/>
          <w:i w:val="false"/>
          <w:color w:val="000000"/>
        </w:rPr>
        <w:t xml:space="preserve"> Жер қойнауы кеңістігін пайдалануға лицензия</w:t>
      </w:r>
    </w:p>
    <w:bookmarkEnd w:id="68"/>
    <w:p>
      <w:pPr>
        <w:spacing w:after="0"/>
        <w:ind w:left="0"/>
        <w:jc w:val="both"/>
      </w:pPr>
      <w:r>
        <w:rPr>
          <w:rFonts w:ascii="Times New Roman"/>
          <w:b w:val="false"/>
          <w:i w:val="false"/>
          <w:color w:val="000000"/>
          <w:sz w:val="28"/>
        </w:rPr>
        <w:t>
      №_______________ күні "___" ___________ 20___жыл</w:t>
      </w:r>
    </w:p>
    <w:p>
      <w:pPr>
        <w:spacing w:after="0"/>
        <w:ind w:left="0"/>
        <w:jc w:val="both"/>
      </w:pPr>
      <w:r>
        <w:rPr>
          <w:rFonts w:ascii="Times New Roman"/>
          <w:b w:val="false"/>
          <w:i w:val="false"/>
          <w:color w:val="000000"/>
          <w:sz w:val="28"/>
        </w:rPr>
        <w:t>
      1. Берілген_________________________________________________________________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және жеке тұлғаның азаматтығы/заңды тұлғаның атауы, орналасқан жері) (жер қойнауын пайдалану құқығын жалпы иеленген жағдайда мәліметтерді толық көрсете отырып, барлық иелері аударылады) (бұдан әрі – жер қойнауын пайдаланушы) және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жер қойнауы кеңістігін пайдалану жөніндегі операцияларды жүргізу мақсатында жер қойнауы учаскесін пайдалану құқығын береді" </w:t>
      </w:r>
    </w:p>
    <w:p>
      <w:pPr>
        <w:spacing w:after="0"/>
        <w:ind w:left="0"/>
        <w:jc w:val="both"/>
      </w:pPr>
      <w:r>
        <w:rPr>
          <w:rFonts w:ascii="Times New Roman"/>
          <w:b w:val="false"/>
          <w:i w:val="false"/>
          <w:color w:val="000000"/>
          <w:sz w:val="28"/>
        </w:rPr>
        <w:t xml:space="preserve">
      Жер қойнауын пайдалану құқығындағы үлес мөлшері: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(әрбір иеленуші бойынша пайыздық мәндегі мөлшері)</w:t>
      </w:r>
    </w:p>
    <w:p>
      <w:pPr>
        <w:spacing w:after="0"/>
        <w:ind w:left="0"/>
        <w:jc w:val="both"/>
      </w:pPr>
      <w:r>
        <w:rPr>
          <w:rFonts w:ascii="Times New Roman"/>
          <w:b w:val="false"/>
          <w:i w:val="false"/>
          <w:color w:val="000000"/>
          <w:sz w:val="28"/>
        </w:rPr>
        <w:t>
      2. Лицензия шарттары:</w:t>
      </w:r>
    </w:p>
    <w:p>
      <w:pPr>
        <w:spacing w:after="0"/>
        <w:ind w:left="0"/>
        <w:jc w:val="both"/>
      </w:pPr>
      <w:r>
        <w:rPr>
          <w:rFonts w:ascii="Times New Roman"/>
          <w:b w:val="false"/>
          <w:i w:val="false"/>
          <w:color w:val="000000"/>
          <w:sz w:val="28"/>
        </w:rPr>
        <w:t>
      1) лицензияның мерзімі (жер қойнауы кеңістігін пайдалануға арналған лицензияның мерзімін ұзарту кезінде мерзім ұзарту мерзімін ескере отырып көрсетіледі): ____________ оны берген күннен бастап;</w:t>
      </w:r>
    </w:p>
    <w:p>
      <w:pPr>
        <w:spacing w:after="0"/>
        <w:ind w:left="0"/>
        <w:jc w:val="both"/>
      </w:pPr>
      <w:r>
        <w:rPr>
          <w:rFonts w:ascii="Times New Roman"/>
          <w:b w:val="false"/>
          <w:i w:val="false"/>
          <w:color w:val="000000"/>
          <w:sz w:val="28"/>
        </w:rPr>
        <w:t>
      2) алаңы жер қойнауы учаскесі аумағының шекаралары __________ шаршы километр,</w:t>
      </w:r>
    </w:p>
    <w:p>
      <w:pPr>
        <w:spacing w:after="0"/>
        <w:ind w:left="0"/>
        <w:jc w:val="both"/>
      </w:pPr>
      <w:r>
        <w:rPr>
          <w:rFonts w:ascii="Times New Roman"/>
          <w:b w:val="false"/>
          <w:i w:val="false"/>
          <w:color w:val="000000"/>
          <w:sz w:val="28"/>
        </w:rPr>
        <w:t>
      келесі географиялық координаттары бар:_____________________</w:t>
      </w:r>
    </w:p>
    <w:p>
      <w:pPr>
        <w:spacing w:after="0"/>
        <w:ind w:left="0"/>
        <w:jc w:val="both"/>
      </w:pPr>
      <w:r>
        <w:rPr>
          <w:rFonts w:ascii="Times New Roman"/>
          <w:b w:val="false"/>
          <w:i w:val="false"/>
          <w:color w:val="000000"/>
          <w:sz w:val="28"/>
        </w:rPr>
        <w:t>
      (географиялық координаталар нүктелерін көрсету)</w:t>
      </w:r>
    </w:p>
    <w:p>
      <w:pPr>
        <w:spacing w:after="0"/>
        <w:ind w:left="0"/>
        <w:jc w:val="both"/>
      </w:pPr>
      <w:r>
        <w:rPr>
          <w:rFonts w:ascii="Times New Roman"/>
          <w:b w:val="false"/>
          <w:i w:val="false"/>
          <w:color w:val="000000"/>
          <w:sz w:val="28"/>
        </w:rPr>
        <w:t>
      3) жер қойнауын пайдаланудың өзге де шарттары:</w:t>
      </w:r>
    </w:p>
    <w:p>
      <w:pPr>
        <w:spacing w:after="0"/>
        <w:ind w:left="0"/>
        <w:jc w:val="both"/>
      </w:pPr>
      <w:r>
        <w:rPr>
          <w:rFonts w:ascii="Times New Roman"/>
          <w:b w:val="false"/>
          <w:i w:val="false"/>
          <w:color w:val="000000"/>
          <w:sz w:val="28"/>
        </w:rPr>
        <w:t>
      Жер қойнауы учаскесі аумағының схемалық орналасуы осы лицензияға қоса беріледі.</w:t>
      </w:r>
    </w:p>
    <w:p>
      <w:pPr>
        <w:spacing w:after="0"/>
        <w:ind w:left="0"/>
        <w:jc w:val="both"/>
      </w:pPr>
      <w:r>
        <w:rPr>
          <w:rFonts w:ascii="Times New Roman"/>
          <w:b w:val="false"/>
          <w:i w:val="false"/>
          <w:color w:val="000000"/>
          <w:sz w:val="28"/>
        </w:rPr>
        <w:t>
      3. Жер қойнауын пайдаланушының міндеттемелері:</w:t>
      </w:r>
    </w:p>
    <w:p>
      <w:pPr>
        <w:spacing w:after="0"/>
        <w:ind w:left="0"/>
        <w:jc w:val="both"/>
      </w:pPr>
      <w:r>
        <w:rPr>
          <w:rFonts w:ascii="Times New Roman"/>
          <w:b w:val="false"/>
          <w:i w:val="false"/>
          <w:color w:val="000000"/>
          <w:sz w:val="28"/>
        </w:rPr>
        <w:t>
      1) қол қойылатын бонусты төлеу ________________ "___" _________20__ жылға дейін;</w:t>
      </w:r>
    </w:p>
    <w:p>
      <w:pPr>
        <w:spacing w:after="0"/>
        <w:ind w:left="0"/>
        <w:jc w:val="both"/>
      </w:pPr>
      <w:r>
        <w:rPr>
          <w:rFonts w:ascii="Times New Roman"/>
          <w:b w:val="false"/>
          <w:i w:val="false"/>
          <w:color w:val="000000"/>
          <w:sz w:val="28"/>
        </w:rPr>
        <w:t>
      2) лицензия мерзімі ішінде Қазақстан Республикасының салық заңнамасында белгіленген мөлшерде және тәртіппен жер учаскелерін пайдаланғаны үшін төлемдерді (жалдау төлемдерін) төлеу.</w:t>
      </w:r>
    </w:p>
    <w:p>
      <w:pPr>
        <w:spacing w:after="0"/>
        <w:ind w:left="0"/>
        <w:jc w:val="both"/>
      </w:pPr>
      <w:r>
        <w:rPr>
          <w:rFonts w:ascii="Times New Roman"/>
          <w:b w:val="false"/>
          <w:i w:val="false"/>
          <w:color w:val="000000"/>
          <w:sz w:val="28"/>
        </w:rPr>
        <w:t>
      4. Жер қойнауы кеңістігін пайдаланудың нысаналы мақсаты: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249-бабына</w:t>
      </w:r>
      <w:r>
        <w:rPr>
          <w:rFonts w:ascii="Times New Roman"/>
          <w:b w:val="false"/>
          <w:i w:val="false"/>
          <w:color w:val="000000"/>
          <w:sz w:val="28"/>
        </w:rPr>
        <w:t xml:space="preserve"> сәйкес операциялардың кіші түрлерінің бірі)</w:t>
      </w:r>
    </w:p>
    <w:p>
      <w:pPr>
        <w:spacing w:after="0"/>
        <w:ind w:left="0"/>
        <w:jc w:val="both"/>
      </w:pPr>
      <w:r>
        <w:rPr>
          <w:rFonts w:ascii="Times New Roman"/>
          <w:b w:val="false"/>
          <w:i w:val="false"/>
          <w:color w:val="000000"/>
          <w:sz w:val="28"/>
        </w:rPr>
        <w:t>
      5. Лицензияны қайтарып алу негіздері:</w:t>
      </w:r>
    </w:p>
    <w:p>
      <w:pPr>
        <w:spacing w:after="0"/>
        <w:ind w:left="0"/>
        <w:jc w:val="both"/>
      </w:pPr>
      <w:r>
        <w:rPr>
          <w:rFonts w:ascii="Times New Roman"/>
          <w:b w:val="false"/>
          <w:i w:val="false"/>
          <w:color w:val="000000"/>
          <w:sz w:val="28"/>
        </w:rPr>
        <w:t>
      1) осы лицензияның 3 және 4-тармақтарында көзделген лицензиялардың шарттарын бұзу;</w:t>
      </w:r>
    </w:p>
    <w:p>
      <w:pPr>
        <w:spacing w:after="0"/>
        <w:ind w:left="0"/>
        <w:jc w:val="both"/>
      </w:pPr>
      <w:r>
        <w:rPr>
          <w:rFonts w:ascii="Times New Roman"/>
          <w:b w:val="false"/>
          <w:i w:val="false"/>
          <w:color w:val="000000"/>
          <w:sz w:val="28"/>
        </w:rPr>
        <w:t>
      2) Қазақстан Республикасының экологиялық заңнамасында көзделген қызметке тыйым салынған жағдайда.</w:t>
      </w:r>
    </w:p>
    <w:p>
      <w:pPr>
        <w:spacing w:after="0"/>
        <w:ind w:left="0"/>
        <w:jc w:val="both"/>
      </w:pPr>
      <w:r>
        <w:rPr>
          <w:rFonts w:ascii="Times New Roman"/>
          <w:b w:val="false"/>
          <w:i w:val="false"/>
          <w:color w:val="000000"/>
          <w:sz w:val="28"/>
        </w:rPr>
        <w:t>
      6. Лицензияны берген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берген мемлекеттік органның атауы)</w:t>
      </w:r>
    </w:p>
    <w:p>
      <w:pPr>
        <w:spacing w:after="0"/>
        <w:ind w:left="0"/>
        <w:jc w:val="both"/>
      </w:pPr>
      <w:r>
        <w:rPr>
          <w:rFonts w:ascii="Times New Roman"/>
          <w:b w:val="false"/>
          <w:i w:val="false"/>
          <w:color w:val="000000"/>
          <w:sz w:val="28"/>
        </w:rPr>
        <w:t xml:space="preserve">
      _____________________ басшының (уәкілетті тұлғаның) электрондық цифрлық қолтаңбасы </w:t>
      </w:r>
    </w:p>
    <w:p>
      <w:pPr>
        <w:spacing w:after="0"/>
        <w:ind w:left="0"/>
        <w:jc w:val="both"/>
      </w:pPr>
      <w:r>
        <w:rPr>
          <w:rFonts w:ascii="Times New Roman"/>
          <w:b w:val="false"/>
          <w:i w:val="false"/>
          <w:color w:val="000000"/>
          <w:sz w:val="28"/>
        </w:rPr>
        <w:t>
      Берілген орны: Қазақстан Республикасы Астана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жеке тұлғалар үшін – тегі, аты,</w:t>
            </w:r>
            <w:r>
              <w:br/>
            </w:r>
            <w:r>
              <w:rPr>
                <w:rFonts w:ascii="Times New Roman"/>
                <w:b w:val="false"/>
                <w:i w:val="false"/>
                <w:color w:val="000000"/>
                <w:sz w:val="20"/>
              </w:rPr>
              <w:t>әкесінің аты (бар болған кезде),</w:t>
            </w:r>
            <w:r>
              <w:br/>
            </w:r>
            <w:r>
              <w:rPr>
                <w:rFonts w:ascii="Times New Roman"/>
                <w:b w:val="false"/>
                <w:i w:val="false"/>
                <w:color w:val="000000"/>
                <w:sz w:val="20"/>
              </w:rPr>
              <w:t>өтініш, жеке сәйкестендіру</w:t>
            </w:r>
            <w:r>
              <w:br/>
            </w:r>
            <w:r>
              <w:rPr>
                <w:rFonts w:ascii="Times New Roman"/>
                <w:b w:val="false"/>
                <w:i w:val="false"/>
                <w:color w:val="000000"/>
                <w:sz w:val="20"/>
              </w:rPr>
              <w:t>нөмірі (болған кезде), байланыс</w:t>
            </w:r>
            <w:r>
              <w:br/>
            </w:r>
            <w:r>
              <w:rPr>
                <w:rFonts w:ascii="Times New Roman"/>
                <w:b w:val="false"/>
                <w:i w:val="false"/>
                <w:color w:val="000000"/>
                <w:sz w:val="20"/>
              </w:rPr>
              <w:t>деректері; заңды тұлғалар үшін</w:t>
            </w:r>
            <w:r>
              <w:br/>
            </w:r>
            <w:r>
              <w:rPr>
                <w:rFonts w:ascii="Times New Roman"/>
                <w:b w:val="false"/>
                <w:i w:val="false"/>
                <w:color w:val="000000"/>
                <w:sz w:val="20"/>
              </w:rPr>
              <w:t xml:space="preserve"> өтініш берушінің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(болған кезде), байланыс</w:t>
            </w:r>
            <w:r>
              <w:br/>
            </w:r>
            <w:r>
              <w:rPr>
                <w:rFonts w:ascii="Times New Roman"/>
                <w:b w:val="false"/>
                <w:i w:val="false"/>
                <w:color w:val="000000"/>
                <w:sz w:val="20"/>
              </w:rPr>
              <w:t>деректері</w:t>
            </w:r>
          </w:p>
        </w:tc>
      </w:tr>
    </w:tbl>
    <w:bookmarkStart w:name="z109" w:id="69"/>
    <w:p>
      <w:pPr>
        <w:spacing w:after="0"/>
        <w:ind w:left="0"/>
        <w:jc w:val="left"/>
      </w:pPr>
      <w:r>
        <w:rPr>
          <w:rFonts w:ascii="Times New Roman"/>
          <w:b/>
          <w:i w:val="false"/>
          <w:color w:val="000000"/>
        </w:rPr>
        <w:t xml:space="preserve"> Жер қойнауы кеңістігін пайдалануға арналған лицензияны қайта ресімдеуге өтініш</w:t>
      </w:r>
    </w:p>
    <w:bookmarkEnd w:id="69"/>
    <w:p>
      <w:pPr>
        <w:spacing w:after="0"/>
        <w:ind w:left="0"/>
        <w:jc w:val="both"/>
      </w:pPr>
      <w:r>
        <w:rPr>
          <w:rFonts w:ascii="Times New Roman"/>
          <w:b w:val="false"/>
          <w:i w:val="false"/>
          <w:color w:val="000000"/>
          <w:sz w:val="28"/>
        </w:rPr>
        <w:t>
      "__" _________20__жыл</w:t>
      </w:r>
    </w:p>
    <w:p>
      <w:pPr>
        <w:spacing w:after="0"/>
        <w:ind w:left="0"/>
        <w:jc w:val="both"/>
      </w:pPr>
      <w:r>
        <w:rPr>
          <w:rFonts w:ascii="Times New Roman"/>
          <w:b w:val="false"/>
          <w:i w:val="false"/>
          <w:color w:val="000000"/>
          <w:sz w:val="28"/>
        </w:rPr>
        <w:t>
      Лицензияны қайта ресімдеуді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үшін-өтініш берушінің тегі, аты және әкесінің аты (бар болған жағдайда), азаматтығы, өтініш берушінің жеке басын куәландыратын құжаттың нөмірі және берілген күні, Өтініш берушінің салық төлеуші ретінде тіркелгені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заңды тұлға ретінде мемлекеттік тіркеу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нөмірін (лерін), лицензияны берілген күнін, берушіні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толық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негіздемесі немесе себептерін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(құжаттардың атауы және беттер саны)*</w:t>
      </w:r>
    </w:p>
    <w:p>
      <w:pPr>
        <w:spacing w:after="0"/>
        <w:ind w:left="0"/>
        <w:jc w:val="both"/>
      </w:pPr>
      <w:r>
        <w:rPr>
          <w:rFonts w:ascii="Times New Roman"/>
          <w:b w:val="false"/>
          <w:i w:val="false"/>
          <w:color w:val="000000"/>
          <w:sz w:val="28"/>
        </w:rPr>
        <w:t>
      Ескертулер: * құжаттардың нотариалды куәландырылған көшірмелері қоса беріледі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 электрондық цифрлық қолтаңба (қағаз нысанын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6-қосымша</w:t>
            </w:r>
          </w:p>
        </w:tc>
      </w:tr>
    </w:tbl>
    <w:bookmarkStart w:name="z112" w:id="70"/>
    <w:p>
      <w:pPr>
        <w:spacing w:after="0"/>
        <w:ind w:left="0"/>
        <w:jc w:val="left"/>
      </w:pPr>
      <w:r>
        <w:rPr>
          <w:rFonts w:ascii="Times New Roman"/>
          <w:b/>
          <w:i w:val="false"/>
          <w:color w:val="000000"/>
        </w:rPr>
        <w:t xml:space="preserve"> "Жер қойнауын геологиялық зерттеуге арналған лицензияны беру" мемлекеттік қызмет көрсету қағидалары</w:t>
      </w:r>
    </w:p>
    <w:bookmarkEnd w:id="70"/>
    <w:bookmarkStart w:name="z113" w:id="71"/>
    <w:p>
      <w:pPr>
        <w:spacing w:after="0"/>
        <w:ind w:left="0"/>
        <w:jc w:val="left"/>
      </w:pPr>
      <w:r>
        <w:rPr>
          <w:rFonts w:ascii="Times New Roman"/>
          <w:b/>
          <w:i w:val="false"/>
          <w:color w:val="000000"/>
        </w:rPr>
        <w:t xml:space="preserve"> 1-тарау. Жалпы ережелер</w:t>
      </w:r>
    </w:p>
    <w:bookmarkEnd w:id="71"/>
    <w:bookmarkStart w:name="z114" w:id="72"/>
    <w:p>
      <w:pPr>
        <w:spacing w:after="0"/>
        <w:ind w:left="0"/>
        <w:jc w:val="both"/>
      </w:pPr>
      <w:r>
        <w:rPr>
          <w:rFonts w:ascii="Times New Roman"/>
          <w:b w:val="false"/>
          <w:i w:val="false"/>
          <w:color w:val="000000"/>
          <w:sz w:val="28"/>
        </w:rPr>
        <w:t xml:space="preserve">
      1. Осы "Жер қойнауын геологиялық зерттеуге арналған лицензияны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"Жер қойнауын геологиялық зерттеуге лицензия беру" мемлекеттік қызмет көрсету (бұдан әрі – мемлекеттік көрсетілетін қызмет) тәртібін айқындайды. </w:t>
      </w:r>
    </w:p>
    <w:bookmarkEnd w:id="72"/>
    <w:bookmarkStart w:name="z115" w:id="73"/>
    <w:p>
      <w:pPr>
        <w:spacing w:after="0"/>
        <w:ind w:left="0"/>
        <w:jc w:val="both"/>
      </w:pPr>
      <w:r>
        <w:rPr>
          <w:rFonts w:ascii="Times New Roman"/>
          <w:b w:val="false"/>
          <w:i w:val="false"/>
          <w:color w:val="000000"/>
          <w:sz w:val="28"/>
        </w:rPr>
        <w:t>
      2. Мемлекеттік қызметті Қазақстан Республикасы Өнеркәсіп және құрылыс министрлігінің Геология комитетi (бұдан әрі – көрсетілетін қызметті беруші) көрсетеді.</w:t>
      </w:r>
    </w:p>
    <w:bookmarkEnd w:id="73"/>
    <w:bookmarkStart w:name="z116" w:id="74"/>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74"/>
    <w:bookmarkStart w:name="z117" w:id="75"/>
    <w:p>
      <w:pPr>
        <w:spacing w:after="0"/>
        <w:ind w:left="0"/>
        <w:jc w:val="left"/>
      </w:pPr>
      <w:r>
        <w:rPr>
          <w:rFonts w:ascii="Times New Roman"/>
          <w:b/>
          <w:i w:val="false"/>
          <w:color w:val="000000"/>
        </w:rPr>
        <w:t xml:space="preserve"> 2-тарау. Мемлекеттік қызмет көрсету тәртібі</w:t>
      </w:r>
    </w:p>
    <w:bookmarkEnd w:id="75"/>
    <w:bookmarkStart w:name="z118" w:id="7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(ішінара автоматтандырылған)/қағаз түрінде www.egov.kz "электрондық үкімет" веб-порталы арқылы (бұдан әрі – портал) және/немесе "мinerals.gov.kz" жер қойнауын пайдаланушылардың бірыңғай платформасы арқылы (бұдан әрі – платформа) жер қойнауын геологиялық зерттеуге арналған лицензияны беру туралы өтініш береді.</w:t>
      </w:r>
    </w:p>
    <w:bookmarkEnd w:id="76"/>
    <w:p>
      <w:pPr>
        <w:spacing w:after="0"/>
        <w:ind w:left="0"/>
        <w:jc w:val="both"/>
      </w:pPr>
      <w:r>
        <w:rPr>
          <w:rFonts w:ascii="Times New Roman"/>
          <w:b w:val="false"/>
          <w:i w:val="false"/>
          <w:color w:val="000000"/>
          <w:sz w:val="28"/>
        </w:rPr>
        <w:t>
      Өтініш және өтінішке қоса берілетін құжаттар қазақ және орыс тілдерінде беріледі. Өтінішке қоса берілетін шет тілінде жасалған құжаттар қазақ және орыс тілдеріне аудармасымен, оның дұрыстығын нотариустың куәландыруымен ұсынылады.</w:t>
      </w:r>
    </w:p>
    <w:p>
      <w:pPr>
        <w:spacing w:after="0"/>
        <w:ind w:left="0"/>
        <w:jc w:val="both"/>
      </w:pPr>
      <w:r>
        <w:rPr>
          <w:rFonts w:ascii="Times New Roman"/>
          <w:b w:val="false"/>
          <w:i w:val="false"/>
          <w:color w:val="000000"/>
          <w:sz w:val="28"/>
        </w:rPr>
        <w:t>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Портал және/немесе платформасы арқылы мемлекеттік қызмет көрсету процесінің нысанын және нәтижесін қамтитын мемлекеттік қызмет көрсетуге қойылатын негізгі талаптар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"Жер қойнауын геологиялық зерттеуге арналған лицензияны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көрсетілген.</w:t>
      </w:r>
    </w:p>
    <w:bookmarkStart w:name="z119" w:id="77"/>
    <w:p>
      <w:pPr>
        <w:spacing w:after="0"/>
        <w:ind w:left="0"/>
        <w:jc w:val="both"/>
      </w:pPr>
      <w:r>
        <w:rPr>
          <w:rFonts w:ascii="Times New Roman"/>
          <w:b w:val="false"/>
          <w:i w:val="false"/>
          <w:color w:val="000000"/>
          <w:sz w:val="28"/>
        </w:rPr>
        <w:t>
      5. Портал және/немесе платформасында өтініштің нөмірін беру құжаттар топтамасының қабылданғанын растау болып табылады.</w:t>
      </w:r>
    </w:p>
    <w:bookmarkEnd w:id="7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Start w:name="z120" w:id="78"/>
    <w:p>
      <w:pPr>
        <w:spacing w:after="0"/>
        <w:ind w:left="0"/>
        <w:jc w:val="both"/>
      </w:pPr>
      <w:r>
        <w:rPr>
          <w:rFonts w:ascii="Times New Roman"/>
          <w:b w:val="false"/>
          <w:i w:val="false"/>
          <w:color w:val="000000"/>
          <w:sz w:val="28"/>
        </w:rPr>
        <w:t>
      6. Көрсетілетін қызметті берушінің жауапты орындаушысы өтініш тіркелген сәттен бастап 7 (жеті) жұмыс күні ішінде ұсынылған құжаттардың толықтығын және олардың заңнамалық нормаларға сәйкестігін тексереді.</w:t>
      </w:r>
    </w:p>
    <w:bookmarkEnd w:id="78"/>
    <w:bookmarkStart w:name="z121" w:id="79"/>
    <w:p>
      <w:pPr>
        <w:spacing w:after="0"/>
        <w:ind w:left="0"/>
        <w:jc w:val="both"/>
      </w:pPr>
      <w:r>
        <w:rPr>
          <w:rFonts w:ascii="Times New Roman"/>
          <w:b w:val="false"/>
          <w:i w:val="false"/>
          <w:color w:val="000000"/>
          <w:sz w:val="28"/>
        </w:rPr>
        <w:t>
      7. Көрсетілетін қызметті берушінің жауапты орындаушысы өтініш тіркелген кезден бастап 2 (екі) жұмыс күні ішінде "Ұлттық геологиялық қызмет" акционерлік қоғамына (бұдан әрі – Қоғам) сұрау салынатын аумақтың бос екендігін тексеру туралы сұрау салуды жолдайды.</w:t>
      </w:r>
    </w:p>
    <w:bookmarkEnd w:id="79"/>
    <w:bookmarkStart w:name="z122" w:id="80"/>
    <w:p>
      <w:pPr>
        <w:spacing w:after="0"/>
        <w:ind w:left="0"/>
        <w:jc w:val="both"/>
      </w:pPr>
      <w:r>
        <w:rPr>
          <w:rFonts w:ascii="Times New Roman"/>
          <w:b w:val="false"/>
          <w:i w:val="false"/>
          <w:color w:val="000000"/>
          <w:sz w:val="28"/>
        </w:rPr>
        <w:t>
      8. Қоғам сұрау салуды алған сәттен бастап 5 (бес) жұмыс күні ішінде аумақтың еркіндігін тексереді.</w:t>
      </w:r>
    </w:p>
    <w:bookmarkEnd w:id="80"/>
    <w:bookmarkStart w:name="z123" w:id="81"/>
    <w:p>
      <w:pPr>
        <w:spacing w:after="0"/>
        <w:ind w:left="0"/>
        <w:jc w:val="both"/>
      </w:pPr>
      <w:r>
        <w:rPr>
          <w:rFonts w:ascii="Times New Roman"/>
          <w:b w:val="false"/>
          <w:i w:val="false"/>
          <w:color w:val="000000"/>
          <w:sz w:val="28"/>
        </w:rPr>
        <w:t xml:space="preserve">
      9. Көрсетілетін қызметті алушы құжаттардың және (немесе) мәліметтердің толық топтамасын ұсынған және осы Қағидалар Мемлекеттік қызмет көрсетуге қойылатын негізгі талаптардың тізбесінің 9-тармағына сәйкес бас тарту үшін негіздер болмаған жағдайда жауапты орындаушы 3 (үш) жұмыс күні ішінде дайындайды, көрсетілетін қызметті берушінің басшысымен қол қояды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 нәтижесін жер қойнауын геологиялық зерттеуге арналған лицензия түрінде ілеспе хатты қоса отырып портал және/немесе платформа арқылы жібереді.</w:t>
      </w:r>
    </w:p>
    <w:bookmarkEnd w:id="81"/>
    <w:bookmarkStart w:name="z124" w:id="82"/>
    <w:p>
      <w:pPr>
        <w:spacing w:after="0"/>
        <w:ind w:left="0"/>
        <w:jc w:val="both"/>
      </w:pPr>
      <w:r>
        <w:rPr>
          <w:rFonts w:ascii="Times New Roman"/>
          <w:b w:val="false"/>
          <w:i w:val="false"/>
          <w:color w:val="000000"/>
          <w:sz w:val="28"/>
        </w:rPr>
        <w:t xml:space="preserve">
      10. Көрсетілетін қызметті алушы құжаттар топтамасын толық ұсынбаған және (немесе) осы Қағидалар Мемлекеттік қызмет көрсетуге қойылатын негізгі талаптардың тізбесінің 9-тармағында көрсетілген мемлекеттік қызметті көрсетуден бас тарту үшін негіздер анықталған жағдайда, көрсетілетін қызметті берушінің жауапты орындаушысы мемлекеттік қызметті көрсету мерзімі ішінде портал және/немесе платформа арқылы өтінішті одан әрі қараудан/мемлекеттік қызмет көрсетуден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жолдайды.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xml:space="preserve">
      Тыңдау хабардар етілген күннен бастап 2 (екі) жұмыс күнінен кешіктірілмей жүргізіледі. </w:t>
      </w:r>
    </w:p>
    <w:bookmarkStart w:name="z126" w:id="83"/>
    <w:p>
      <w:pPr>
        <w:spacing w:after="0"/>
        <w:ind w:left="0"/>
        <w:jc w:val="both"/>
      </w:pPr>
      <w:r>
        <w:rPr>
          <w:rFonts w:ascii="Times New Roman"/>
          <w:b w:val="false"/>
          <w:i w:val="false"/>
          <w:color w:val="000000"/>
          <w:sz w:val="28"/>
        </w:rPr>
        <w:t xml:space="preserve">
      12. "Жер қойнауы және жер қойнауын пайдалану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көрсетілген бұзушылықтар анықталған кезде көрсетілетін қызметті беруші портал және/немесе платформа арқылы бұл туралы көрсетілетін қызметті алушыны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хабардар етеді. </w:t>
      </w:r>
    </w:p>
    <w:bookmarkEnd w:id="83"/>
    <w:p>
      <w:pPr>
        <w:spacing w:after="0"/>
        <w:ind w:left="0"/>
        <w:jc w:val="both"/>
      </w:pPr>
      <w:r>
        <w:rPr>
          <w:rFonts w:ascii="Times New Roman"/>
          <w:b w:val="false"/>
          <w:i w:val="false"/>
          <w:color w:val="000000"/>
          <w:sz w:val="28"/>
        </w:rPr>
        <w:t xml:space="preserve">
      Көрсетілетін қызметті алушы Кодекстің </w:t>
      </w:r>
      <w:r>
        <w:rPr>
          <w:rFonts w:ascii="Times New Roman"/>
          <w:b w:val="false"/>
          <w:i w:val="false"/>
          <w:color w:val="000000"/>
          <w:sz w:val="28"/>
        </w:rPr>
        <w:t>92-бабында</w:t>
      </w:r>
      <w:r>
        <w:rPr>
          <w:rFonts w:ascii="Times New Roman"/>
          <w:b w:val="false"/>
          <w:i w:val="false"/>
          <w:color w:val="000000"/>
          <w:sz w:val="28"/>
        </w:rPr>
        <w:t xml:space="preserve"> көзделген мерзімде осындай жоюды растайтын құжаттарды қоса бере отырып, бұзушылықты жою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көрсетілетін қызметті берушіні портал және/немесе платформа арқылы хабардар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Кодексте</w:t>
      </w:r>
      <w:r>
        <w:rPr>
          <w:rFonts w:ascii="Times New Roman"/>
          <w:b w:val="false"/>
          <w:i w:val="false"/>
          <w:color w:val="000000"/>
          <w:sz w:val="28"/>
        </w:rPr>
        <w:t xml:space="preserve"> көрсетілген мерзімде бұзушылық жойылмаған жағдайда көрсетілетін қызметті беруші лицензияны кері қайтарып алады.</w:t>
      </w:r>
    </w:p>
    <w:p>
      <w:pPr>
        <w:spacing w:after="0"/>
        <w:ind w:left="0"/>
        <w:jc w:val="both"/>
      </w:pPr>
      <w:r>
        <w:rPr>
          <w:rFonts w:ascii="Times New Roman"/>
          <w:b w:val="false"/>
          <w:i w:val="false"/>
          <w:color w:val="000000"/>
          <w:sz w:val="28"/>
        </w:rPr>
        <w:t xml:space="preserve">
      Лицензияны қайтарып алуды көрсетілетін қызметті беруші портал және/немесе платформа арқылы көрсетілетін қызметті алушыға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жер қойнауын геологиялық зерттеуге арналған лицензияны қайтарып алу туралы хабарлама жіберу арқылы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Жер қойнауын геологиялық зерделеуге арналған лицензия бойынша зерттеу және талдау нәтижелері </w:t>
      </w:r>
      <w:r>
        <w:rPr>
          <w:rFonts w:ascii="Times New Roman"/>
          <w:b w:val="false"/>
          <w:i w:val="false"/>
          <w:color w:val="000000"/>
          <w:sz w:val="28"/>
        </w:rPr>
        <w:t>Кодекске</w:t>
      </w:r>
      <w:r>
        <w:rPr>
          <w:rFonts w:ascii="Times New Roman"/>
          <w:b w:val="false"/>
          <w:i w:val="false"/>
          <w:color w:val="000000"/>
          <w:sz w:val="28"/>
        </w:rPr>
        <w:t xml:space="preserve"> сәйкес жер қойнауын зерделеу жөніндегі уәкілетті органға ұсынылатын геологиялық есептерге енгізілуге жатады.</w:t>
      </w:r>
    </w:p>
    <w:bookmarkStart w:name="z128" w:id="84"/>
    <w:p>
      <w:pPr>
        <w:spacing w:after="0"/>
        <w:ind w:left="0"/>
        <w:jc w:val="both"/>
      </w:pPr>
      <w:r>
        <w:rPr>
          <w:rFonts w:ascii="Times New Roman"/>
          <w:b w:val="false"/>
          <w:i w:val="false"/>
          <w:color w:val="000000"/>
          <w:sz w:val="28"/>
        </w:rPr>
        <w:t>
      14.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84"/>
    <w:bookmarkStart w:name="z129" w:id="8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85"/>
    <w:bookmarkStart w:name="z130" w:id="86"/>
    <w:p>
      <w:pPr>
        <w:spacing w:after="0"/>
        <w:ind w:left="0"/>
        <w:jc w:val="both"/>
      </w:pPr>
      <w:r>
        <w:rPr>
          <w:rFonts w:ascii="Times New Roman"/>
          <w:b w:val="false"/>
          <w:i w:val="false"/>
          <w:color w:val="000000"/>
          <w:sz w:val="28"/>
        </w:rPr>
        <w:t>
      15.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86"/>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зерттеуге арналған лицензияны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 өтініш</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 өтініш</w:t>
            </w:r>
            <w:r>
              <w:br/>
            </w:r>
            <w:r>
              <w:rPr>
                <w:rFonts w:ascii="Times New Roman"/>
                <w:b w:val="false"/>
                <w:i w:val="false"/>
                <w:color w:val="000000"/>
                <w:sz w:val="20"/>
              </w:rPr>
              <w:t>берушінің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(болған кезде),</w:t>
            </w:r>
            <w:r>
              <w:br/>
            </w:r>
            <w:r>
              <w:rPr>
                <w:rFonts w:ascii="Times New Roman"/>
                <w:b w:val="false"/>
                <w:i w:val="false"/>
                <w:color w:val="000000"/>
                <w:sz w:val="20"/>
              </w:rPr>
              <w:t>байланыс деректері</w:t>
            </w:r>
          </w:p>
        </w:tc>
      </w:tr>
    </w:tbl>
    <w:bookmarkStart w:name="z134" w:id="87"/>
    <w:p>
      <w:pPr>
        <w:spacing w:after="0"/>
        <w:ind w:left="0"/>
        <w:jc w:val="left"/>
      </w:pPr>
      <w:r>
        <w:rPr>
          <w:rFonts w:ascii="Times New Roman"/>
          <w:b/>
          <w:i w:val="false"/>
          <w:color w:val="000000"/>
        </w:rPr>
        <w:t xml:space="preserve"> Жер қойнауын геологиялық зерттеуге арналған лицензияны беру туралы өтініш</w:t>
      </w:r>
    </w:p>
    <w:bookmarkEnd w:id="87"/>
    <w:p>
      <w:pPr>
        <w:spacing w:after="0"/>
        <w:ind w:left="0"/>
        <w:jc w:val="both"/>
      </w:pPr>
      <w:r>
        <w:rPr>
          <w:rFonts w:ascii="Times New Roman"/>
          <w:b w:val="false"/>
          <w:i w:val="false"/>
          <w:color w:val="000000"/>
          <w:sz w:val="28"/>
        </w:rPr>
        <w:t>
      "__" _________20__жыл</w:t>
      </w:r>
    </w:p>
    <w:p>
      <w:pPr>
        <w:spacing w:after="0"/>
        <w:ind w:left="0"/>
        <w:jc w:val="both"/>
      </w:pPr>
      <w:r>
        <w:rPr>
          <w:rFonts w:ascii="Times New Roman"/>
          <w:b w:val="false"/>
          <w:i w:val="false"/>
          <w:color w:val="000000"/>
          <w:sz w:val="28"/>
        </w:rPr>
        <w:t>
      Жер қойнауын геологиялық зерттеуге арналған лицензияны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туралы мәліметтер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зерттеу аумағын құрайтын (құрайтын) блокқа (блоктарға) нұсқау </w:t>
            </w: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парақтар саны)*</w:t>
      </w:r>
    </w:p>
    <w:p>
      <w:pPr>
        <w:spacing w:after="0"/>
        <w:ind w:left="0"/>
        <w:jc w:val="both"/>
      </w:pPr>
      <w:r>
        <w:rPr>
          <w:rFonts w:ascii="Times New Roman"/>
          <w:b w:val="false"/>
          <w:i w:val="false"/>
          <w:color w:val="000000"/>
          <w:sz w:val="28"/>
        </w:rPr>
        <w:t xml:space="preserve">
      Ескертулер: </w:t>
      </w:r>
    </w:p>
    <w:p>
      <w:pPr>
        <w:spacing w:after="0"/>
        <w:ind w:left="0"/>
        <w:jc w:val="both"/>
      </w:pPr>
      <w:r>
        <w:rPr>
          <w:rFonts w:ascii="Times New Roman"/>
          <w:b w:val="false"/>
          <w:i w:val="false"/>
          <w:color w:val="000000"/>
          <w:sz w:val="28"/>
        </w:rPr>
        <w:t xml:space="preserve">
      * құжаттардың нотариалды куәландырылған көшірмелері қоса беріледі.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202 __ жыл.</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 xml:space="preserve">зерттеуге арналған лицензияны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36" w:id="88"/>
    <w:p>
      <w:pPr>
        <w:spacing w:after="0"/>
        <w:ind w:left="0"/>
        <w:jc w:val="left"/>
      </w:pPr>
      <w:r>
        <w:rPr>
          <w:rFonts w:ascii="Times New Roman"/>
          <w:b/>
          <w:i w:val="false"/>
          <w:color w:val="000000"/>
        </w:rPr>
        <w:t xml:space="preserve"> "Жер қойнауын геологиялық зерттеуге арналған лицензияны беру" мемлекеттік қызмет көрсетуге қойылатын негізгі талаптардың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w:t>
            </w:r>
          </w:p>
          <w:p>
            <w:pPr>
              <w:spacing w:after="20"/>
              <w:ind w:left="20"/>
              <w:jc w:val="both"/>
            </w:pPr>
            <w:r>
              <w:rPr>
                <w:rFonts w:ascii="Times New Roman"/>
                <w:b w:val="false"/>
                <w:i w:val="false"/>
                <w:color w:val="000000"/>
                <w:sz w:val="20"/>
              </w:rPr>
              <w:t>
2) жер қойнауын пайдаланушылардың бірыңғай платформасы minerals.gov.kz (бұдан әрі – платформа);</w:t>
            </w:r>
          </w:p>
          <w:p>
            <w:pPr>
              <w:spacing w:after="20"/>
              <w:ind w:left="20"/>
              <w:jc w:val="both"/>
            </w:pPr>
            <w:r>
              <w:rPr>
                <w:rFonts w:ascii="Times New Roman"/>
                <w:b w:val="false"/>
                <w:i w:val="false"/>
                <w:color w:val="000000"/>
                <w:sz w:val="20"/>
              </w:rPr>
              <w:t>
3)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геологиялық зерттеуге арналған лицензияны беру немесе осы Мемлекеттік қызмет көрсетуге қойылатын негізгі талаптардың тізбесінің 9-тармағында көзделген жағдайларда және негіздер бойынша мемлекеттік қызмет көрсетуден бас тарту туралы дәлелді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зерттеуге арналған лицензия бойынша 50 айлық есептік көрсеткіш мөлшерінде қол қою бонусы төленеді.</w:t>
            </w:r>
          </w:p>
          <w:p>
            <w:pPr>
              <w:spacing w:after="20"/>
              <w:ind w:left="20"/>
              <w:jc w:val="both"/>
            </w:pPr>
            <w:r>
              <w:rPr>
                <w:rFonts w:ascii="Times New Roman"/>
                <w:b w:val="false"/>
                <w:i w:val="false"/>
                <w:color w:val="000000"/>
                <w:sz w:val="20"/>
              </w:rPr>
              <w:t xml:space="preserve">
2017 жылғы 25 желтоқсандағы "Салық және бюджетке төленетін басқа да міндетті төлемдер туралы (Салық кодексі)" ҚР Кодексінің 729-бабының </w:t>
            </w:r>
            <w:r>
              <w:rPr>
                <w:rFonts w:ascii="Times New Roman"/>
                <w:b w:val="false"/>
                <w:i w:val="false"/>
                <w:color w:val="000000"/>
                <w:sz w:val="20"/>
              </w:rPr>
              <w:t>2-тармағына</w:t>
            </w:r>
            <w:r>
              <w:rPr>
                <w:rFonts w:ascii="Times New Roman"/>
                <w:b w:val="false"/>
                <w:i w:val="false"/>
                <w:color w:val="000000"/>
                <w:sz w:val="20"/>
              </w:rPr>
              <w:t xml:space="preserve"> сәйкес, геологиялық зерттеуге арналған лицензия бойынша қол қою бонусы салық төлеушінің орналасқан жері бойынша бюджетке осындай лицензия берілген күннен бастап 10 (он) жұмыс күнінен кешіктірілмейтін мерзімде төленеді. </w:t>
            </w:r>
          </w:p>
          <w:p>
            <w:pPr>
              <w:spacing w:after="20"/>
              <w:ind w:left="20"/>
              <w:jc w:val="both"/>
            </w:pPr>
            <w:r>
              <w:rPr>
                <w:rFonts w:ascii="Times New Roman"/>
                <w:b w:val="false"/>
                <w:i w:val="false"/>
                <w:color w:val="000000"/>
                <w:sz w:val="20"/>
              </w:rPr>
              <w:t>
Көрсетілетін қызметті алушы қол қойылған бонус сомасының төленгенін растайтын құжатты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 қоспағанда, дүйсенбіден жұмаға дейін белгіленген жұмыс кестесіне сәйкес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xml:space="preserve">
2) порталда және/немесе платформада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мынадай мәліметтерді растайтын құжаттардың көшірмелері:</w:t>
            </w:r>
          </w:p>
          <w:p>
            <w:pPr>
              <w:spacing w:after="20"/>
              <w:ind w:left="20"/>
              <w:jc w:val="both"/>
            </w:pPr>
            <w:r>
              <w:rPr>
                <w:rFonts w:ascii="Times New Roman"/>
                <w:b w:val="false"/>
                <w:i w:val="false"/>
                <w:color w:val="000000"/>
                <w:sz w:val="20"/>
              </w:rPr>
              <w:t>
-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pPr>
              <w:spacing w:after="20"/>
              <w:ind w:left="20"/>
              <w:jc w:val="both"/>
            </w:pPr>
            <w:r>
              <w:rPr>
                <w:rFonts w:ascii="Times New Roman"/>
                <w:b w:val="false"/>
                <w:i w:val="false"/>
                <w:color w:val="000000"/>
                <w:sz w:val="20"/>
              </w:rPr>
              <w:t>
- 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w:t>
            </w:r>
          </w:p>
          <w:p>
            <w:pPr>
              <w:spacing w:after="20"/>
              <w:ind w:left="20"/>
              <w:jc w:val="both"/>
            </w:pPr>
            <w:r>
              <w:rPr>
                <w:rFonts w:ascii="Times New Roman"/>
                <w:b w:val="false"/>
                <w:i w:val="false"/>
                <w:color w:val="000000"/>
                <w:sz w:val="20"/>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p>
            <w:pPr>
              <w:spacing w:after="20"/>
              <w:ind w:left="20"/>
              <w:jc w:val="both"/>
            </w:pPr>
            <w:r>
              <w:rPr>
                <w:rFonts w:ascii="Times New Roman"/>
                <w:b w:val="false"/>
                <w:i w:val="false"/>
                <w:color w:val="000000"/>
                <w:sz w:val="20"/>
              </w:rPr>
              <w:t>
Осы тармақша көрсетілетін қызметті алушы консалтингтік қызметтер көрсететін бөгде адамдарды/ұйымдарды тартқан жағдайда қолданылады.</w:t>
            </w:r>
          </w:p>
          <w:p>
            <w:pPr>
              <w:spacing w:after="20"/>
              <w:ind w:left="20"/>
              <w:jc w:val="both"/>
            </w:pPr>
            <w:r>
              <w:rPr>
                <w:rFonts w:ascii="Times New Roman"/>
                <w:b w:val="false"/>
                <w:i w:val="false"/>
                <w:color w:val="000000"/>
                <w:sz w:val="20"/>
              </w:rPr>
              <w:t xml:space="preserve">
3) Қазақстан Республикасы Инвестициялар және даму министрінің міндетін атқарушының 2018 жылғы 28 мамырдағы № 396 </w:t>
            </w:r>
            <w:r>
              <w:rPr>
                <w:rFonts w:ascii="Times New Roman"/>
                <w:b w:val="false"/>
                <w:i w:val="false"/>
                <w:color w:val="000000"/>
                <w:sz w:val="20"/>
              </w:rPr>
              <w:t>бұйрығымен</w:t>
            </w:r>
            <w:r>
              <w:rPr>
                <w:rFonts w:ascii="Times New Roman"/>
                <w:b w:val="false"/>
                <w:i w:val="false"/>
                <w:color w:val="000000"/>
                <w:sz w:val="20"/>
              </w:rPr>
              <w:t xml:space="preserve"> бекітілген Жер қойнауын геологиялық зерттеу жөніндегі жобалау құжаттарын жасау жөніндегі нұсқаулыққа (Нормативтік құқықтық актілерді мемлекеттік тіркеу тізілімінде № 17076 болып тіркелген) сәйкес өтініш беруші әзірлеген және бекіткен жер қойнауын геологиялық зерттеу жоспары және (немесе) жерасты суларына іздестіру-бағалау жұмыстарының жобасы.</w:t>
            </w:r>
          </w:p>
          <w:p>
            <w:pPr>
              <w:spacing w:after="20"/>
              <w:ind w:left="20"/>
              <w:jc w:val="both"/>
            </w:pPr>
            <w:r>
              <w:rPr>
                <w:rFonts w:ascii="Times New Roman"/>
                <w:b w:val="false"/>
                <w:i w:val="false"/>
                <w:color w:val="000000"/>
                <w:sz w:val="20"/>
              </w:rPr>
              <w:t>
4) Өтініш және өтінішке қоса берілетін құжаттар қазақ және орыс тілдерінде беріледі. Өтінішке қоса берілетін шет тілінде жасалған құжаттар қазақ және орыс тілдеріне аудармасымен, оның дұрыстығын нотариустың куәландыруымен ұсынылады.</w:t>
            </w:r>
          </w:p>
          <w:p>
            <w:pPr>
              <w:spacing w:after="20"/>
              <w:ind w:left="20"/>
              <w:jc w:val="both"/>
            </w:pPr>
            <w:r>
              <w:rPr>
                <w:rFonts w:ascii="Times New Roman"/>
                <w:b w:val="false"/>
                <w:i w:val="false"/>
                <w:color w:val="000000"/>
                <w:sz w:val="20"/>
              </w:rPr>
              <w:t>
5)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беруге арналған өтініш немесе оған қоса берілетін құжаттар Кодекстің </w:t>
            </w:r>
            <w:r>
              <w:rPr>
                <w:rFonts w:ascii="Times New Roman"/>
                <w:b w:val="false"/>
                <w:i w:val="false"/>
                <w:color w:val="000000"/>
                <w:sz w:val="20"/>
              </w:rPr>
              <w:t>86-бабында</w:t>
            </w:r>
            <w:r>
              <w:rPr>
                <w:rFonts w:ascii="Times New Roman"/>
                <w:b w:val="false"/>
                <w:i w:val="false"/>
                <w:color w:val="000000"/>
                <w:sz w:val="20"/>
              </w:rPr>
              <w:t xml:space="preserve"> көзделген талаптарға сәйкес келмесе;</w:t>
            </w:r>
          </w:p>
          <w:p>
            <w:pPr>
              <w:spacing w:after="20"/>
              <w:ind w:left="20"/>
              <w:jc w:val="both"/>
            </w:pPr>
            <w:r>
              <w:rPr>
                <w:rFonts w:ascii="Times New Roman"/>
                <w:b w:val="false"/>
                <w:i w:val="false"/>
                <w:color w:val="000000"/>
                <w:sz w:val="20"/>
              </w:rPr>
              <w:t xml:space="preserve">
2) Қазақстан Республикасы Инвестициялар және даму министрінің міндетін атқарушының 2018 жылғы 28 мамырдағы № 396 </w:t>
            </w:r>
            <w:r>
              <w:rPr>
                <w:rFonts w:ascii="Times New Roman"/>
                <w:b w:val="false"/>
                <w:i w:val="false"/>
                <w:color w:val="000000"/>
                <w:sz w:val="20"/>
              </w:rPr>
              <w:t>бұйрығымен</w:t>
            </w:r>
            <w:r>
              <w:rPr>
                <w:rFonts w:ascii="Times New Roman"/>
                <w:b w:val="false"/>
                <w:i w:val="false"/>
                <w:color w:val="000000"/>
                <w:sz w:val="20"/>
              </w:rPr>
              <w:t xml:space="preserve"> бекітілген Жер қойнауын геологиялық зерттеу жөніндегі жобалау құжаттарын жасау жөніндегі нұсқаулыққа (Нормативтік құқықтық актілерді мемлекеттік тіркеу тізілімінде № 17076 болып тіркелген) сәйкес келмейді;</w:t>
            </w:r>
          </w:p>
          <w:p>
            <w:pPr>
              <w:spacing w:after="20"/>
              <w:ind w:left="20"/>
              <w:jc w:val="both"/>
            </w:pPr>
            <w:r>
              <w:rPr>
                <w:rFonts w:ascii="Times New Roman"/>
                <w:b w:val="false"/>
                <w:i w:val="false"/>
                <w:color w:val="000000"/>
                <w:sz w:val="20"/>
              </w:rPr>
              <w:t xml:space="preserve">
3) жер қойнауын геологиялық зерттеуге арналған жоспарда Кодекстің </w:t>
            </w:r>
            <w:r>
              <w:rPr>
                <w:rFonts w:ascii="Times New Roman"/>
                <w:b w:val="false"/>
                <w:i w:val="false"/>
                <w:color w:val="000000"/>
                <w:sz w:val="20"/>
              </w:rPr>
              <w:t>89-бабына</w:t>
            </w:r>
            <w:r>
              <w:rPr>
                <w:rFonts w:ascii="Times New Roman"/>
                <w:b w:val="false"/>
                <w:i w:val="false"/>
                <w:color w:val="000000"/>
                <w:sz w:val="20"/>
              </w:rPr>
              <w:t xml:space="preserve"> сәйкес жүргізуге тыйым салынған жұмыстар көрсетілген;</w:t>
            </w:r>
          </w:p>
          <w:p>
            <w:pPr>
              <w:spacing w:after="20"/>
              <w:ind w:left="20"/>
              <w:jc w:val="both"/>
            </w:pPr>
            <w:r>
              <w:rPr>
                <w:rFonts w:ascii="Times New Roman"/>
                <w:b w:val="false"/>
                <w:i w:val="false"/>
                <w:color w:val="000000"/>
                <w:sz w:val="20"/>
              </w:rPr>
              <w:t>
4) сұрау салынатын учаске Кодекстің 25-бабына сәйкес жер қойнауын пайдалану жөніндегі операцияларды жүргізу үшін шектелген аумақтарда орналасады</w:t>
            </w:r>
          </w:p>
          <w:p>
            <w:pPr>
              <w:spacing w:after="20"/>
              <w:ind w:left="20"/>
              <w:jc w:val="both"/>
            </w:pPr>
            <w:r>
              <w:rPr>
                <w:rFonts w:ascii="Times New Roman"/>
                <w:b w:val="false"/>
                <w:i w:val="false"/>
                <w:color w:val="000000"/>
                <w:sz w:val="20"/>
              </w:rPr>
              <w:t xml:space="preserve">
5) сұрау салынатын учаске Кодекстің 26-бабына сәйкес және 2006 жылғы 7 шілдедегі № 175 "Ерекше қорғалатын табиғи аумақтар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жер қойнауын геологиялық зерттеу жөніндегі операцияларды жүргізу үшін шектелген аумақтарда орналасады.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ерекшеліктеріне сәйкес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 болған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порталдың "жеке кабинеті", сондай-ақ 1414, 8-800-080-7777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 xml:space="preserve">зерттеуге арналған лицензияны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уәкілетті органның атауы)] уәкілетті органның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 тілінде)] уәкілетті органның деректемелері орыс тілінде</w:t>
            </w:r>
          </w:p>
        </w:tc>
      </w:tr>
    </w:tbl>
    <w:bookmarkStart w:name="z138" w:id="89"/>
    <w:p>
      <w:pPr>
        <w:spacing w:after="0"/>
        <w:ind w:left="0"/>
        <w:jc w:val="left"/>
      </w:pPr>
      <w:r>
        <w:rPr>
          <w:rFonts w:ascii="Times New Roman"/>
          <w:b/>
          <w:i w:val="false"/>
          <w:color w:val="000000"/>
        </w:rPr>
        <w:t xml:space="preserve"> Жер қойнауын геологиялық зерттеуге арналған лицензия</w:t>
      </w:r>
    </w:p>
    <w:bookmarkEnd w:id="89"/>
    <w:p>
      <w:pPr>
        <w:spacing w:after="0"/>
        <w:ind w:left="0"/>
        <w:jc w:val="both"/>
      </w:pPr>
      <w:r>
        <w:rPr>
          <w:rFonts w:ascii="Times New Roman"/>
          <w:b w:val="false"/>
          <w:i w:val="false"/>
          <w:color w:val="000000"/>
          <w:sz w:val="28"/>
        </w:rPr>
        <w:t>
      20___жылғы "___"__________күні                         №_______________</w:t>
      </w:r>
    </w:p>
    <w:p>
      <w:pPr>
        <w:spacing w:after="0"/>
        <w:ind w:left="0"/>
        <w:jc w:val="both"/>
      </w:pPr>
      <w:r>
        <w:rPr>
          <w:rFonts w:ascii="Times New Roman"/>
          <w:b w:val="false"/>
          <w:i w:val="false"/>
          <w:color w:val="000000"/>
          <w:sz w:val="28"/>
        </w:rPr>
        <w:t>
      1.__________________________________________________________________ берілді</w:t>
      </w:r>
    </w:p>
    <w:p>
      <w:pPr>
        <w:spacing w:after="0"/>
        <w:ind w:left="0"/>
        <w:jc w:val="both"/>
      </w:pPr>
      <w:r>
        <w:rPr>
          <w:rFonts w:ascii="Times New Roman"/>
          <w:b w:val="false"/>
          <w:i w:val="false"/>
          <w:color w:val="000000"/>
          <w:sz w:val="28"/>
        </w:rPr>
        <w:t xml:space="preserve">
      (жеке тұлғаның тегі, аты және әкесінің аты (егер ол жеке басын куәландыратын құжатта көрсетілсе) және азаматтығы/заңды тұлғаның атауы, орналасқан жері) (жер қойнауын пайдалану құқығымен жалпы иелену кезінде барлық иелер толық мәліметтерді көрсетумен аталынады) (бұдан әрі – Жер қойнауын пайдаланушы) және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жер қойнауын геологиялық зерттеу жөніндегі операцияларды жүргізу мақсатында жер қойнауы учаскесін пайдалану құқығын береді</w:t>
      </w:r>
    </w:p>
    <w:p>
      <w:pPr>
        <w:spacing w:after="0"/>
        <w:ind w:left="0"/>
        <w:jc w:val="both"/>
      </w:pPr>
      <w:r>
        <w:rPr>
          <w:rFonts w:ascii="Times New Roman"/>
          <w:b w:val="false"/>
          <w:i w:val="false"/>
          <w:color w:val="000000"/>
          <w:sz w:val="28"/>
        </w:rPr>
        <w:t>
      Жер қойнауын пайдалану құқығындағы үлес мөлшері:____________________________ (әрбір иесі бойынша пайыздық мәнде көрсету)</w:t>
      </w:r>
    </w:p>
    <w:p>
      <w:pPr>
        <w:spacing w:after="0"/>
        <w:ind w:left="0"/>
        <w:jc w:val="both"/>
      </w:pPr>
      <w:r>
        <w:rPr>
          <w:rFonts w:ascii="Times New Roman"/>
          <w:b w:val="false"/>
          <w:i w:val="false"/>
          <w:color w:val="000000"/>
          <w:sz w:val="28"/>
        </w:rPr>
        <w:t>
      2. Лицензия шарты:</w:t>
      </w:r>
    </w:p>
    <w:p>
      <w:pPr>
        <w:spacing w:after="0"/>
        <w:ind w:left="0"/>
        <w:jc w:val="both"/>
      </w:pPr>
      <w:r>
        <w:rPr>
          <w:rFonts w:ascii="Times New Roman"/>
          <w:b w:val="false"/>
          <w:i w:val="false"/>
          <w:color w:val="000000"/>
          <w:sz w:val="28"/>
        </w:rPr>
        <w:t>
      1) лицензия мерзімі: берілген күннен бастап үш жыл</w:t>
      </w:r>
    </w:p>
    <w:p>
      <w:pPr>
        <w:spacing w:after="0"/>
        <w:ind w:left="0"/>
        <w:jc w:val="both"/>
      </w:pPr>
      <w:r>
        <w:rPr>
          <w:rFonts w:ascii="Times New Roman"/>
          <w:b w:val="false"/>
          <w:i w:val="false"/>
          <w:color w:val="000000"/>
          <w:sz w:val="28"/>
        </w:rPr>
        <w:t>
      2) жер қойнауы учаскесінің аумағы_________________________________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(геологиялық зерттеу аумақтарын құрайтын блок (блоктар) кодтарын және сандарын көрсету)</w:t>
      </w:r>
    </w:p>
    <w:p>
      <w:pPr>
        <w:spacing w:after="0"/>
        <w:ind w:left="0"/>
        <w:jc w:val="both"/>
      </w:pPr>
      <w:r>
        <w:rPr>
          <w:rFonts w:ascii="Times New Roman"/>
          <w:b w:val="false"/>
          <w:i w:val="false"/>
          <w:color w:val="000000"/>
          <w:sz w:val="28"/>
        </w:rPr>
        <w:t>
      3. Ұсынылатын учаскенің жалпы ауданы: _____ км</w:t>
      </w:r>
      <w:r>
        <w:rPr>
          <w:rFonts w:ascii="Times New Roman"/>
          <w:b w:val="false"/>
          <w:i w:val="false"/>
          <w:color w:val="000000"/>
          <w:vertAlign w:val="superscript"/>
        </w:rPr>
        <w:t>2</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4. Лицензия берген мемлекеттік орган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Берілген жері: Қазақстан Республикасы, Астана 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 xml:space="preserve">зерттеуге арналған лицензияны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тілдегі уәкілетті органның атауы)] уәкілетті органның мемлекеттік тілдегі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 тілінде)] уәкілетті органның деректемелері орыс тілінде</w:t>
            </w:r>
          </w:p>
        </w:tc>
      </w:tr>
    </w:tbl>
    <w:bookmarkStart w:name="z140" w:id="90"/>
    <w:p>
      <w:pPr>
        <w:spacing w:after="0"/>
        <w:ind w:left="0"/>
        <w:jc w:val="left"/>
      </w:pPr>
      <w:r>
        <w:rPr>
          <w:rFonts w:ascii="Times New Roman"/>
          <w:b/>
          <w:i w:val="false"/>
          <w:color w:val="000000"/>
        </w:rPr>
        <w:t xml:space="preserve"> Өтінішті одан әрі қараудан/мемлекеттік қызмет көрсетуден дәлелді бас тарту</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w:t>
            </w:r>
          </w:p>
          <w:p>
            <w:pPr>
              <w:spacing w:after="20"/>
              <w:ind w:left="20"/>
              <w:jc w:val="both"/>
            </w:pPr>
            <w:r>
              <w:rPr>
                <w:rFonts w:ascii="Times New Roman"/>
                <w:b w:val="false"/>
                <w:i w:val="false"/>
                <w:color w:val="000000"/>
                <w:sz w:val="20"/>
              </w:rPr>
              <w:t>
Берілген күні: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Сіздің өтінішіңізді [өтінім күні] жылғы № [Өтінім нөмірі] қарағаннан кейін, келесіні хабарлайды ______________________________________ _ . [Бас тарту себебі].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w:t>
            </w:r>
            <w:r>
              <w:br/>
            </w:r>
            <w:r>
              <w:rPr>
                <w:rFonts w:ascii="Times New Roman"/>
                <w:b w:val="false"/>
                <w:i w:val="false"/>
                <w:color w:val="000000"/>
                <w:sz w:val="20"/>
              </w:rPr>
              <w:t>Зерттеуге арналған лицензияны</w:t>
            </w:r>
            <w:r>
              <w:br/>
            </w:r>
            <w:r>
              <w:rPr>
                <w:rFonts w:ascii="Times New Roman"/>
                <w:b w:val="false"/>
                <w:i w:val="false"/>
                <w:color w:val="000000"/>
                <w:sz w:val="20"/>
              </w:rPr>
              <w:t xml:space="preserve">беру" мемлекеттікқызмет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уәкілетті органның атауы)] уәкілетті органның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 тілінде)] уәкілетті органның деректемелері орыс тілінде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иесінің атауы]</w:t>
            </w:r>
          </w:p>
          <w:p>
            <w:pPr>
              <w:spacing w:after="20"/>
              <w:ind w:left="20"/>
              <w:jc w:val="both"/>
            </w:pPr>
            <w:r>
              <w:rPr>
                <w:rFonts w:ascii="Times New Roman"/>
                <w:b w:val="false"/>
                <w:i w:val="false"/>
                <w:color w:val="000000"/>
                <w:sz w:val="20"/>
              </w:rPr>
              <w:t>
[Заңды мекен-жайы____]</w:t>
            </w:r>
          </w:p>
          <w:p>
            <w:pPr>
              <w:spacing w:after="20"/>
              <w:ind w:left="20"/>
              <w:jc w:val="both"/>
            </w:pPr>
            <w:r>
              <w:rPr>
                <w:rFonts w:ascii="Times New Roman"/>
                <w:b w:val="false"/>
                <w:i w:val="false"/>
                <w:color w:val="000000"/>
                <w:sz w:val="20"/>
              </w:rPr>
              <w:t>
[Тел.:_____]</w:t>
            </w:r>
          </w:p>
          <w:p>
            <w:pPr>
              <w:spacing w:after="20"/>
              <w:ind w:left="20"/>
              <w:jc w:val="both"/>
            </w:pPr>
            <w:r>
              <w:rPr>
                <w:rFonts w:ascii="Times New Roman"/>
                <w:b w:val="false"/>
                <w:i w:val="false"/>
                <w:color w:val="000000"/>
                <w:sz w:val="20"/>
              </w:rPr>
              <w:t>
[E-mail:_____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Лицензияға қатысты </w:t>
            </w:r>
          </w:p>
          <w:p>
            <w:pPr>
              <w:spacing w:after="20"/>
              <w:ind w:left="20"/>
              <w:jc w:val="both"/>
            </w:pPr>
            <w:r>
              <w:rPr>
                <w:rFonts w:ascii="Times New Roman"/>
                <w:b w:val="false"/>
                <w:i w:val="false"/>
                <w:color w:val="000000"/>
                <w:sz w:val="20"/>
              </w:rPr>
              <w:t>
Нөмірі: [Нөмір]</w:t>
            </w:r>
          </w:p>
          <w:p>
            <w:pPr>
              <w:spacing w:after="20"/>
              <w:ind w:left="20"/>
              <w:jc w:val="both"/>
            </w:pPr>
            <w:r>
              <w:rPr>
                <w:rFonts w:ascii="Times New Roman"/>
                <w:b w:val="false"/>
                <w:i w:val="false"/>
                <w:color w:val="000000"/>
                <w:sz w:val="20"/>
              </w:rPr>
              <w:t>
Берілген күні: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бұзушылықтар туралы хабарлама</w:t>
            </w:r>
          </w:p>
          <w:p>
            <w:pPr>
              <w:spacing w:after="20"/>
              <w:ind w:left="20"/>
              <w:jc w:val="both"/>
            </w:pPr>
          </w:p>
          <w:p>
            <w:pPr>
              <w:spacing w:after="20"/>
              <w:ind w:left="20"/>
              <w:jc w:val="both"/>
            </w:pPr>
            <w:r>
              <w:rPr>
                <w:rFonts w:ascii="Times New Roman"/>
                <w:b/>
                <w:i w:val="false"/>
                <w:color w:val="000000"/>
                <w:sz w:val="20"/>
              </w:rPr>
              <w:t xml:space="preserve">
"Салық және бюджетке төленетін басқа да міндетті төлемдер туралы (Салық кодексі)" Қазақстан Республикасы Кодексінің 729-бабының </w:t>
            </w:r>
            <w:r>
              <w:rPr>
                <w:rFonts w:ascii="Times New Roman"/>
                <w:b/>
                <w:i w:val="false"/>
                <w:color w:val="000000"/>
                <w:sz w:val="20"/>
              </w:rPr>
              <w:t>2-тармағына</w:t>
            </w:r>
            <w:r>
              <w:rPr>
                <w:rFonts w:ascii="Times New Roman"/>
                <w:b/>
                <w:i w:val="false"/>
                <w:color w:val="000000"/>
                <w:sz w:val="20"/>
              </w:rPr>
              <w:t xml:space="preserve"> сәйкес геологиялық зерделеуге арналған лицензия бойынша қол қою бонусы салық төлеушінің орналасқан жері бойынша бюджетке осындай лицензия берілген күннен бастап он жұмыс күнінен кешіктірілмейтін мерзімде төленеді.</w:t>
            </w:r>
          </w:p>
          <w:p>
            <w:pPr>
              <w:spacing w:after="20"/>
              <w:ind w:left="20"/>
              <w:jc w:val="both"/>
            </w:pPr>
            <w:r>
              <w:rPr>
                <w:rFonts w:ascii="Times New Roman"/>
                <w:b/>
                <w:i w:val="false"/>
                <w:color w:val="000000"/>
                <w:sz w:val="20"/>
              </w:rPr>
              <w:t xml:space="preserve">
[Уәкілетті органның атауы] "Жер қойнауы және жер қойнауын пайдалану туралы" Қазақстан Республикасы Кодексінің (бұдан әрі - Кодекс) 92-бабының </w:t>
            </w:r>
            <w:r>
              <w:rPr>
                <w:rFonts w:ascii="Times New Roman"/>
                <w:b/>
                <w:i w:val="false"/>
                <w:color w:val="000000"/>
                <w:sz w:val="20"/>
              </w:rPr>
              <w:t>2-тармағын</w:t>
            </w:r>
            <w:r>
              <w:rPr>
                <w:rFonts w:ascii="Times New Roman"/>
                <w:b/>
                <w:i w:val="false"/>
                <w:color w:val="000000"/>
                <w:sz w:val="20"/>
              </w:rPr>
              <w:t xml:space="preserve"> басшылыққа ала отырып, Қазақстан Республикасы салық заңнамасында белгіленген мерзімде жер қойнауын геологиялық зерттеуге лицензия бергені үшін қол қойылған бонустың төленбегені туралы хабарлайды.</w:t>
            </w:r>
          </w:p>
          <w:p>
            <w:pPr>
              <w:spacing w:after="20"/>
              <w:ind w:left="20"/>
              <w:jc w:val="both"/>
            </w:pPr>
            <w:r>
              <w:rPr>
                <w:rFonts w:ascii="Times New Roman"/>
                <w:b/>
                <w:i w:val="false"/>
                <w:color w:val="000000"/>
                <w:sz w:val="20"/>
              </w:rPr>
              <w:t xml:space="preserve">
Кодекстің 92-бабының </w:t>
            </w:r>
            <w:r>
              <w:rPr>
                <w:rFonts w:ascii="Times New Roman"/>
                <w:b/>
                <w:i w:val="false"/>
                <w:color w:val="000000"/>
                <w:sz w:val="20"/>
              </w:rPr>
              <w:t>3-тармағына</w:t>
            </w:r>
            <w:r>
              <w:rPr>
                <w:rFonts w:ascii="Times New Roman"/>
                <w:b/>
                <w:i w:val="false"/>
                <w:color w:val="000000"/>
                <w:sz w:val="20"/>
              </w:rPr>
              <w:t xml:space="preserve"> сәйкес жер қойнауын пайдаланушы анықталған бұзушылықты осы хабарламаны алған күннен бастап жиырма жұмыс күні ішінде жоюға міндетті.</w:t>
            </w:r>
          </w:p>
          <w:p>
            <w:pPr>
              <w:spacing w:after="20"/>
              <w:ind w:left="20"/>
              <w:jc w:val="both"/>
            </w:pPr>
            <w:r>
              <w:rPr>
                <w:rFonts w:ascii="Times New Roman"/>
                <w:b/>
                <w:i w:val="false"/>
                <w:color w:val="000000"/>
                <w:sz w:val="20"/>
              </w:rPr>
              <w:t xml:space="preserve">
Жер қойнауын пайдаланушы осы тармақта (Кодекстің 92-бабы </w:t>
            </w:r>
            <w:r>
              <w:rPr>
                <w:rFonts w:ascii="Times New Roman"/>
                <w:b/>
                <w:i w:val="false"/>
                <w:color w:val="000000"/>
                <w:sz w:val="20"/>
              </w:rPr>
              <w:t>3-тармағы</w:t>
            </w:r>
            <w:r>
              <w:rPr>
                <w:rFonts w:ascii="Times New Roman"/>
                <w:b/>
                <w:i w:val="false"/>
                <w:color w:val="000000"/>
                <w:sz w:val="20"/>
              </w:rPr>
              <w:t>) көзделген мерзімде осындай жоюды растайтын құжаттарды қоса бере отырып, бұзушылықты жою туралы [Уәкілетті органның атауы] жазбаша хабардар етуге міндетті.</w:t>
            </w:r>
          </w:p>
          <w:p>
            <w:pPr>
              <w:spacing w:after="20"/>
              <w:ind w:left="20"/>
              <w:jc w:val="both"/>
            </w:pPr>
            <w:r>
              <w:rPr>
                <w:rFonts w:ascii="Times New Roman"/>
                <w:b/>
                <w:i w:val="false"/>
                <w:color w:val="000000"/>
                <w:sz w:val="20"/>
              </w:rPr>
              <w:t xml:space="preserve">
Бұзушылық белгіленген мерзімде жойылмаған жағдайда [Уәкілетті органның атауы] Кодекстің 92-бабының </w:t>
            </w:r>
            <w:r>
              <w:rPr>
                <w:rFonts w:ascii="Times New Roman"/>
                <w:b/>
                <w:i w:val="false"/>
                <w:color w:val="000000"/>
                <w:sz w:val="20"/>
              </w:rPr>
              <w:t>4-тармағына</w:t>
            </w:r>
            <w:r>
              <w:rPr>
                <w:rFonts w:ascii="Times New Roman"/>
                <w:b/>
                <w:i w:val="false"/>
                <w:color w:val="000000"/>
                <w:sz w:val="20"/>
              </w:rPr>
              <w:t xml:space="preserve"> сәйкес лицензияны қайтарып алады.</w:t>
            </w:r>
          </w:p>
          <w:p>
            <w:pPr>
              <w:spacing w:after="20"/>
              <w:ind w:left="20"/>
              <w:jc w:val="both"/>
            </w:pPr>
            <w:r>
              <w:rPr>
                <w:rFonts w:ascii="Times New Roman"/>
                <w:b/>
                <w:i w:val="false"/>
                <w:color w:val="000000"/>
                <w:sz w:val="20"/>
              </w:rPr>
              <w:t xml:space="preserve">
* басқа себептерді көрсету [Кодекстің 89-бабы </w:t>
            </w:r>
            <w:r>
              <w:rPr>
                <w:rFonts w:ascii="Times New Roman"/>
                <w:b/>
                <w:i w:val="false"/>
                <w:color w:val="000000"/>
                <w:sz w:val="20"/>
              </w:rPr>
              <w:t>4-тармағының</w:t>
            </w:r>
            <w:r>
              <w:rPr>
                <w:rFonts w:ascii="Times New Roman"/>
                <w:b/>
                <w:i w:val="false"/>
                <w:color w:val="000000"/>
                <w:sz w:val="20"/>
              </w:rPr>
              <w:t xml:space="preserve"> ережелерін бұзу]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120" w:hRule="atLeast"/>
              </w:trPr>
              <w:tc>
                <w:tcPr>
                  <w:tcW w:w="6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 лауазымы] 
</w:t>
                  </w:r>
                </w:p>
              </w:tc>
              <w:tc>
                <w:tcPr>
                  <w:tcW w:w="6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[Қол қоюшының тегі, аты, әкесінің аты (болған жағдайда)]
</w:t>
                  </w:r>
                </w:p>
              </w:tc>
            </w:tr>
          </w:tbl>
          <w:p>
            <w:pPr>
              <w:spacing w:after="0"/>
              <w:ind w:left="0"/>
              <w:jc w:val="both"/>
            </w:pPr>
            <w:r>
              <w:rPr>
                <w:rFonts w:ascii="Times New Roman"/>
                <w:b/>
                <w:i w:val="false"/>
                <w:color w:val="000000"/>
                <w:sz w:val="20"/>
              </w:rPr>
              <w:t> </w:t>
            </w:r>
          </w:p>
          <w:p>
            <w:pPr>
              <w:spacing w:after="20"/>
              <w:ind w:left="20"/>
              <w:jc w:val="both"/>
            </w:pPr>
            <w:r>
              <w:rPr>
                <w:rFonts w:ascii="Times New Roman"/>
                <w:b/>
                <w:i w:val="false"/>
                <w:color w:val="000000"/>
                <w:sz w:val="20"/>
              </w:rPr>
              <w:t>
</w:t>
            </w: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20"/>
              <w:ind w:left="20"/>
              <w:jc w:val="both"/>
            </w:pPr>
            <w:r>
              <w:rPr>
                <w:rFonts w:ascii="Times New Roman"/>
                <w:b/>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геологиялық </w:t>
            </w:r>
            <w:r>
              <w:br/>
            </w:r>
            <w:r>
              <w:rPr>
                <w:rFonts w:ascii="Times New Roman"/>
                <w:b w:val="false"/>
                <w:i w:val="false"/>
                <w:color w:val="000000"/>
                <w:sz w:val="20"/>
              </w:rPr>
              <w:t xml:space="preserve">Зерттеуге арналған лицензияны </w:t>
            </w:r>
            <w:r>
              <w:br/>
            </w:r>
            <w:r>
              <w:rPr>
                <w:rFonts w:ascii="Times New Roman"/>
                <w:b w:val="false"/>
                <w:i w:val="false"/>
                <w:color w:val="000000"/>
                <w:sz w:val="20"/>
              </w:rPr>
              <w:t xml:space="preserve">беру" мемлекеттікқызмет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[Басшының лауазымы] [Уәкілетті органның атауы]</w:t>
      </w:r>
    </w:p>
    <w:p>
      <w:pPr>
        <w:spacing w:after="0"/>
        <w:ind w:left="0"/>
        <w:jc w:val="both"/>
      </w:pPr>
      <w:r>
        <w:rPr>
          <w:rFonts w:ascii="Times New Roman"/>
          <w:b w:val="false"/>
          <w:i w:val="false"/>
          <w:color w:val="000000"/>
          <w:sz w:val="28"/>
        </w:rPr>
        <w:t>
      [Уәкілетті органның басшысының Т. А. 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қатысты</w:t>
            </w:r>
          </w:p>
          <w:p>
            <w:pPr>
              <w:spacing w:after="20"/>
              <w:ind w:left="20"/>
              <w:jc w:val="both"/>
            </w:pPr>
            <w:r>
              <w:rPr>
                <w:rFonts w:ascii="Times New Roman"/>
                <w:b w:val="false"/>
                <w:i w:val="false"/>
                <w:color w:val="000000"/>
                <w:sz w:val="20"/>
              </w:rPr>
              <w:t>
Нөмірі: [Нөмір]</w:t>
            </w:r>
          </w:p>
          <w:p>
            <w:pPr>
              <w:spacing w:after="20"/>
              <w:ind w:left="20"/>
              <w:jc w:val="both"/>
            </w:pPr>
            <w:r>
              <w:rPr>
                <w:rFonts w:ascii="Times New Roman"/>
                <w:b w:val="false"/>
                <w:i w:val="false"/>
                <w:color w:val="000000"/>
                <w:sz w:val="20"/>
              </w:rPr>
              <w:t>
Берілген күні: [берілген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бонусын төлегені туралы хабарлама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иесінің атауы] Қазақстан Республикасы Салық кодексінің 279-бабы </w:t>
            </w:r>
            <w:r>
              <w:rPr>
                <w:rFonts w:ascii="Times New Roman"/>
                <w:b w:val="false"/>
                <w:i w:val="false"/>
                <w:color w:val="000000"/>
                <w:sz w:val="20"/>
              </w:rPr>
              <w:t>2-тармағын</w:t>
            </w:r>
            <w:r>
              <w:rPr>
                <w:rFonts w:ascii="Times New Roman"/>
                <w:b w:val="false"/>
                <w:i w:val="false"/>
                <w:color w:val="000000"/>
                <w:sz w:val="20"/>
              </w:rPr>
              <w:t xml:space="preserve"> орындау үшін сізге 50 айлық есептік көрсеткіш (ағымдағы жылға арналған айлық есептік көрсеткіш сомасы) мөлшерінде қол қойылған бонус сомасын төлегені туралы растау ретінде төлем тапсырмасының көшірмесін жолдайды.</w:t>
            </w:r>
          </w:p>
          <w:p>
            <w:pPr>
              <w:spacing w:after="20"/>
              <w:ind w:left="20"/>
              <w:jc w:val="both"/>
            </w:pP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
- __парақтағы төлем тапсырмасы.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қоюшы лауазымы]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w:t>
            </w:r>
            <w:r>
              <w:br/>
            </w:r>
            <w:r>
              <w:rPr>
                <w:rFonts w:ascii="Times New Roman"/>
                <w:b w:val="false"/>
                <w:i w:val="false"/>
                <w:color w:val="000000"/>
                <w:sz w:val="20"/>
              </w:rPr>
              <w:t xml:space="preserve">зерттеуге арналған лицензияны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Уәкілетті органның атауы)] Уәкілетті органның мемлекеттік тілдегі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 тілінде)] Уәкілетті органның деректемелері орыс тілінде</w:t>
            </w:r>
          </w:p>
        </w:tc>
      </w:tr>
    </w:tbl>
    <w:bookmarkStart w:name="z144" w:id="91"/>
    <w:p>
      <w:pPr>
        <w:spacing w:after="0"/>
        <w:ind w:left="0"/>
        <w:jc w:val="left"/>
      </w:pPr>
      <w:r>
        <w:rPr>
          <w:rFonts w:ascii="Times New Roman"/>
          <w:b/>
          <w:i w:val="false"/>
          <w:color w:val="000000"/>
        </w:rPr>
        <w:t xml:space="preserve"> Жер қойнауын геологиялық зерттеуге арналған лицензияны қайтарып алу туралы хабарлама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иесінің атауы]</w:t>
            </w:r>
          </w:p>
          <w:p>
            <w:pPr>
              <w:spacing w:after="20"/>
              <w:ind w:left="20"/>
              <w:jc w:val="both"/>
            </w:pPr>
            <w:r>
              <w:rPr>
                <w:rFonts w:ascii="Times New Roman"/>
                <w:b w:val="false"/>
                <w:i w:val="false"/>
                <w:color w:val="000000"/>
                <w:sz w:val="20"/>
              </w:rPr>
              <w:t>
[Заңды мекен-жайы____]</w:t>
            </w:r>
          </w:p>
          <w:p>
            <w:pPr>
              <w:spacing w:after="20"/>
              <w:ind w:left="20"/>
              <w:jc w:val="both"/>
            </w:pPr>
            <w:r>
              <w:rPr>
                <w:rFonts w:ascii="Times New Roman"/>
                <w:b w:val="false"/>
                <w:i w:val="false"/>
                <w:color w:val="000000"/>
                <w:sz w:val="20"/>
              </w:rPr>
              <w:t>
[Тел.:_____]</w:t>
            </w:r>
          </w:p>
          <w:p>
            <w:pPr>
              <w:spacing w:after="20"/>
              <w:ind w:left="20"/>
              <w:jc w:val="both"/>
            </w:pPr>
            <w:r>
              <w:rPr>
                <w:rFonts w:ascii="Times New Roman"/>
                <w:b w:val="false"/>
                <w:i w:val="false"/>
                <w:color w:val="000000"/>
                <w:sz w:val="20"/>
              </w:rPr>
              <w:t>
[E-mail:_____ ]</w:t>
            </w:r>
          </w:p>
          <w:p>
            <w:pPr>
              <w:spacing w:after="20"/>
              <w:ind w:left="20"/>
              <w:jc w:val="both"/>
            </w:pPr>
            <w:r>
              <w:rPr>
                <w:rFonts w:ascii="Times New Roman"/>
                <w:b w:val="false"/>
                <w:i w:val="false"/>
                <w:color w:val="000000"/>
                <w:sz w:val="20"/>
              </w:rPr>
              <w:t>
Көшірмесі: [Өңіраралық Департаменттің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Лицензияға қатысты </w:t>
            </w:r>
          </w:p>
          <w:p>
            <w:pPr>
              <w:spacing w:after="20"/>
              <w:ind w:left="20"/>
              <w:jc w:val="both"/>
            </w:pPr>
            <w:r>
              <w:rPr>
                <w:rFonts w:ascii="Times New Roman"/>
                <w:b w:val="false"/>
                <w:i w:val="false"/>
                <w:color w:val="000000"/>
                <w:sz w:val="20"/>
              </w:rPr>
              <w:t>
Нөмірі: [Нөмір]</w:t>
            </w:r>
          </w:p>
          <w:p>
            <w:pPr>
              <w:spacing w:after="20"/>
              <w:ind w:left="20"/>
              <w:jc w:val="both"/>
            </w:pPr>
            <w:r>
              <w:rPr>
                <w:rFonts w:ascii="Times New Roman"/>
                <w:b w:val="false"/>
                <w:i w:val="false"/>
                <w:color w:val="000000"/>
                <w:sz w:val="20"/>
              </w:rPr>
              <w:t>
Берілген күні: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атауы] "Жер қойнауы және жер қойнауын пайдалану туралы" Қазақстан Республикасы Кодексінің 92-бабы </w:t>
            </w:r>
            <w:r>
              <w:rPr>
                <w:rFonts w:ascii="Times New Roman"/>
                <w:b w:val="false"/>
                <w:i w:val="false"/>
                <w:color w:val="000000"/>
                <w:sz w:val="20"/>
              </w:rPr>
              <w:t>1-тармағының</w:t>
            </w:r>
            <w:r>
              <w:rPr>
                <w:rFonts w:ascii="Times New Roman"/>
                <w:b w:val="false"/>
                <w:i w:val="false"/>
                <w:color w:val="000000"/>
                <w:sz w:val="20"/>
              </w:rPr>
              <w:t xml:space="preserve"> 1-тармақшасының негізінде 20__жылғы___________ №___ жер қойнауын геологиялық зерделеуге арналған лицензияны қайтарып алу туралы шешім қабылдағаны туралы [лицензия ұстаушының атауы] хабарлайды.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қоюшы лауазымы]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22 мамырдағы</w:t>
            </w:r>
            <w:r>
              <w:br/>
            </w:r>
            <w:r>
              <w:rPr>
                <w:rFonts w:ascii="Times New Roman"/>
                <w:b w:val="false"/>
                <w:i w:val="false"/>
                <w:color w:val="000000"/>
                <w:sz w:val="20"/>
              </w:rPr>
              <w:t xml:space="preserve">№ 117 бұйрығына </w:t>
            </w:r>
            <w:r>
              <w:br/>
            </w:r>
            <w:r>
              <w:rPr>
                <w:rFonts w:ascii="Times New Roman"/>
                <w:b w:val="false"/>
                <w:i w:val="false"/>
                <w:color w:val="000000"/>
                <w:sz w:val="20"/>
              </w:rPr>
              <w:t>7-қосымша</w:t>
            </w:r>
          </w:p>
        </w:tc>
      </w:tr>
    </w:tbl>
    <w:bookmarkStart w:name="z147" w:id="92"/>
    <w:p>
      <w:pPr>
        <w:spacing w:after="0"/>
        <w:ind w:left="0"/>
        <w:jc w:val="left"/>
      </w:pPr>
      <w:r>
        <w:rPr>
          <w:rFonts w:ascii="Times New Roman"/>
          <w:b/>
          <w:i w:val="false"/>
          <w:color w:val="000000"/>
        </w:rPr>
        <w:t xml:space="preserve"> "Кедендік одақ шеңберінде геологиялы сынамаларды уақытша әкетуге рұқсат беру" мемлекеттік қызмет көрсету қағидалары</w:t>
      </w:r>
    </w:p>
    <w:bookmarkEnd w:id="92"/>
    <w:bookmarkStart w:name="z148" w:id="93"/>
    <w:p>
      <w:pPr>
        <w:spacing w:after="0"/>
        <w:ind w:left="0"/>
        <w:jc w:val="left"/>
      </w:pPr>
      <w:r>
        <w:rPr>
          <w:rFonts w:ascii="Times New Roman"/>
          <w:b/>
          <w:i w:val="false"/>
          <w:color w:val="000000"/>
        </w:rPr>
        <w:t xml:space="preserve"> 1-тарау. Жалпы ережелер</w:t>
      </w:r>
    </w:p>
    <w:bookmarkEnd w:id="93"/>
    <w:bookmarkStart w:name="z149" w:id="94"/>
    <w:p>
      <w:pPr>
        <w:spacing w:after="0"/>
        <w:ind w:left="0"/>
        <w:jc w:val="both"/>
      </w:pPr>
      <w:r>
        <w:rPr>
          <w:rFonts w:ascii="Times New Roman"/>
          <w:b w:val="false"/>
          <w:i w:val="false"/>
          <w:color w:val="000000"/>
          <w:sz w:val="28"/>
        </w:rPr>
        <w:t xml:space="preserve">
      1. Осы "Кедендік одақ шеңберінде геологиялық сынамаларды уақытша әкетуге рұқсат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"Кедендік одақ шеңберінде геологиялық сынамаларды уақытша әкетуге рұқсат беру" мемлекеттік қызмет көрсету (бұдан әрі – мемлекеттік көрсетілетін қызмет) тәртібін айқындайды.</w:t>
      </w:r>
    </w:p>
    <w:bookmarkEnd w:id="94"/>
    <w:bookmarkStart w:name="z150" w:id="95"/>
    <w:p>
      <w:pPr>
        <w:spacing w:after="0"/>
        <w:ind w:left="0"/>
        <w:jc w:val="both"/>
      </w:pPr>
      <w:r>
        <w:rPr>
          <w:rFonts w:ascii="Times New Roman"/>
          <w:b w:val="false"/>
          <w:i w:val="false"/>
          <w:color w:val="000000"/>
          <w:sz w:val="28"/>
        </w:rPr>
        <w:t>
      2. Мемлекеттік қызметті Қазақстан Өнеркәсіп және құрылыс министрлігі Геология комитетi (бұдан әрі – көрсетілетін қызметті беруші) көрсетеді.</w:t>
      </w:r>
    </w:p>
    <w:bookmarkEnd w:id="95"/>
    <w:bookmarkStart w:name="z151" w:id="96"/>
    <w:p>
      <w:pPr>
        <w:spacing w:after="0"/>
        <w:ind w:left="0"/>
        <w:jc w:val="both"/>
      </w:pPr>
      <w:r>
        <w:rPr>
          <w:rFonts w:ascii="Times New Roman"/>
          <w:b w:val="false"/>
          <w:i w:val="false"/>
          <w:color w:val="000000"/>
          <w:sz w:val="28"/>
        </w:rPr>
        <w:t>
      3. Қызмет жеке және заңды тұлғаларға (бұдан әрі – көрсетілетін қызметті алушы) көрсетіледі.</w:t>
      </w:r>
    </w:p>
    <w:bookmarkEnd w:id="96"/>
    <w:bookmarkStart w:name="z152" w:id="97"/>
    <w:p>
      <w:pPr>
        <w:spacing w:after="0"/>
        <w:ind w:left="0"/>
        <w:jc w:val="left"/>
      </w:pPr>
      <w:r>
        <w:rPr>
          <w:rFonts w:ascii="Times New Roman"/>
          <w:b/>
          <w:i w:val="false"/>
          <w:color w:val="000000"/>
        </w:rPr>
        <w:t xml:space="preserve"> 2-тарау. Мемлекеттік қызмет көрсету тәртібі</w:t>
      </w:r>
    </w:p>
    <w:bookmarkEnd w:id="97"/>
    <w:bookmarkStart w:name="z153" w:id="98"/>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алушылар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(ішінара автоматтандырылған)/қағаз түрінде www.egov.kz "электрондық үкімет" веб-порталы (бұдан әрі – портал) және/немесе "мinerals.gov.kz" жерқойнауын пайдаланушылардың бірыңғай платформасы арқылы (бұдан әрі – платформа) арқылы кедендік одақ шеңберінде геологиялық сынамаларды уақытша әкетуге рұқсат беруге арналған өтініш береді.</w:t>
      </w:r>
    </w:p>
    <w:bookmarkEnd w:id="98"/>
    <w:p>
      <w:pPr>
        <w:spacing w:after="0"/>
        <w:ind w:left="0"/>
        <w:jc w:val="both"/>
      </w:pPr>
      <w:r>
        <w:rPr>
          <w:rFonts w:ascii="Times New Roman"/>
          <w:b w:val="false"/>
          <w:i w:val="false"/>
          <w:color w:val="000000"/>
          <w:sz w:val="28"/>
        </w:rPr>
        <w:t>
      Портал және/немесе платформа арқылы жүгінген кезде көрсетілетін қызметті алушының электрондық цифрлық қолтаңбасымен куәландырылған өтінішке мынадай құжаттар қоса беріледі:</w:t>
      </w:r>
    </w:p>
    <w:p>
      <w:pPr>
        <w:spacing w:after="0"/>
        <w:ind w:left="0"/>
        <w:jc w:val="both"/>
      </w:pPr>
      <w:r>
        <w:rPr>
          <w:rFonts w:ascii="Times New Roman"/>
          <w:b w:val="false"/>
          <w:i w:val="false"/>
          <w:color w:val="000000"/>
          <w:sz w:val="28"/>
        </w:rPr>
        <w:t>
      1) сыртқы сауда шартының (келісімшартының), оған қосымша және (немесе) толықтырудың (бір жолғы рұқсат үшін) электрондық көшірмесі, ал сыртқы сауда шарты (келісімшарты) болмаған жағдайда – тараптардың ниетін растайтын басқа құжаттың көшірмесі;</w:t>
      </w:r>
    </w:p>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11074 болып тіркелген) тауарлар экспорты мен импортын лицензиялау жөніндегі қызметке қойылатын біліктілік талаптары мен оларға сәйкестікті растайтын құжаттар тізбесіне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3) өтініште шығарылатын сынаманың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p>
      <w:pPr>
        <w:spacing w:after="0"/>
        <w:ind w:left="0"/>
        <w:jc w:val="both"/>
      </w:pPr>
      <w:r>
        <w:rPr>
          <w:rFonts w:ascii="Times New Roman"/>
          <w:b w:val="false"/>
          <w:i w:val="false"/>
          <w:color w:val="000000"/>
          <w:sz w:val="28"/>
        </w:rPr>
        <w:t>
      4) "Ұлттық аккредиттеу орталығы" шаруашылық жүргізу құқығындағы республикалық мемлекеттік кәсіпорнының Қазақстан Республикасында жүргізілетін зерттеулер бойынша аккредиттелген зертханалардың жоқ немесе бар екендігі туралы хаты.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Жеке тұлғалардың жеке басын куәландыратын құжаттар туралы, заңды тұлғаны мемлекеттік тіркеу (қайта тіркеу) туралы, жекелеген қызмет түрлерімен айналысуға құқығы үшін бюджетке рұқсат ету алымның төленгенін растайтын құжат туралы мәліметтерді көрсетілетін қызметті беруші тиісті мемлекеттік ақпараттық жүйелерден "электрондық үкімет" веб-порталы арқылы және/немесе "minerals.gov.kz" платформасы арқылы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портал арқылы және/немесе платформа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қабылданғаны туралы мәртебе көрсетіледі. </w:t>
      </w:r>
    </w:p>
    <w:p>
      <w:pPr>
        <w:spacing w:after="0"/>
        <w:ind w:left="0"/>
        <w:jc w:val="both"/>
      </w:pPr>
      <w:r>
        <w:rPr>
          <w:rFonts w:ascii="Times New Roman"/>
          <w:b w:val="false"/>
          <w:i w:val="false"/>
          <w:color w:val="000000"/>
          <w:sz w:val="28"/>
        </w:rPr>
        <w:t xml:space="preserve">
      Мемлекеттік қызмет көрсету процесінің нысанын және нәтижесін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"Кедендік одақ шеңберінде геологиялық сынамаларды уақытша әкетуге рұқсат беру" мемлекеттік қызмет тізбесінде (бұдан әрі – Мемлекеттік қызмет көрсетуге қойылатын негізгі талаптардың тізбесі) көрсетілген.</w:t>
      </w:r>
    </w:p>
    <w:bookmarkStart w:name="z154" w:id="99"/>
    <w:p>
      <w:pPr>
        <w:spacing w:after="0"/>
        <w:ind w:left="0"/>
        <w:jc w:val="both"/>
      </w:pPr>
      <w:r>
        <w:rPr>
          <w:rFonts w:ascii="Times New Roman"/>
          <w:b w:val="false"/>
          <w:i w:val="false"/>
          <w:color w:val="000000"/>
          <w:sz w:val="28"/>
        </w:rPr>
        <w:t>
      5. Берілген рұқсат сыртқы сауда қызметінің басқа қатысушыларына қайта ресімдеуге жатпайды.</w:t>
      </w:r>
    </w:p>
    <w:bookmarkEnd w:id="99"/>
    <w:p>
      <w:pPr>
        <w:spacing w:after="0"/>
        <w:ind w:left="0"/>
        <w:jc w:val="both"/>
      </w:pPr>
      <w:r>
        <w:rPr>
          <w:rFonts w:ascii="Times New Roman"/>
          <w:b w:val="false"/>
          <w:i w:val="false"/>
          <w:color w:val="000000"/>
          <w:sz w:val="28"/>
        </w:rPr>
        <w:t>
      Берілген рұқсаттарға өзгерістер енгізуге жол берілмейді.</w:t>
      </w:r>
    </w:p>
    <w:p>
      <w:pPr>
        <w:spacing w:after="0"/>
        <w:ind w:left="0"/>
        <w:jc w:val="both"/>
      </w:pPr>
      <w:r>
        <w:rPr>
          <w:rFonts w:ascii="Times New Roman"/>
          <w:b w:val="false"/>
          <w:i w:val="false"/>
          <w:color w:val="000000"/>
          <w:sz w:val="28"/>
        </w:rPr>
        <w:t>
      Көрсетілетін қызметті беруші бір жолғы рұқсат береді.</w:t>
      </w:r>
    </w:p>
    <w:bookmarkStart w:name="z155" w:id="100"/>
    <w:p>
      <w:pPr>
        <w:spacing w:after="0"/>
        <w:ind w:left="0"/>
        <w:jc w:val="both"/>
      </w:pPr>
      <w:r>
        <w:rPr>
          <w:rFonts w:ascii="Times New Roman"/>
          <w:b w:val="false"/>
          <w:i w:val="false"/>
          <w:color w:val="000000"/>
          <w:sz w:val="28"/>
        </w:rPr>
        <w:t>
      6. Көрсетілетін қызметті беруші құжаттар түскен күні оларды қабылдауды және тіркеуді жүзеге асырады.</w:t>
      </w:r>
    </w:p>
    <w:bookmarkEnd w:id="100"/>
    <w:p>
      <w:pPr>
        <w:spacing w:after="0"/>
        <w:ind w:left="0"/>
        <w:jc w:val="both"/>
      </w:pPr>
      <w:r>
        <w:rPr>
          <w:rFonts w:ascii="Times New Roman"/>
          <w:b w:val="false"/>
          <w:i w:val="false"/>
          <w:color w:val="000000"/>
          <w:sz w:val="28"/>
        </w:rPr>
        <w:t>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берушінің жауапты қызметкері көрсетілетін қызметті алушының құжаттарын алған сәттен бастап 7 (жеті)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және (немесе) қолданылу мерзімі өткен құжаттардың толық еместігі анықталған жағдайда, сондай-ақ Қазақстан Республикасында болжамды зерттеулер жүргізу анықталған кезде көрсетілетін қызметті берушінің қызметкері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 (бұдан әрі - ЭЦҚ) қойылған өтінішті одан әрі қараудан дәлелді бас тарту өтініш берушіге электрондық құжат нысанында жіберіледі.</w:t>
      </w:r>
    </w:p>
    <w:bookmarkStart w:name="z156" w:id="101"/>
    <w:p>
      <w:pPr>
        <w:spacing w:after="0"/>
        <w:ind w:left="0"/>
        <w:jc w:val="both"/>
      </w:pPr>
      <w:r>
        <w:rPr>
          <w:rFonts w:ascii="Times New Roman"/>
          <w:b w:val="false"/>
          <w:i w:val="false"/>
          <w:color w:val="000000"/>
          <w:sz w:val="28"/>
        </w:rPr>
        <w:t>
      7. Көрсетілетін қызметті алушы құжаттардың және (немесе) мәліметтердің толық топтамасын ұсынған жағдайда көрсетілетін қызметті берушінің қызметкері оларды Қағидалардың талаптарына сәйкестігін тексереді және кедендік одақ шеңберінде геологиялық сынамаларды уақытша әкетуге рұқсат береді не Мемлекеттік қызмет көрсетуге қойылатын негізгі талаптардың тізбесінің 9-тармағында көзделген жағдайларда және негіздер бойынша мемлекеттік қызметті көрсетуден бас тарту туралы дәлелді жауап береді.</w:t>
      </w:r>
    </w:p>
    <w:bookmarkEnd w:id="101"/>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әкімшілік акт қабылданғанға дейін 3 (үш) жұмыс күнінен кешіктірмей жіберіледі.</w:t>
      </w:r>
    </w:p>
    <w:p>
      <w:pPr>
        <w:spacing w:after="0"/>
        <w:ind w:left="0"/>
        <w:jc w:val="both"/>
      </w:pPr>
      <w:r>
        <w:rPr>
          <w:rFonts w:ascii="Times New Roman"/>
          <w:b w:val="false"/>
          <w:i w:val="false"/>
          <w:color w:val="000000"/>
          <w:sz w:val="28"/>
        </w:rPr>
        <w:t xml:space="preserve">
      Тыңдау хабардар етілген күннен бастап 2 (екі) жұмыс күнінен кешіктірілмей жүргізіледі. </w:t>
      </w:r>
    </w:p>
    <w:bookmarkStart w:name="z158" w:id="102"/>
    <w:p>
      <w:pPr>
        <w:spacing w:after="0"/>
        <w:ind w:left="0"/>
        <w:jc w:val="both"/>
      </w:pPr>
      <w:r>
        <w:rPr>
          <w:rFonts w:ascii="Times New Roman"/>
          <w:b w:val="false"/>
          <w:i w:val="false"/>
          <w:color w:val="000000"/>
          <w:sz w:val="28"/>
        </w:rPr>
        <w:t>
      9. Көрсетілетін қызметті беруші Мемлекеттік қызмет көрсетуге қойылатын негізгі талаптар тізбесінің 9-тармағында көзделген негіздер бойынша мемлекеттік қызметті көрсетуден бас тартады.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м.а.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2013 жылы 03 шілдеде № 8555 тіркелді) белгілеген тәртіппен мемлекеттік қызмет көрсету сатысы туралы деректерді енгізуді қамтамасыз етеді.</w:t>
      </w:r>
    </w:p>
    <w:bookmarkStart w:name="z160" w:id="103"/>
    <w:p>
      <w:pPr>
        <w:spacing w:after="0"/>
        <w:ind w:left="0"/>
        <w:jc w:val="both"/>
      </w:pPr>
      <w:r>
        <w:rPr>
          <w:rFonts w:ascii="Times New Roman"/>
          <w:b w:val="false"/>
          <w:i w:val="false"/>
          <w:color w:val="000000"/>
          <w:sz w:val="28"/>
        </w:rPr>
        <w:t>
      11. Көрсетілетін қызметті беруші осы Қағидалар бекітілген немесе өзгертілген күннен бастап үш жұмыс күні ішінде енгізілген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103"/>
    <w:bookmarkStart w:name="z161" w:id="104"/>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104"/>
    <w:bookmarkStart w:name="z162" w:id="105"/>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10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алушының уәкілетті органның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w:t>
      </w:r>
    </w:p>
    <w:p>
      <w:pPr>
        <w:spacing w:after="0"/>
        <w:ind w:left="0"/>
        <w:jc w:val="both"/>
      </w:pPr>
      <w:r>
        <w:rPr>
          <w:rFonts w:ascii="Times New Roman"/>
          <w:b w:val="false"/>
          <w:i w:val="false"/>
          <w:color w:val="000000"/>
          <w:sz w:val="28"/>
        </w:rPr>
        <w:t>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Егер Қазақстан Республикасының заңдарында өзгеше көзделмесе, сотқа жүгінуге Қазақстан Республикасы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одақ шеңберінде</w:t>
            </w:r>
            <w:r>
              <w:br/>
            </w:r>
            <w:r>
              <w:rPr>
                <w:rFonts w:ascii="Times New Roman"/>
                <w:b w:val="false"/>
                <w:i w:val="false"/>
                <w:color w:val="000000"/>
                <w:sz w:val="20"/>
              </w:rPr>
              <w:t>геологиялық сынамаларды</w:t>
            </w:r>
            <w:r>
              <w:br/>
            </w:r>
            <w:r>
              <w:rPr>
                <w:rFonts w:ascii="Times New Roman"/>
                <w:b w:val="false"/>
                <w:i w:val="false"/>
                <w:color w:val="000000"/>
                <w:sz w:val="20"/>
              </w:rPr>
              <w:t>уақытша әкетуге рұқсат беру"</w:t>
            </w:r>
            <w:r>
              <w:br/>
            </w:r>
            <w:r>
              <w:rPr>
                <w:rFonts w:ascii="Times New Roman"/>
                <w:b w:val="false"/>
                <w:i w:val="false"/>
                <w:color w:val="000000"/>
                <w:sz w:val="20"/>
              </w:rPr>
              <w:t>мемлекеттiк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06"/>
    <w:p>
      <w:pPr>
        <w:spacing w:after="0"/>
        <w:ind w:left="0"/>
        <w:jc w:val="left"/>
      </w:pPr>
      <w:r>
        <w:rPr>
          <w:rFonts w:ascii="Times New Roman"/>
          <w:b/>
          <w:i w:val="false"/>
          <w:color w:val="000000"/>
        </w:rPr>
        <w:t xml:space="preserve"> Кедендік одақ шеңберінде геологиялық сынамаларды уақытша әкетуге рұқсат беруге арналған өтініш</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___бастап ___дейін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Рұқсаттың типі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Көрсетілетін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номенклатурасына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Өтінішке қосымшаға сәйкес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Рұқсат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берушінің уәкілетті тұлғасы</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xml:space="preserve">
Қолы және мөрі дара кәсіпкерлік субъектісі болып табылатын адамдарды қоспағанда (бар болған жағдайда)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w:t>
            </w:r>
            <w:r>
              <w:br/>
            </w:r>
            <w:r>
              <w:rPr>
                <w:rFonts w:ascii="Times New Roman"/>
                <w:b w:val="false"/>
                <w:i w:val="false"/>
                <w:color w:val="000000"/>
                <w:sz w:val="20"/>
              </w:rPr>
              <w:t xml:space="preserve">және (немесе) импортына </w:t>
            </w:r>
            <w:r>
              <w:br/>
            </w:r>
            <w:r>
              <w:rPr>
                <w:rFonts w:ascii="Times New Roman"/>
                <w:b w:val="false"/>
                <w:i w:val="false"/>
                <w:color w:val="000000"/>
                <w:sz w:val="20"/>
              </w:rPr>
              <w:t xml:space="preserve">лицензия алуға </w:t>
            </w:r>
            <w:r>
              <w:br/>
            </w:r>
            <w:r>
              <w:rPr>
                <w:rFonts w:ascii="Times New Roman"/>
                <w:b w:val="false"/>
                <w:i w:val="false"/>
                <w:color w:val="000000"/>
                <w:sz w:val="20"/>
              </w:rPr>
              <w:t>арналған өтінішке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жылғы _________ №___ өтінішке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парақ__ Парақ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(бар болған жағдайда)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дара кәсіпкерлік субъектісі болып табылатын адамдарды қоспағанда (бар болған жағдайда)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одақ шеңберінде</w:t>
            </w:r>
            <w:r>
              <w:br/>
            </w:r>
            <w:r>
              <w:rPr>
                <w:rFonts w:ascii="Times New Roman"/>
                <w:b w:val="false"/>
                <w:i w:val="false"/>
                <w:color w:val="000000"/>
                <w:sz w:val="20"/>
              </w:rPr>
              <w:t xml:space="preserve">геологиялық сынамаларды </w:t>
            </w:r>
            <w:r>
              <w:br/>
            </w:r>
            <w:r>
              <w:rPr>
                <w:rFonts w:ascii="Times New Roman"/>
                <w:b w:val="false"/>
                <w:i w:val="false"/>
                <w:color w:val="000000"/>
                <w:sz w:val="20"/>
              </w:rPr>
              <w:t xml:space="preserve">уақытша әкетуге рұқсат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bl>
    <w:bookmarkStart w:name="z168" w:id="107"/>
    <w:p>
      <w:pPr>
        <w:spacing w:after="0"/>
        <w:ind w:left="0"/>
        <w:jc w:val="left"/>
      </w:pPr>
      <w:r>
        <w:rPr>
          <w:rFonts w:ascii="Times New Roman"/>
          <w:b/>
          <w:i w:val="false"/>
          <w:color w:val="000000"/>
        </w:rPr>
        <w:t xml:space="preserve"> "Кедендік одақ шеңберінде геологиялық сынамаларды уақытша әкетуге рұқсат беру" мемлекеттік қызмет көрсетуге қойылатын негізгі талаптардың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w:t>
            </w:r>
          </w:p>
          <w:p>
            <w:pPr>
              <w:spacing w:after="20"/>
              <w:ind w:left="20"/>
              <w:jc w:val="both"/>
            </w:pPr>
            <w:r>
              <w:rPr>
                <w:rFonts w:ascii="Times New Roman"/>
                <w:b w:val="false"/>
                <w:i w:val="false"/>
                <w:color w:val="000000"/>
                <w:sz w:val="20"/>
              </w:rPr>
              <w:t>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 egov. kz "электрондық үкімет" веб-порталы (бұдан әрі-Портал) және/немесе "мinerals.gov.kz" жерқойнауын пайдаланушылардың бірыңғай платформасы арқылы (бұдан әрі – платформа)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15 (он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шеңберінде геологиялық сынамаларды уақытша әкетуге рұқсат беру және (немесе) оған қосымша, не осы Мемлекеттік қызмет көрсетуге қойылатын негізгі талаптардың тізбесінің 9-тармағында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төленедi:</w:t>
            </w:r>
          </w:p>
          <w:p>
            <w:pPr>
              <w:spacing w:after="20"/>
              <w:ind w:left="20"/>
              <w:jc w:val="both"/>
            </w:pPr>
            <w:r>
              <w:rPr>
                <w:rFonts w:ascii="Times New Roman"/>
                <w:b w:val="false"/>
                <w:i w:val="false"/>
                <w:color w:val="000000"/>
                <w:sz w:val="20"/>
              </w:rPr>
              <w:t>
1) лицензияны беру кезінде төленетін лицензиялық алым 10 (он) айлық есептік көрсеткішті құрайды;</w:t>
            </w:r>
          </w:p>
          <w:p>
            <w:pPr>
              <w:spacing w:after="20"/>
              <w:ind w:left="20"/>
              <w:jc w:val="both"/>
            </w:pPr>
            <w:r>
              <w:rPr>
                <w:rFonts w:ascii="Times New Roman"/>
                <w:b w:val="false"/>
                <w:i w:val="false"/>
                <w:color w:val="000000"/>
                <w:sz w:val="20"/>
              </w:rPr>
              <w:t>
2) лицензияны дубликатын беру кезінде лицензиялық алым – төлеу күніне белгіленген 1 (бір) айлық есептік көрсеткішті;</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Мемлекеттік көрсетілетін қызметті портал арқылы алуға электрондық сұрау салу берілген жағдайда төлем "электрондық үкіметке" төлем шлюзі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және/немесе платформада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электрондық цифрлық қолтаңбасымен куәландырылған электрондық құжат нысанындағы осы мемлекеттік көрсетілетін қызмет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сыртқы сауда шартының (келісімшартының), оған қосымша және (немесе) толықтырудың (бір жолғы лицензия үшін) электрондық көшірмесі, ал сыртқы сауда шарты (келісімшарты) болмаған жағдайда – тараптардың ниетін растайтын басқа құжаттың көшірмесі;</w:t>
            </w:r>
          </w:p>
          <w:p>
            <w:pPr>
              <w:spacing w:after="20"/>
              <w:ind w:left="20"/>
              <w:jc w:val="both"/>
            </w:pPr>
            <w:r>
              <w:rPr>
                <w:rFonts w:ascii="Times New Roman"/>
                <w:b w:val="false"/>
                <w:i w:val="false"/>
                <w:color w:val="000000"/>
                <w:sz w:val="20"/>
              </w:rPr>
              <w:t xml:space="preserve">
3)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Қазақстан Республикасы Ұлттық экономика министрінің 2015 жылғы 30 қаңтардағы № 67 (Нормативтік құқықтық актілерді мемлекеттік тіркеу тізілімінде № 11074 болып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тауарлар экспорты мен импортын лицензиялау жөніндегі қызметкеқойылатын біліктілік талаптары мен оларға сәйкестіктірастайтын құжаттар тізбесіне сәйкес біліктілік талаптарына сәйкестігі туралы құжаттардың электрондық көшірмесі;</w:t>
            </w:r>
          </w:p>
          <w:p>
            <w:pPr>
              <w:spacing w:after="20"/>
              <w:ind w:left="20"/>
              <w:jc w:val="both"/>
            </w:pPr>
            <w:r>
              <w:rPr>
                <w:rFonts w:ascii="Times New Roman"/>
                <w:b w:val="false"/>
                <w:i w:val="false"/>
                <w:color w:val="000000"/>
                <w:sz w:val="20"/>
              </w:rPr>
              <w:t xml:space="preserve">
 4) "Жер қойнауы және жер қойнауын падалану туралы" Қазақстан Республикасы Кодексінің (бұдан әрі – Кодекс) 75-бабы </w:t>
            </w:r>
            <w:r>
              <w:rPr>
                <w:rFonts w:ascii="Times New Roman"/>
                <w:b w:val="false"/>
                <w:i w:val="false"/>
                <w:color w:val="000000"/>
                <w:sz w:val="20"/>
              </w:rPr>
              <w:t>4-тармағының</w:t>
            </w:r>
            <w:r>
              <w:rPr>
                <w:rFonts w:ascii="Times New Roman"/>
                <w:b w:val="false"/>
                <w:i w:val="false"/>
                <w:color w:val="000000"/>
                <w:sz w:val="20"/>
              </w:rPr>
              <w:t xml:space="preserve"> үшінші бөлігіне сәйкес көрсетілетін қызметті алушы рұқсат алу үшін көрсетілетін қызметті берушіге өтінішпен жүгінеді, онда шығарылатын сынаманың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рұқсат алу үшін ұсынған құжаттарында толық емес және дұрыс емес мәліметтердің болуы;</w:t>
            </w:r>
          </w:p>
          <w:p>
            <w:pPr>
              <w:spacing w:after="20"/>
              <w:ind w:left="20"/>
              <w:jc w:val="both"/>
            </w:pPr>
            <w:r>
              <w:rPr>
                <w:rFonts w:ascii="Times New Roman"/>
                <w:b w:val="false"/>
                <w:i w:val="false"/>
                <w:color w:val="000000"/>
                <w:sz w:val="20"/>
              </w:rPr>
              <w:t>
2) осы Мемлекеттік қызмет көрсетуге қойылатын негізгі талаптардың тізбесінің 8-тармағы 3) тармақшасының көзделген талаптардың сақталмауы;</w:t>
            </w:r>
          </w:p>
          <w:p>
            <w:pPr>
              <w:spacing w:after="20"/>
              <w:ind w:left="20"/>
              <w:jc w:val="both"/>
            </w:pPr>
            <w:r>
              <w:rPr>
                <w:rFonts w:ascii="Times New Roman"/>
                <w:b w:val="false"/>
                <w:i w:val="false"/>
                <w:color w:val="000000"/>
                <w:sz w:val="20"/>
              </w:rPr>
              <w:t>
3) лицензияны беруге негіз болатын бір немесе бірнеше құжаттардың қолданысын тоқтату немесе тоқтата тұру;</w:t>
            </w:r>
          </w:p>
          <w:p>
            <w:pPr>
              <w:spacing w:after="20"/>
              <w:ind w:left="20"/>
              <w:jc w:val="both"/>
            </w:pPr>
            <w:r>
              <w:rPr>
                <w:rFonts w:ascii="Times New Roman"/>
                <w:b w:val="false"/>
                <w:i w:val="false"/>
                <w:color w:val="000000"/>
                <w:sz w:val="20"/>
              </w:rPr>
              <w:t>
4) іске асыру үшін рұқса сұратылатын шартты (келісімшартты) орындау салдары болуы мүмкін мүше мемлекеттердің халықаралық міндеттемелерінің бұзылуы;</w:t>
            </w:r>
          </w:p>
          <w:p>
            <w:pPr>
              <w:spacing w:after="20"/>
              <w:ind w:left="20"/>
              <w:jc w:val="both"/>
            </w:pPr>
            <w:r>
              <w:rPr>
                <w:rFonts w:ascii="Times New Roman"/>
                <w:b w:val="false"/>
                <w:i w:val="false"/>
                <w:color w:val="000000"/>
                <w:sz w:val="20"/>
              </w:rPr>
              <w:t>
5) квотаның, сондай-ақ тарифтік квотаның таусылуы не олардың болмауы (квоталық тауарларға лицензия ресімдеген жағдайда);</w:t>
            </w:r>
          </w:p>
          <w:p>
            <w:pPr>
              <w:spacing w:after="20"/>
              <w:ind w:left="20"/>
              <w:jc w:val="both"/>
            </w:pPr>
            <w:r>
              <w:rPr>
                <w:rFonts w:ascii="Times New Roman"/>
                <w:b w:val="false"/>
                <w:i w:val="false"/>
                <w:color w:val="000000"/>
                <w:sz w:val="20"/>
              </w:rPr>
              <w:t xml:space="preserve">
6) Кодекстің 75-бабы </w:t>
            </w:r>
            <w:r>
              <w:rPr>
                <w:rFonts w:ascii="Times New Roman"/>
                <w:b w:val="false"/>
                <w:i w:val="false"/>
                <w:color w:val="000000"/>
                <w:sz w:val="20"/>
              </w:rPr>
              <w:t>4-тармағы</w:t>
            </w:r>
            <w:r>
              <w:rPr>
                <w:rFonts w:ascii="Times New Roman"/>
                <w:b w:val="false"/>
                <w:i w:val="false"/>
                <w:color w:val="000000"/>
                <w:sz w:val="20"/>
              </w:rPr>
              <w:t xml:space="preserve"> 1), 2), 3), 4) тармақшаларының негізінде.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