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bdb3" w14:textId="596b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монополиялар субъектілерінің қызметін жүзеге асыру қағидаларын бекіту туралы" Қазақстан Республикасы Ұлттық экономика министрінің 2019 жылғы 13 тамыздағы № 73 бұйрығына және "Инженерлік желілерге қосуға арналған техникалық шарттардың үлгілік нысандарын бекіту туралы" Қазақстан Республикасы Ұлттық экономика министрінің 2021 жылғы 5 қаңтардағы № 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Ұлттық экономика министрінің 2024 жылғы 22 сәуірдегі № 16 бұйрығы. Қазақстан Республикасының Әділет министрлігінде 2024 жылғы 22 сәуірде № 34284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"Табиғи монополиялар субъектілерінің қызметін жүзеге асыру қағидаларын бекіту туралы" Қазақстан Республикасы Ұлттық экономика министрінің 2019 жылғы 13 тамыздағы № 73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19242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Табиғи монополиялар субъектілерінің қызметін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"202.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206-тармағын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табиғи монополия субъектісінің желілеріне қосуға немесе реттеліп көрсетілетін қызмет көлемін ұлғайтуға арналған техникалық шарттарды беруге өтініш: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техникалық жағынан күрделі емес объектілер үшін – бес жұмыс күні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техникалық жағынан күрделі объектілер үшін – он жұмыс күні ішінде қаралады.";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</w:p>
    <w:bookmarkStart w:name="z4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"Орындалған жұмыстар техникалық шарттарға сәйкес келген кезде табиғи монополия субъектісінің реттеліп көрсетілетін қызметіне қосу үш жұмыс күні ішінде жүзеге асырылады.";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"306. Жария тыңдау хаттамасы мен материалдарынан істер қалыптастырылады және Қазақстан Республикасы Мәдениет және спорт министрінің 2023 жылғы 25 тамыздағы № 236 бұйрығымен бекітілген Мемлекеттік және мемлекеттік емес ұйымдарда құжаттама жасау, құжаттаманы басқару және электрондық құжат айналымы жүйелерін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33339 болып тіркелген) сәйкес сақталады.";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"Инженерлік желілерге қосуға арналған техникалық шарттардың үлгілік нысандарын бекіту туралы" Қазақстан Республикасы Ұлттық экономика министрінің 2021 жылғы 5 қаңтардағы № 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22036 болып тіркелген) мынадай өзгерістер енгізілсін: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Инженерлік желілерге қосуға арналған техникалық шарттардың үлгілік нысандарында: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Сумен жабдықтау және (немесе) су бұру саласындағы желілерге қосуға арналған техникалық шарттардың үлгілік </w:t>
      </w:r>
      <w:r>
        <w:rPr>
          <w:rFonts w:ascii="Times New Roman"/>
          <w:b w:val="false"/>
          <w:i w:val="false"/>
          <w:color w:val="000000"/>
          <w:sz w:val="28"/>
        </w:rPr>
        <w:t>нысанында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мынадай редакцияда жазылсын: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қызметі туралы" Қазақстан Республикасы Заңының 1-бабының </w:t>
      </w:r>
      <w:r>
        <w:rPr>
          <w:rFonts w:ascii="Times New Roman"/>
          <w:b w:val="false"/>
          <w:i w:val="false"/>
          <w:color w:val="000000"/>
          <w:sz w:val="28"/>
        </w:rPr>
        <w:t>9-3)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жасыл екпелерді суаруға ауызсу сапасындағы суды пайдалану;".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интернет-ресурсында орналастыруды қамтамасыз етсін.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 бақылау Қазақстан Республикасының Ұлттық экономика бірінші вице-министріне жүктелсін.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Өнеркәсіп және құрылыс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ресурстары және ирригация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орынбасары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монополиялар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субъектілерінің қызметін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4-нысан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тұлғаның тегі, 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(болған жағдайда)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мекенжайы, телефоны, факсы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электрондық поштасы: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жылғы "_____" ________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Газбен жабдықтау желілеріне қосуға арналған техникалық шарттарды беруге өтініш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Объектінің толық атауы: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(тұрғын үй, дәмхана, дүкен және өзге де)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Көрсетілетін қызметке қосылатын объектінің мекенжайы____________.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Жалпы жылытылатын аудан: _____;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Мынадай газ тұтыну жабдығын пайдалану үшін: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жылыту қазандығы 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саны (дана) (маркасы/моделі/өндіруші/қажетті газ тұтыну қуаты)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 плитасы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саны (дана) (маркасы/моделі/өндіруші/қажетті газ тұтыну қуаты)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ағынды су жылытқыш 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саны (дана) (маркасы/моделі/өндіруші/қажетті газ тұтыну қуаты)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өзге де_____________________.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Газды ең көп сағат тұтынудың болжамды шығысымен______;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Мыналарды қоса беремін:_______________.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орынбасары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тұлғаның тегі, 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 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заңды тұлғаның атауы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Газбен жабдықтау желілеріне қосуға арналған техникалық шарттардың үлгілік нысаны _________ ж. тіркеу нөмірі _______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Объектінің толық атауы: ________________________________________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(тұрғын үй, дәмхана, дүкен және өзге)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Жалпы жылытылатын аудан: _____;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Көрсетілетін қызметке қосылатын объектінің мекенжайы _____________.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Техникалық шарттарды беруге негіздеме (қажеттісін белгілеңіз):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газбен жабдықтау жүйелеріне қосылатын жаңа объектілерді жобалау және кейіннен салу;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қолданыстағы газбен жабдықтау жүйесінен тұтынылатын көрсетілетін қызметтер көлемін ұлғайту;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егер бұл тұтынылатын көрсетілетін қызметтердің көлемі мен сипаттамаларының өзгеруіне әкелетін болса, объектіні реконструкциялау;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объектіні қайта бейіндеу. 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Жабдықтың негізгі сипаттамалары: газ жабдығын орнату___________.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Газды тұтынудың ең көп сағаттық болжанатын шығысы ________________________ метр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/сағ.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Қосу нүктесі: газ құбырының сипаттамалары (тарту типі, диаметрі миллиметрмен, қысым Мегапаскальмен (бұдан әрі – МПа)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____________________________________________________________.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Газдың жану жылуы _________, Қазақстан Республикасы Сауда және интеграция министрлігі Техникалық реттеу және метрология комитеті төрағасының 2022 жылғы 19 желтоқсандағы № 420-НҚ бұйрығымен бекітілген МЕМСТ 5542-2022 "Өнеркәсіптік және коммуналдық-тұрмыстық мақсаттағы жанғыш табиғи газдар. Техникалық шарттарға" сәйкес кемінде 7600 килокалория/метр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Газбен жабдықтау және монтаждау жұмыстарының жобасын орындауды құрылыс нормаларына және Қазақстан Республикасы Ішкі істер министрінің 2017 жылғы 9 қазандағы № 673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Газбен жабдықтау жүйелері объектілерінің қауіпсіздігі жөніндегі талаптарға (бұдан әрі – Газбен жабдықтау жүйелері объектілерінің қауіпсіздігі жөніндегі талаптар) (Нормативтік құқықтық актілерді мемлекеттік тіркеу тізілімінде № 15986 болып тіркелген) сәйкес тиісті қызмет түрлерін жүзеге асыруға лицензиясы бар ұйымдар жүзеге асырады.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Қолданыстағы газ тарату желісінің өткізу қабілетін ұлғайту немесе желілердің орнын ауыстыру қажеттілігінің негіздемесі (қосудың баламалы көздері жағдайлары үшін).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Республикасының Ұлттық экономика министрлігі Құрылыс, тұрғын үй-коммуналдық шаруашылық істері және жер ресурстарын басқару комитетінің 2014 жылғы 29 желтоқсандағы № 156-НҚ бұйрығымен бекітілген 4.03-01-2011 ҚР ҚН "Газ тарату жүйелеріне", Қазақстан Республикасы Индустрия және сауда министрлігі Құрылыс істері комитетінің 2003 жылғы 22 желтоқсандағы № 461 бұйрығымен бекітілген 4.03-01-2003 ХҚН "Газ тарату жүйелеріне" және Газбен жабдықтау жүйелері объектілерінің қауіпсіздігі жөніндегі талаптарға сәйкес сыртқы газ құбырларын төсеу.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Қысым реттегіштерін орнату (0,005 МПа дейінгі төмен қысымды газ құбырларынан қосылудың техникалық мүмкіндігі болмаған кезде).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Газбен жабдықтау жүйелері объектілерінің қауіпсіздігі жөніндегі талаптарға сәйкес сыртқы газ құбырларында ажыратқыш құрылғыларды қолдану.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Тот басудан электрохимиялық қорғау шаралары (Қазақстан Республикасы Инвестициялар және даму министрлігінің Техникалық реттеу және метрология комитеті төрағасының 2017 жылғы 29 мамырдағы № 145-нқ бұйрығымен бекітілген 9.602-2016 МЕМСТ "Ескіру мен коррозиядан қорғаудың бірыңғай жүйесі. Жар асты құрылыстары. Коррозиядан қорғаудың жалпы талаптарға" сәйкес жерүсті болат газ құбырлары үшін, жерасты болат газ құбырлары үшін сырлау);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Көрсетілетін қызметтерді тұтынуды есептеу үшін типтері Қазақстан Республикасы Инвестициялар және даму министрінің 2018 жылғы 27 желтоқсандағы № 929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Өлшем бірлігін қамтамасыз ету мемлекеттік жүйесінің тізілімін жүргізу қағидаларында (Нормативтік құқықтық актілерді мемлекеттік тіркеу тізілімінде № 18079 болып тіркелген) белгіленген Өлшем бірлігін қамтамасыз ету мемлекеттік жүйесінің тізіліміне енгізілген қажетті коммерциялық есепке алу аспаптарымен қамтамасыз етіледі, олардың өлшем құралдарын бастапқы немесе кезең-кезеңімен тексеру туралы құжаттары болады.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Объектіні қосуды газ тарату ұйымы осы техникалық шарттардың талаптары толық көлемде орындалғаннан кейін жүргізеді.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Техникалық шарттар үш жылға беріледі және оларды сәулет және қала құрылысы органдары мемлекеттік қала құрылысы кадастрына ұсынады.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Құрылыстың нормативтік ұзақтығы үш жылдан асқан жағдайда, техникалық шарттардың қолданылу мерзімі құрылыстың басталғаны туралы растайтын құжаттардың ұсынылу талабымен құрылыс кезеңіне ұзартылады.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Құрылыстың басталғаны туралы растайтын құжаттар ұсынылмаған жағдайда, техникалық шарттар берілген күнінен бастап үш жыл өткен соң жарамсыз деп есептеледі.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