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940fd" w14:textId="3994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бюджеттен қаржыландырылатын ұйымдар жұмыскерлерінің лауазымдық айлықақыларына жергілікті бюджет қаражаты есебінен ынталандыру үстемеақыларын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2024 жылғы 26 наурыздағы № 8С 14/3 шешімі. Ақмола облысының Әділет департаментінде 2024 жылғы 2 сәуірде № 8744-03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туралы" Қазақстан Республикасы Үкіметінің 2015 жылғы 31 желтоқсандағы № 1193 қаулысының 5-тармағының </w:t>
      </w:r>
      <w:r>
        <w:rPr>
          <w:rFonts w:ascii="Times New Roman"/>
          <w:b w:val="false"/>
          <w:i w:val="false"/>
          <w:color w:val="000000"/>
          <w:sz w:val="28"/>
        </w:rPr>
        <w:t>3)-тармақшасына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Атбасар ауданының әкімдігі айқындаған тәртібі мен шарттарында жергілікті бюджеттен қаржыландырылатын ұйымдар жұмыскерлерінің лауазымдық айлықақыларына жергілікті бюджет қаражаты есебінен 30 пайыз мөлшерінде ынталандыру үстемеақылары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оның алғашқы ресми жарияланған күнінен кейін күнтізбелік он күн өткен соң қолданысқа енгізіледі және 2024 жылғы 1 қаңтардан бастап туындаған құқықтық қатынастарға қолданылады.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