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4f76" w14:textId="b0a4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үсті көздеріндегі су ресурстарын пайдаланғаны үшін төлемақы мөлшерлемелері туралы" Ақтөбе облыстық мәслихатының 2009 жылғы 21 желтоқсандағы № 235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2024 жылғы 14 наурыздағы № 117 шешімі. Ақтөбе облысының Әділет департаментінде 2024 жылғы 19 наурызда № 8529-04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облыстық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үсті көздеріндегі су ресурстарын пайдаланғаны үшін төлемақы мөлшерлемелері туралы" Ақтөбе облыстық мәслихатының 2009 жылғы 21 желтоқсандағы № 235 (Нормативтік құқықтық актілерді мемлекеттік тіркеу тізілімінде № 3306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Ақтөбе облысының жер үсті көздеріндегі су ресурстарын пайдаланғаны үшін төлемақы мөлшерлемелері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облыстық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235 облыстық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жер үсті көздеріндегі су ресурстарын пайдаланғаны үшін төлемақы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пайдаланудың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Жайық, Сағыз, Ембi, Ойыл өзендері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көздерiнен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киловатт сағатына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тонна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Торғай, Ырғыз өзендері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көздерiнен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киловатт сағатына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тонна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