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db27" w14:textId="d11d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тұрғын үй көмегiн көрсетудің мөлшерін және тәртібін айқындау туралы</w:t>
      </w:r>
    </w:p>
    <w:p>
      <w:pPr>
        <w:spacing w:after="0"/>
        <w:ind w:left="0"/>
        <w:jc w:val="both"/>
      </w:pPr>
      <w:r>
        <w:rPr>
          <w:rFonts w:ascii="Times New Roman"/>
          <w:b w:val="false"/>
          <w:i w:val="false"/>
          <w:color w:val="000000"/>
          <w:sz w:val="28"/>
        </w:rPr>
        <w:t>Ақтөбе облысы Алға аудандық мәслихатының 2024 жылғы 28 наурыздағы № 137 шешімі. Ақтөбе облысының Әділет департаментінде 2024 жылғы 8 сәуірдегі № 8561-04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ауданында тұрғын үй көмегiн көрсетудің мөлшері және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Алға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2024 жылғы 28 наурыздағы </w:t>
            </w:r>
            <w:r>
              <w:br/>
            </w:r>
            <w:r>
              <w:rPr>
                <w:rFonts w:ascii="Times New Roman"/>
                <w:b w:val="false"/>
                <w:i w:val="false"/>
                <w:color w:val="000000"/>
                <w:sz w:val="20"/>
              </w:rPr>
              <w:t>№ 137 шешіміне 1 қосымша</w:t>
            </w:r>
          </w:p>
        </w:tc>
      </w:tr>
    </w:tbl>
    <w:bookmarkStart w:name="z7" w:id="4"/>
    <w:p>
      <w:pPr>
        <w:spacing w:after="0"/>
        <w:ind w:left="0"/>
        <w:jc w:val="left"/>
      </w:pPr>
      <w:r>
        <w:rPr>
          <w:rFonts w:ascii="Times New Roman"/>
          <w:b/>
          <w:i w:val="false"/>
          <w:color w:val="000000"/>
        </w:rPr>
        <w:t xml:space="preserve"> Алға ауданында тұрғын үй көмегiн көрсетудің мөлшері және тәртібі</w:t>
      </w:r>
    </w:p>
    <w:bookmarkEnd w:id="4"/>
    <w:bookmarkStart w:name="z8"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тұрған тұрғынжайда Алға ауданы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 Тұрғын үй көмегін тағайындау "Алға аудандық жұмыспен қамту және әлеуметтік бағдарламалар бөлімі" мемлекеттік мекемесімен (бұдан әрі – уәкілетті орган) жүзеге асырылады.</w:t>
      </w:r>
    </w:p>
    <w:bookmarkStart w:name="z9" w:id="6"/>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6"/>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көп дегенде 18 (он сегіз) шаршы метр пайдалы алаңды, жалғыз тұратын азаматтар үшін, кемiнде бiр бөлмелi пәтер мөлшерінде немесе жатақханадан бөлме мөлшерінде аудан нормасы қабылданады.</w:t>
      </w:r>
    </w:p>
    <w:p>
      <w:pPr>
        <w:spacing w:after="0"/>
        <w:ind w:left="0"/>
        <w:jc w:val="both"/>
      </w:pPr>
      <w:r>
        <w:rPr>
          <w:rFonts w:ascii="Times New Roman"/>
          <w:b w:val="false"/>
          <w:i w:val="false"/>
          <w:color w:val="000000"/>
          <w:sz w:val="28"/>
        </w:rPr>
        <w:t>
      -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 газ пайдалану нормалары - ай сайын әр адамға тариф бойынша;</w:t>
      </w:r>
    </w:p>
    <w:p>
      <w:pPr>
        <w:spacing w:after="0"/>
        <w:ind w:left="0"/>
        <w:jc w:val="both"/>
      </w:pPr>
      <w:r>
        <w:rPr>
          <w:rFonts w:ascii="Times New Roman"/>
          <w:b w:val="false"/>
          <w:i w:val="false"/>
          <w:color w:val="000000"/>
          <w:sz w:val="28"/>
        </w:rPr>
        <w:t>
      - мемлекеттік тұрғын үй қорындағы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 кондоминиум объектісінің ортақ мүлкін күтіп-ұстауға:</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 жылу 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 тұрмыстық қалдықтарды шығару-ай сайын әр адамға тариф бойынша;</w:t>
      </w:r>
    </w:p>
    <w:p>
      <w:pPr>
        <w:spacing w:after="0"/>
        <w:ind w:left="0"/>
        <w:jc w:val="both"/>
      </w:pPr>
      <w:r>
        <w:rPr>
          <w:rFonts w:ascii="Times New Roman"/>
          <w:b w:val="false"/>
          <w:i w:val="false"/>
          <w:color w:val="000000"/>
          <w:sz w:val="28"/>
        </w:rPr>
        <w:t>
      - кәріз қызметтері-ай сайын әр адамға тариф бойынша;</w:t>
      </w:r>
    </w:p>
    <w:p>
      <w:pPr>
        <w:spacing w:after="0"/>
        <w:ind w:left="0"/>
        <w:jc w:val="both"/>
      </w:pPr>
      <w:r>
        <w:rPr>
          <w:rFonts w:ascii="Times New Roman"/>
          <w:b w:val="false"/>
          <w:i w:val="false"/>
          <w:color w:val="000000"/>
          <w:sz w:val="28"/>
        </w:rPr>
        <w:t>
      - сумен жабдықтау қызметтері-ай сайын әр адамға тариф бойынша;</w:t>
      </w:r>
    </w:p>
    <w:p>
      <w:pPr>
        <w:spacing w:after="0"/>
        <w:ind w:left="0"/>
        <w:jc w:val="both"/>
      </w:pPr>
      <w:r>
        <w:rPr>
          <w:rFonts w:ascii="Times New Roman"/>
          <w:b w:val="false"/>
          <w:i w:val="false"/>
          <w:color w:val="000000"/>
          <w:sz w:val="28"/>
        </w:rPr>
        <w:t>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bookmarkStart w:name="z10" w:id="7"/>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3 тарауымен (Нормативтік құқықтық актілерді мемлекеттік тіркеу тізілімінде № 33763 болып тіркелген) (бұдан әрі – Қағидалар) айқындалатын тәртіппен тұрғын үй көмегін алуға өтініш білдірген тоқсанның алдындағы тоқсан үшін уәкілетті орган есептейді.</w:t>
      </w:r>
    </w:p>
    <w:bookmarkEnd w:id="7"/>
    <w:bookmarkStart w:name="z11" w:id="8"/>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жүгінеді.</w:t>
      </w:r>
    </w:p>
    <w:bookmarkEnd w:id="8"/>
    <w:p>
      <w:pPr>
        <w:spacing w:after="0"/>
        <w:ind w:left="0"/>
        <w:jc w:val="both"/>
      </w:pPr>
      <w:r>
        <w:rPr>
          <w:rFonts w:ascii="Times New Roman"/>
          <w:b w:val="false"/>
          <w:i w:val="false"/>
          <w:color w:val="000000"/>
          <w:sz w:val="28"/>
        </w:rPr>
        <w:t>
      Аз қамтылған отбасы (азамат) (немесе нотариалды куәландырған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1-қосымшаға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Қағидаларға 1 – қосымшаға сәйкес нысан бойынша өтініш;</w:t>
      </w:r>
    </w:p>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Start w:name="z12" w:id="9"/>
    <w:p>
      <w:pPr>
        <w:spacing w:after="0"/>
        <w:ind w:left="0"/>
        <w:jc w:val="both"/>
      </w:pPr>
      <w:r>
        <w:rPr>
          <w:rFonts w:ascii="Times New Roman"/>
          <w:b w:val="false"/>
          <w:i w:val="false"/>
          <w:color w:val="000000"/>
          <w:sz w:val="28"/>
        </w:rPr>
        <w:t>
      5. Тұрғын үй көмегін тағайындау көрсетуге қойылатын негізгі талаптардың тізбесі Қағидаларға 2-қосымшада көрсетілген.</w:t>
      </w:r>
    </w:p>
    <w:bookmarkEnd w:id="9"/>
    <w:bookmarkStart w:name="z13" w:id="10"/>
    <w:p>
      <w:pPr>
        <w:spacing w:after="0"/>
        <w:ind w:left="0"/>
        <w:jc w:val="both"/>
      </w:pPr>
      <w:r>
        <w:rPr>
          <w:rFonts w:ascii="Times New Roman"/>
          <w:b w:val="false"/>
          <w:i w:val="false"/>
          <w:color w:val="000000"/>
          <w:sz w:val="28"/>
        </w:rPr>
        <w:t>
      6. Осы Алға ауданында тұрғын үй көмегін көрсету мөлшерін және тәртібінің 4 тармағында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10"/>
    <w:bookmarkStart w:name="z14" w:id="11"/>
    <w:p>
      <w:pPr>
        <w:spacing w:after="0"/>
        <w:ind w:left="0"/>
        <w:jc w:val="both"/>
      </w:pPr>
      <w:r>
        <w:rPr>
          <w:rFonts w:ascii="Times New Roman"/>
          <w:b w:val="false"/>
          <w:i w:val="false"/>
          <w:color w:val="000000"/>
          <w:sz w:val="28"/>
        </w:rPr>
        <w:t>
      7. Аз қамтылған отбасы (азамат) (немесе нотариалды куәландырған сенімхат бойынша оның өкілі) қайта өтініш берген кезде осы Алға ауданында тұрғын үй көмегін көрсету мөлшері және тәртібінің 10 тармағында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11"/>
    <w:bookmarkStart w:name="z15" w:id="12"/>
    <w:p>
      <w:pPr>
        <w:spacing w:after="0"/>
        <w:ind w:left="0"/>
        <w:jc w:val="both"/>
      </w:pPr>
      <w:r>
        <w:rPr>
          <w:rFonts w:ascii="Times New Roman"/>
          <w:b w:val="false"/>
          <w:i w:val="false"/>
          <w:color w:val="000000"/>
          <w:sz w:val="28"/>
        </w:rPr>
        <w:t xml:space="preserve">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сәйкес жүзеге асырылады. </w:t>
      </w:r>
    </w:p>
    <w:bookmarkEnd w:id="12"/>
    <w:bookmarkStart w:name="z16" w:id="1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3"/>
    <w:bookmarkStart w:name="z17" w:id="14"/>
    <w:p>
      <w:pPr>
        <w:spacing w:after="0"/>
        <w:ind w:left="0"/>
        <w:jc w:val="both"/>
      </w:pPr>
      <w:r>
        <w:rPr>
          <w:rFonts w:ascii="Times New Roman"/>
          <w:b w:val="false"/>
          <w:i w:val="false"/>
          <w:color w:val="000000"/>
          <w:sz w:val="28"/>
        </w:rPr>
        <w:t xml:space="preserve">
      10.Уәкілетті орган тұрғын үй көмегін көрсетуден келесі негіздер бойынша бас тартады: </w:t>
      </w:r>
    </w:p>
    <w:bookmarkEnd w:id="1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анықталғанда;</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w:t>
      </w:r>
    </w:p>
    <w:bookmarkStart w:name="z18" w:id="1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5"/>
    <w:bookmarkStart w:name="z19" w:id="1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6"/>
    <w:bookmarkStart w:name="z20" w:id="17"/>
    <w:p>
      <w:pPr>
        <w:spacing w:after="0"/>
        <w:ind w:left="0"/>
        <w:jc w:val="both"/>
      </w:pPr>
      <w:r>
        <w:rPr>
          <w:rFonts w:ascii="Times New Roman"/>
          <w:b w:val="false"/>
          <w:i w:val="false"/>
          <w:color w:val="000000"/>
          <w:sz w:val="28"/>
        </w:rPr>
        <w:t>
      13. Төлем тұрғын үй көмегін тағайындау туралы шешім қабылданғаннан кейін, келесі айдың 10 (оны) күніне дейін жүргізіледі.</w:t>
      </w:r>
    </w:p>
    <w:bookmarkEnd w:id="17"/>
    <w:bookmarkStart w:name="z21" w:id="18"/>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8"/>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Қазақстан Республикасы Әкімшілік рәсімдік-процестік кодексінің 91-бабының 4-тармағына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Заңның 25-бабы 2-тармағына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19"/>
    <w:p>
      <w:pPr>
        <w:spacing w:after="0"/>
        <w:ind w:left="0"/>
        <w:jc w:val="both"/>
      </w:pPr>
      <w:r>
        <w:rPr>
          <w:rFonts w:ascii="Times New Roman"/>
          <w:b w:val="false"/>
          <w:i w:val="false"/>
          <w:color w:val="000000"/>
          <w:sz w:val="28"/>
        </w:rPr>
        <w:t>
      15. Осы Алға ауданында тұрғын үй көмегін көрсету мөлшері және тәртібімен реттелмеген қатынастар Қазақстан Республикасының қолданыстағы заңнамасына сәйкес реттеледі.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шешіміне 2 қосымша</w:t>
            </w:r>
          </w:p>
        </w:tc>
      </w:tr>
    </w:tbl>
    <w:p>
      <w:pPr>
        <w:spacing w:after="0"/>
        <w:ind w:left="0"/>
        <w:jc w:val="left"/>
      </w:pPr>
      <w:r>
        <w:rPr>
          <w:rFonts w:ascii="Times New Roman"/>
          <w:b/>
          <w:i w:val="false"/>
          <w:color w:val="000000"/>
        </w:rPr>
        <w:t xml:space="preserve"> Алға аудандық мәслихатының күші жойылды деп танылған кейбір шешімдерінің тізбесі</w:t>
      </w:r>
    </w:p>
    <w:bookmarkStart w:name="z24" w:id="20"/>
    <w:p>
      <w:pPr>
        <w:spacing w:after="0"/>
        <w:ind w:left="0"/>
        <w:jc w:val="both"/>
      </w:pPr>
      <w:r>
        <w:rPr>
          <w:rFonts w:ascii="Times New Roman"/>
          <w:b w:val="false"/>
          <w:i w:val="false"/>
          <w:color w:val="000000"/>
          <w:sz w:val="28"/>
        </w:rPr>
        <w:t xml:space="preserve">
      1. Алға аудандық мәслихатының 2017 жылғы 26 қыркүйектегі № 116 "Алға ауданында тұрғын үй көмегін көрсету мөлшерін және тәртібін айқындау туралы" (нормативтік құқықтық актілерді мемлекеттік тіркеу Тізілімінде № 5676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xml:space="preserve">
      2. Алға аудандық мәслихатының 2018 жылғы 27 тамыздағы № 189 "Алға аудандық мәслихатының 2017 жылғы 26 қыркүйектегі № 116 "Алға ауданында тұрғын үй көмегін көрсету мөлшерін және тәртібін айқындау туралы" шешіміне толықтырулар енгізу туралы" (нормативтік құқықтық актілерді мемлекеттік тіркеу Тізілімінде № 3-3-181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xml:space="preserve">
      3. Алға аудандық мәслихатының 2019 жылғы 15 қазандағы № 302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 6416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4. Алға аудандық мәслихатының 2020 жылғы 26 тамыздағы № 405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 7370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3"/>
    <w:bookmarkStart w:name="z28" w:id="24"/>
    <w:p>
      <w:pPr>
        <w:spacing w:after="0"/>
        <w:ind w:left="0"/>
        <w:jc w:val="both"/>
      </w:pPr>
      <w:r>
        <w:rPr>
          <w:rFonts w:ascii="Times New Roman"/>
          <w:b w:val="false"/>
          <w:i w:val="false"/>
          <w:color w:val="000000"/>
          <w:sz w:val="28"/>
        </w:rPr>
        <w:t xml:space="preserve">
      5. Алға аудандық мәслихатының 2020 жылғы 9 желтоқсандағы № 452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мен толықтыру енгізу туралы" (нормативтік құқықтық актілерді мемлекеттік тіркеу Тізілімінде № 7790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Алға аудандық мәслихатының 2021 жылғы 31 наурыздағы № 23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 8235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Алға аудандық мәслихатының 2023 жылғы 21 маусымдағы № 40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енгізу туралы" (норма</w:t>
      </w:r>
      <w:r>
        <w:rPr>
          <w:rFonts w:ascii="Times New Roman"/>
          <w:b w:val="false"/>
          <w:i w:val="false"/>
          <w:color w:val="000000"/>
          <w:sz w:val="28"/>
        </w:rPr>
        <w:t xml:space="preserve">тивтік құқықтық актілерді мемлекеттік тіркеу Тізілімінде № 8372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6"/>
    <w:bookmarkStart w:name="z36"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Алға аудандық мәслихатының 2023 жылғы 16 қарашадағы № 77 "Алға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 енгізу туралы" (нормативтік құқықтық актілерді мемлекеттік тіркеу Тізілімінде № 8446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