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d360" w14:textId="321d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2024 жылғы 19 ақпандағы № 129 шешімі. Ақтөбе облысының Әділет департаментінде 2024 жылғы 26 желтоқсанда № 8516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мәcлихаты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мәслихатының кейбір шешімдерінің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ақпандағы № 129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аудандық мәслихатының күші жойылды деп танылған кейбір шешімдерінің тізбесі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Байғанин аудандық мәслихатының "Байғанин ауданында тұрғын үй көмегін көрсету мөлшерін және тәртібін айқындау туралы" 2020 жылғы 24 желтоқсандағы № 399 (Нормативтік құқықтық актілерді мемлекеттік тіркеу Тізілімінде № 7906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аудандық мәслихатының "Байғанин аудандық мәслихатының 2020 жылғы 24 желтоқсандағы № 399 "Байғанин ауданында тұрғын үй көмегін көрсету мөлшерін және тәртібін айқындау туралы" шешіміне өзгерістер енгізу туралы" 2021 жылғы 15 наурыздағы № 20 (Нормативтік құқықтық актілерді мемлекеттік тіркеу Тізілімінде № 8141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Байғанин аудандық мәслихатының "Байғанин аудандық мәслихатының 2020 жылғы 24 желтоқсандағы № 399 "Байғанин ауданында тұрғын үй көмегін көрсету мөлшерін және тәртібін айқындау туралы" шешіміне өзгерістер енгізу туралы" 2023 жылғы 19 мамырдағы № 32 (Нормативтік құқықтық актілерді мемлекеттік тіркеу Тізілімінде № 8355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Байғанин аудандық мәслихатының "Байғанин аудандық мәслихатының 2020 жылғы 24 желтоқсандағы № 399 "Байғанин ауданында тұрғын үй көмегін көрсету мөлшерін және тәртібін айқындау туралы" шешіміне өзгеріс енгізу туралы" 2023 жылғы 15 қарашадағы № 85 (Нормативтік құқықтық актілерді мемлекеттік тіркеу Тізілімінде № 8445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